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29" w:rsidRDefault="00776E62" w:rsidP="00120E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bookmarkStart w:id="0" w:name="_GoBack"/>
      <w:bookmarkEnd w:id="0"/>
    </w:p>
    <w:p w:rsidR="00FD73D8" w:rsidRPr="00FD73D8" w:rsidRDefault="00FD73D8" w:rsidP="00FD73D8">
      <w:pPr>
        <w:spacing w:after="0" w:line="240" w:lineRule="auto"/>
        <w:jc w:val="center"/>
        <w:rPr>
          <w:rFonts w:ascii="Times New Roman" w:eastAsia="Calibri" w:hAnsi="Times New Roman" w:cs="Times New Roman"/>
          <w:b/>
          <w:sz w:val="28"/>
          <w:szCs w:val="28"/>
        </w:rPr>
      </w:pPr>
      <w:r w:rsidRPr="00FD73D8">
        <w:rPr>
          <w:rFonts w:ascii="Times New Roman" w:eastAsia="Calibri" w:hAnsi="Times New Roman" w:cs="Times New Roman"/>
          <w:b/>
          <w:sz w:val="28"/>
          <w:szCs w:val="28"/>
        </w:rPr>
        <w:t xml:space="preserve">Муниципальное бюджетное   общеобразовательное  учреждение  </w:t>
      </w:r>
    </w:p>
    <w:p w:rsidR="00FD73D8" w:rsidRPr="00FD73D8" w:rsidRDefault="00FD73D8" w:rsidP="00FD73D8">
      <w:pPr>
        <w:spacing w:after="0" w:line="240" w:lineRule="auto"/>
        <w:jc w:val="center"/>
        <w:rPr>
          <w:rFonts w:ascii="Times New Roman" w:eastAsia="Calibri" w:hAnsi="Times New Roman" w:cs="Times New Roman"/>
          <w:sz w:val="28"/>
          <w:szCs w:val="28"/>
          <w:u w:val="single"/>
        </w:rPr>
      </w:pPr>
      <w:r w:rsidRPr="00FD73D8">
        <w:rPr>
          <w:rFonts w:ascii="Times New Roman" w:eastAsia="Calibri" w:hAnsi="Times New Roman" w:cs="Times New Roman"/>
          <w:b/>
          <w:sz w:val="28"/>
          <w:szCs w:val="28"/>
        </w:rPr>
        <w:t xml:space="preserve"> «Стародубская средняя общеобразовательная школа    № 1»</w:t>
      </w:r>
    </w:p>
    <w:p w:rsidR="00FD73D8" w:rsidRPr="00FD73D8" w:rsidRDefault="00FD73D8" w:rsidP="00FD73D8">
      <w:pPr>
        <w:jc w:val="center"/>
        <w:rPr>
          <w:rFonts w:ascii="Times New Roman" w:hAnsi="Times New Roman" w:cs="Times New Roman"/>
          <w:iCs/>
          <w:sz w:val="28"/>
          <w:szCs w:val="28"/>
        </w:rPr>
      </w:pPr>
    </w:p>
    <w:tbl>
      <w:tblPr>
        <w:tblpPr w:leftFromText="180" w:rightFromText="180" w:vertAnchor="text" w:horzAnchor="margin" w:tblpY="3"/>
        <w:tblW w:w="9717" w:type="dxa"/>
        <w:tblLook w:val="04A0"/>
      </w:tblPr>
      <w:tblGrid>
        <w:gridCol w:w="4858"/>
        <w:gridCol w:w="4859"/>
      </w:tblGrid>
      <w:tr w:rsidR="00FD73D8" w:rsidRPr="00FD73D8" w:rsidTr="0056125C">
        <w:trPr>
          <w:trHeight w:val="2011"/>
        </w:trPr>
        <w:tc>
          <w:tcPr>
            <w:tcW w:w="4858" w:type="dxa"/>
            <w:shd w:val="clear" w:color="auto" w:fill="auto"/>
          </w:tcPr>
          <w:p w:rsidR="00FD73D8" w:rsidRPr="00FD73D8" w:rsidRDefault="00FD73D8" w:rsidP="00FD73D8">
            <w:pPr>
              <w:numPr>
                <w:ilvl w:val="0"/>
                <w:numId w:val="20"/>
              </w:numPr>
              <w:tabs>
                <w:tab w:val="clear" w:pos="0"/>
              </w:tabs>
              <w:suppressAutoHyphens w:val="0"/>
              <w:spacing w:after="0" w:line="240" w:lineRule="auto"/>
              <w:ind w:left="0" w:firstLine="0"/>
              <w:outlineLvl w:val="7"/>
              <w:rPr>
                <w:rFonts w:ascii="Times New Roman" w:hAnsi="Times New Roman" w:cs="Times New Roman"/>
                <w:iCs/>
                <w:sz w:val="28"/>
                <w:szCs w:val="28"/>
              </w:rPr>
            </w:pPr>
            <w:proofErr w:type="gramStart"/>
            <w:r w:rsidRPr="00FD73D8">
              <w:rPr>
                <w:rFonts w:ascii="Times New Roman" w:hAnsi="Times New Roman" w:cs="Times New Roman"/>
                <w:iCs/>
                <w:sz w:val="28"/>
                <w:szCs w:val="28"/>
              </w:rPr>
              <w:t>Рассмотрена</w:t>
            </w:r>
            <w:proofErr w:type="gramEnd"/>
            <w:r w:rsidRPr="00FD73D8">
              <w:rPr>
                <w:rFonts w:ascii="Times New Roman" w:hAnsi="Times New Roman" w:cs="Times New Roman"/>
                <w:iCs/>
                <w:sz w:val="28"/>
                <w:szCs w:val="28"/>
              </w:rPr>
              <w:t xml:space="preserve"> на заседании </w:t>
            </w:r>
          </w:p>
          <w:p w:rsidR="00FD73D8" w:rsidRPr="00FD73D8" w:rsidRDefault="00FD73D8" w:rsidP="00FD73D8">
            <w:pPr>
              <w:numPr>
                <w:ilvl w:val="0"/>
                <w:numId w:val="20"/>
              </w:numPr>
              <w:tabs>
                <w:tab w:val="clear" w:pos="0"/>
              </w:tabs>
              <w:suppressAutoHyphens w:val="0"/>
              <w:spacing w:after="0" w:line="240" w:lineRule="auto"/>
              <w:ind w:left="0" w:firstLine="0"/>
              <w:outlineLvl w:val="7"/>
              <w:rPr>
                <w:rFonts w:ascii="Times New Roman" w:hAnsi="Times New Roman" w:cs="Times New Roman"/>
                <w:iCs/>
                <w:sz w:val="28"/>
                <w:szCs w:val="28"/>
              </w:rPr>
            </w:pPr>
            <w:r w:rsidRPr="00FD73D8">
              <w:rPr>
                <w:rFonts w:ascii="Times New Roman" w:hAnsi="Times New Roman" w:cs="Times New Roman"/>
                <w:iCs/>
                <w:sz w:val="28"/>
                <w:szCs w:val="28"/>
              </w:rPr>
              <w:t>педагогического совета</w:t>
            </w:r>
            <w:r w:rsidRPr="00FD73D8">
              <w:rPr>
                <w:rFonts w:ascii="Times New Roman" w:hAnsi="Times New Roman" w:cs="Times New Roman"/>
                <w:sz w:val="28"/>
                <w:szCs w:val="28"/>
              </w:rPr>
              <w:t xml:space="preserve">                                                                       Протокол  № 1</w:t>
            </w:r>
          </w:p>
          <w:p w:rsidR="00FD73D8" w:rsidRPr="00FD73D8" w:rsidRDefault="00FD73D8" w:rsidP="0056125C">
            <w:pPr>
              <w:outlineLvl w:val="0"/>
              <w:rPr>
                <w:rFonts w:ascii="Times New Roman" w:hAnsi="Times New Roman" w:cs="Times New Roman"/>
                <w:sz w:val="28"/>
                <w:szCs w:val="28"/>
              </w:rPr>
            </w:pPr>
            <w:r w:rsidRPr="00FD73D8">
              <w:rPr>
                <w:rFonts w:ascii="Times New Roman" w:hAnsi="Times New Roman" w:cs="Times New Roman"/>
                <w:sz w:val="28"/>
                <w:szCs w:val="28"/>
              </w:rPr>
              <w:t xml:space="preserve"> от  30.08.2019 г.</w:t>
            </w:r>
          </w:p>
        </w:tc>
        <w:tc>
          <w:tcPr>
            <w:tcW w:w="4859" w:type="dxa"/>
            <w:shd w:val="clear" w:color="auto" w:fill="auto"/>
          </w:tcPr>
          <w:p w:rsidR="00FD73D8" w:rsidRPr="00FD73D8" w:rsidRDefault="00FD73D8" w:rsidP="00FD73D8">
            <w:pPr>
              <w:numPr>
                <w:ilvl w:val="0"/>
                <w:numId w:val="20"/>
              </w:numPr>
              <w:tabs>
                <w:tab w:val="clear" w:pos="0"/>
              </w:tabs>
              <w:suppressAutoHyphens w:val="0"/>
              <w:spacing w:after="0" w:line="240" w:lineRule="auto"/>
              <w:ind w:left="0" w:firstLine="0"/>
              <w:jc w:val="right"/>
              <w:outlineLvl w:val="7"/>
              <w:rPr>
                <w:rFonts w:ascii="Times New Roman" w:hAnsi="Times New Roman" w:cs="Times New Roman"/>
                <w:iCs/>
                <w:sz w:val="28"/>
                <w:szCs w:val="28"/>
              </w:rPr>
            </w:pPr>
            <w:r w:rsidRPr="00FD73D8">
              <w:rPr>
                <w:rFonts w:ascii="Times New Roman" w:hAnsi="Times New Roman" w:cs="Times New Roman"/>
                <w:iCs/>
                <w:sz w:val="28"/>
                <w:szCs w:val="28"/>
              </w:rPr>
              <w:t>Утверждена</w:t>
            </w:r>
          </w:p>
          <w:p w:rsidR="00FD73D8" w:rsidRPr="00FD73D8" w:rsidRDefault="00FD73D8" w:rsidP="00FD73D8">
            <w:pPr>
              <w:numPr>
                <w:ilvl w:val="0"/>
                <w:numId w:val="20"/>
              </w:numPr>
              <w:tabs>
                <w:tab w:val="clear" w:pos="0"/>
              </w:tabs>
              <w:suppressAutoHyphens w:val="0"/>
              <w:spacing w:after="0" w:line="240" w:lineRule="auto"/>
              <w:ind w:left="0" w:firstLine="0"/>
              <w:jc w:val="right"/>
              <w:outlineLvl w:val="7"/>
              <w:rPr>
                <w:rFonts w:ascii="Times New Roman" w:hAnsi="Times New Roman" w:cs="Times New Roman"/>
                <w:iCs/>
                <w:sz w:val="28"/>
                <w:szCs w:val="28"/>
              </w:rPr>
            </w:pPr>
            <w:r w:rsidRPr="00FD73D8">
              <w:rPr>
                <w:rFonts w:ascii="Times New Roman" w:hAnsi="Times New Roman" w:cs="Times New Roman"/>
                <w:iCs/>
                <w:sz w:val="28"/>
                <w:szCs w:val="28"/>
              </w:rPr>
              <w:t>п</w:t>
            </w:r>
            <w:r w:rsidRPr="00FD73D8">
              <w:rPr>
                <w:rFonts w:ascii="Times New Roman" w:hAnsi="Times New Roman" w:cs="Times New Roman"/>
                <w:sz w:val="28"/>
                <w:szCs w:val="28"/>
              </w:rPr>
              <w:t xml:space="preserve">риказом директора </w:t>
            </w:r>
          </w:p>
          <w:p w:rsidR="00FD73D8" w:rsidRPr="00FD73D8" w:rsidRDefault="00FD73D8" w:rsidP="00FD73D8">
            <w:pPr>
              <w:numPr>
                <w:ilvl w:val="0"/>
                <w:numId w:val="20"/>
              </w:numPr>
              <w:tabs>
                <w:tab w:val="clear" w:pos="0"/>
              </w:tabs>
              <w:suppressAutoHyphens w:val="0"/>
              <w:spacing w:after="0" w:line="240" w:lineRule="auto"/>
              <w:ind w:left="0" w:firstLine="0"/>
              <w:jc w:val="right"/>
              <w:outlineLvl w:val="7"/>
              <w:rPr>
                <w:rFonts w:ascii="Times New Roman" w:hAnsi="Times New Roman" w:cs="Times New Roman"/>
                <w:iCs/>
                <w:sz w:val="28"/>
                <w:szCs w:val="28"/>
              </w:rPr>
            </w:pPr>
            <w:r w:rsidRPr="00FD73D8">
              <w:rPr>
                <w:rFonts w:ascii="Times New Roman" w:hAnsi="Times New Roman" w:cs="Times New Roman"/>
                <w:sz w:val="28"/>
                <w:szCs w:val="28"/>
              </w:rPr>
              <w:t xml:space="preserve">от _________ </w:t>
            </w:r>
            <w:proofErr w:type="gramStart"/>
            <w:r w:rsidRPr="00FD73D8">
              <w:rPr>
                <w:rFonts w:ascii="Times New Roman" w:hAnsi="Times New Roman" w:cs="Times New Roman"/>
                <w:sz w:val="28"/>
                <w:szCs w:val="28"/>
              </w:rPr>
              <w:t>г</w:t>
            </w:r>
            <w:proofErr w:type="gramEnd"/>
            <w:r w:rsidRPr="00FD73D8">
              <w:rPr>
                <w:rFonts w:ascii="Times New Roman" w:hAnsi="Times New Roman" w:cs="Times New Roman"/>
                <w:sz w:val="28"/>
                <w:szCs w:val="28"/>
              </w:rPr>
              <w:t>.</w:t>
            </w:r>
          </w:p>
          <w:p w:rsidR="00FD73D8" w:rsidRPr="00FD73D8" w:rsidRDefault="00FD73D8" w:rsidP="00FD73D8">
            <w:pPr>
              <w:numPr>
                <w:ilvl w:val="0"/>
                <w:numId w:val="20"/>
              </w:numPr>
              <w:tabs>
                <w:tab w:val="clear" w:pos="0"/>
              </w:tabs>
              <w:suppressAutoHyphens w:val="0"/>
              <w:spacing w:after="0" w:line="240" w:lineRule="auto"/>
              <w:ind w:left="0" w:firstLine="0"/>
              <w:jc w:val="right"/>
              <w:outlineLvl w:val="7"/>
              <w:rPr>
                <w:rFonts w:ascii="Times New Roman" w:hAnsi="Times New Roman" w:cs="Times New Roman"/>
                <w:iCs/>
                <w:sz w:val="28"/>
                <w:szCs w:val="28"/>
              </w:rPr>
            </w:pPr>
            <w:r w:rsidRPr="00FD73D8">
              <w:rPr>
                <w:rFonts w:ascii="Times New Roman" w:hAnsi="Times New Roman" w:cs="Times New Roman"/>
                <w:sz w:val="28"/>
                <w:szCs w:val="28"/>
              </w:rPr>
              <w:t>№ ____</w:t>
            </w:r>
          </w:p>
        </w:tc>
      </w:tr>
    </w:tbl>
    <w:p w:rsidR="00926262" w:rsidRDefault="00926262" w:rsidP="00926262">
      <w:pPr>
        <w:pStyle w:val="Bodytext30"/>
        <w:shd w:val="clear" w:color="auto" w:fill="auto"/>
        <w:spacing w:before="0"/>
      </w:pPr>
    </w:p>
    <w:p w:rsidR="00926262" w:rsidRDefault="00926262" w:rsidP="00926262">
      <w:pPr>
        <w:pStyle w:val="Bodytext30"/>
        <w:shd w:val="clear" w:color="auto" w:fill="auto"/>
        <w:spacing w:before="0"/>
      </w:pPr>
    </w:p>
    <w:p w:rsidR="00926262" w:rsidRDefault="00926262" w:rsidP="00926262">
      <w:pPr>
        <w:pStyle w:val="Bodytext30"/>
        <w:shd w:val="clear" w:color="auto" w:fill="auto"/>
        <w:spacing w:before="0"/>
        <w:jc w:val="left"/>
      </w:pPr>
    </w:p>
    <w:p w:rsidR="00926262" w:rsidRDefault="00926262" w:rsidP="00926262">
      <w:pPr>
        <w:pStyle w:val="Bodytext30"/>
        <w:shd w:val="clear" w:color="auto" w:fill="auto"/>
        <w:spacing w:before="0"/>
      </w:pPr>
      <w:r>
        <w:t>Адаптированная основная общеобразовательная программа начального общего образования обучающихся с расстройствами аутистического спектра</w:t>
      </w:r>
    </w:p>
    <w:p w:rsidR="00926262" w:rsidRDefault="00926262" w:rsidP="00926262">
      <w:pPr>
        <w:pStyle w:val="Bodytext30"/>
        <w:shd w:val="clear" w:color="auto" w:fill="auto"/>
        <w:spacing w:before="0" w:after="1655"/>
      </w:pPr>
      <w:r>
        <w:t>(вариант 8.3.)</w:t>
      </w:r>
    </w:p>
    <w:p w:rsidR="00964E6E" w:rsidRDefault="00964E6E" w:rsidP="00926262">
      <w:pPr>
        <w:pStyle w:val="Bodytext30"/>
        <w:shd w:val="clear" w:color="auto" w:fill="auto"/>
        <w:spacing w:before="0" w:after="1655"/>
      </w:pPr>
      <w:r>
        <w:t>на 2020-2025 г.г.</w:t>
      </w:r>
    </w:p>
    <w:p w:rsidR="00926262" w:rsidRDefault="00926262" w:rsidP="00926262">
      <w:pPr>
        <w:pStyle w:val="Bodytext20"/>
        <w:shd w:val="clear" w:color="auto" w:fill="auto"/>
        <w:spacing w:line="270" w:lineRule="exact"/>
        <w:jc w:val="center"/>
      </w:pPr>
    </w:p>
    <w:p w:rsidR="00926262" w:rsidRDefault="00926262" w:rsidP="00926262">
      <w:pPr>
        <w:pStyle w:val="Bodytext20"/>
        <w:shd w:val="clear" w:color="auto" w:fill="auto"/>
        <w:spacing w:line="270" w:lineRule="exact"/>
        <w:jc w:val="center"/>
      </w:pPr>
    </w:p>
    <w:p w:rsidR="001F6333" w:rsidRDefault="001F6333" w:rsidP="00926262">
      <w:pPr>
        <w:pStyle w:val="Bodytext20"/>
        <w:shd w:val="clear" w:color="auto" w:fill="auto"/>
        <w:spacing w:line="270" w:lineRule="exact"/>
        <w:jc w:val="center"/>
      </w:pPr>
    </w:p>
    <w:p w:rsidR="001F6333" w:rsidRDefault="001F6333" w:rsidP="00926262">
      <w:pPr>
        <w:pStyle w:val="Bodytext20"/>
        <w:shd w:val="clear" w:color="auto" w:fill="auto"/>
        <w:spacing w:line="270" w:lineRule="exact"/>
        <w:jc w:val="center"/>
      </w:pPr>
    </w:p>
    <w:p w:rsidR="00926262" w:rsidRDefault="00926262" w:rsidP="00964E6E">
      <w:pPr>
        <w:pStyle w:val="Bodytext20"/>
        <w:shd w:val="clear" w:color="auto" w:fill="auto"/>
        <w:spacing w:line="270" w:lineRule="exact"/>
        <w:jc w:val="left"/>
      </w:pPr>
    </w:p>
    <w:p w:rsidR="00926262" w:rsidRPr="00FD73D8" w:rsidRDefault="00926262" w:rsidP="00926262">
      <w:pPr>
        <w:pStyle w:val="Bodytext20"/>
        <w:shd w:val="clear" w:color="auto" w:fill="auto"/>
        <w:spacing w:line="270" w:lineRule="exact"/>
        <w:jc w:val="left"/>
        <w:rPr>
          <w:sz w:val="28"/>
          <w:szCs w:val="28"/>
        </w:rPr>
      </w:pPr>
    </w:p>
    <w:p w:rsidR="00926262" w:rsidRPr="00FD73D8" w:rsidRDefault="00FD73D8" w:rsidP="00926262">
      <w:pPr>
        <w:jc w:val="center"/>
        <w:rPr>
          <w:rFonts w:ascii="Times New Roman" w:hAnsi="Times New Roman" w:cs="Times New Roman"/>
          <w:sz w:val="28"/>
          <w:szCs w:val="28"/>
        </w:rPr>
      </w:pPr>
      <w:r w:rsidRPr="00FD73D8">
        <w:rPr>
          <w:rFonts w:ascii="Times New Roman" w:hAnsi="Times New Roman" w:cs="Times New Roman"/>
          <w:sz w:val="28"/>
          <w:szCs w:val="28"/>
        </w:rPr>
        <w:t xml:space="preserve">г. Стародуб, 2020 г. </w:t>
      </w:r>
    </w:p>
    <w:p w:rsidR="00FD73D8" w:rsidRDefault="00FD73D8" w:rsidP="00926262">
      <w:pPr>
        <w:jc w:val="center"/>
        <w:rPr>
          <w:rFonts w:ascii="Times New Roman" w:hAnsi="Times New Roman" w:cs="Times New Roman"/>
        </w:rPr>
      </w:pPr>
    </w:p>
    <w:p w:rsidR="00FD73D8" w:rsidRDefault="00FD73D8" w:rsidP="00926262">
      <w:pPr>
        <w:jc w:val="center"/>
        <w:rPr>
          <w:rFonts w:ascii="Times New Roman" w:hAnsi="Times New Roman" w:cs="Times New Roman"/>
        </w:rPr>
      </w:pPr>
    </w:p>
    <w:p w:rsidR="00926262" w:rsidRDefault="00926262" w:rsidP="00926262">
      <w:pPr>
        <w:pStyle w:val="Bodytext20"/>
        <w:shd w:val="clear" w:color="auto" w:fill="auto"/>
        <w:spacing w:line="270" w:lineRule="exact"/>
        <w:jc w:val="center"/>
      </w:pPr>
    </w:p>
    <w:p w:rsidR="0036168F" w:rsidRPr="00C44BBA" w:rsidRDefault="0036168F" w:rsidP="0076516C">
      <w:pPr>
        <w:spacing w:before="480" w:after="360"/>
        <w:jc w:val="center"/>
        <w:rPr>
          <w:rFonts w:ascii="Times New Roman" w:hAnsi="Times New Roman" w:cs="Times New Roman"/>
          <w:b/>
          <w:color w:val="auto"/>
          <w:sz w:val="28"/>
          <w:szCs w:val="28"/>
        </w:rPr>
      </w:pPr>
      <w:r w:rsidRPr="00C44BBA">
        <w:rPr>
          <w:rFonts w:ascii="Times New Roman" w:hAnsi="Times New Roman" w:cs="Times New Roman"/>
          <w:b/>
          <w:color w:val="auto"/>
          <w:sz w:val="28"/>
          <w:szCs w:val="28"/>
        </w:rPr>
        <w:t>ОГЛАВЛЕНИЕ</w:t>
      </w:r>
    </w:p>
    <w:p w:rsidR="00536786" w:rsidRPr="00C44BBA" w:rsidRDefault="00662FDD" w:rsidP="0076516C">
      <w:pPr>
        <w:pStyle w:val="11"/>
        <w:tabs>
          <w:tab w:val="right" w:leader="dot" w:pos="9628"/>
        </w:tabs>
        <w:rPr>
          <w:rFonts w:ascii="Times New Roman" w:eastAsia="Times New Roman" w:hAnsi="Times New Roman" w:cs="Times New Roman"/>
          <w:noProof/>
          <w:color w:val="auto"/>
          <w:kern w:val="0"/>
          <w:sz w:val="28"/>
          <w:szCs w:val="28"/>
          <w:lang w:eastAsia="ru-RU"/>
        </w:rPr>
      </w:pPr>
      <w:r w:rsidRPr="00662FDD">
        <w:rPr>
          <w:rFonts w:ascii="Times New Roman" w:hAnsi="Times New Roman" w:cs="Times New Roman"/>
          <w:b/>
          <w:sz w:val="28"/>
          <w:szCs w:val="28"/>
        </w:rPr>
        <w:fldChar w:fldCharType="begin"/>
      </w:r>
      <w:r w:rsidR="00536786" w:rsidRPr="00C44BBA">
        <w:rPr>
          <w:rFonts w:ascii="Times New Roman" w:hAnsi="Times New Roman" w:cs="Times New Roman"/>
          <w:b/>
          <w:sz w:val="28"/>
          <w:szCs w:val="28"/>
        </w:rPr>
        <w:instrText xml:space="preserve"> TOC \o "1-3" \h \z \u </w:instrText>
      </w:r>
      <w:r w:rsidRPr="00662FDD">
        <w:rPr>
          <w:rFonts w:ascii="Times New Roman" w:hAnsi="Times New Roman" w:cs="Times New Roman"/>
          <w:b/>
          <w:sz w:val="28"/>
          <w:szCs w:val="28"/>
        </w:rPr>
        <w:fldChar w:fldCharType="separate"/>
      </w:r>
      <w:hyperlink w:anchor="_Toc413974290" w:history="1">
        <w:r w:rsidR="00536786" w:rsidRPr="00C44BBA">
          <w:rPr>
            <w:rStyle w:val="a6"/>
            <w:rFonts w:ascii="Times New Roman" w:hAnsi="Times New Roman" w:cs="Times New Roman"/>
            <w:b/>
            <w:noProof/>
            <w:sz w:val="28"/>
            <w:szCs w:val="28"/>
          </w:rPr>
          <w:t>1. ОБЩИЕ ПОЛОЖЕНИЯ</w:t>
        </w:r>
        <w:r w:rsidR="00536786" w:rsidRPr="00C44BBA">
          <w:rPr>
            <w:rFonts w:ascii="Times New Roman" w:hAnsi="Times New Roman" w:cs="Times New Roman"/>
            <w:noProof/>
            <w:webHidden/>
            <w:sz w:val="28"/>
            <w:szCs w:val="28"/>
          </w:rPr>
          <w:tab/>
        </w:r>
      </w:hyperlink>
    </w:p>
    <w:p w:rsidR="00536786" w:rsidRPr="00C44BBA" w:rsidRDefault="00662FDD" w:rsidP="0076516C">
      <w:pPr>
        <w:pStyle w:val="31"/>
        <w:rPr>
          <w:rFonts w:eastAsia="Times New Roman"/>
          <w:color w:val="auto"/>
          <w:kern w:val="0"/>
          <w:sz w:val="28"/>
          <w:szCs w:val="28"/>
          <w:lang w:eastAsia="ru-RU"/>
        </w:rPr>
      </w:pPr>
      <w:r w:rsidRPr="00C44BBA">
        <w:rPr>
          <w:sz w:val="28"/>
          <w:szCs w:val="28"/>
        </w:rPr>
        <w:fldChar w:fldCharType="end"/>
      </w:r>
      <w:r w:rsidRPr="00C44BBA">
        <w:rPr>
          <w:sz w:val="28"/>
          <w:szCs w:val="28"/>
        </w:rPr>
        <w:fldChar w:fldCharType="begin"/>
      </w:r>
      <w:r w:rsidR="00536786" w:rsidRPr="00C44BBA">
        <w:rPr>
          <w:sz w:val="28"/>
          <w:szCs w:val="28"/>
        </w:rPr>
        <w:instrText xml:space="preserve"> TOC \o "1-3" \h \z \u </w:instrText>
      </w:r>
      <w:r w:rsidRPr="00C44BBA">
        <w:rPr>
          <w:sz w:val="28"/>
          <w:szCs w:val="28"/>
        </w:rPr>
        <w:fldChar w:fldCharType="separate"/>
      </w:r>
      <w:hyperlink w:anchor="_Toc412988207" w:history="1">
        <w:r w:rsidR="007C1184" w:rsidRPr="00C44BBA">
          <w:rPr>
            <w:rStyle w:val="a6"/>
            <w:b/>
            <w:sz w:val="28"/>
            <w:szCs w:val="28"/>
          </w:rPr>
          <w:t>2</w:t>
        </w:r>
        <w:r w:rsidR="00536786" w:rsidRPr="00C44BBA">
          <w:rPr>
            <w:rStyle w:val="a6"/>
            <w:b/>
            <w:sz w:val="28"/>
            <w:szCs w:val="28"/>
          </w:rPr>
          <w:t xml:space="preserve">. </w:t>
        </w:r>
        <w:r w:rsidR="00536786" w:rsidRPr="00C44BBA">
          <w:rPr>
            <w:rStyle w:val="a6"/>
            <w:b/>
            <w:caps/>
            <w:kern w:val="28"/>
            <w:sz w:val="28"/>
            <w:szCs w:val="28"/>
          </w:rPr>
          <w:t>а</w:t>
        </w:r>
        <w:r w:rsidR="00536786" w:rsidRPr="00C44BBA">
          <w:rPr>
            <w:rStyle w:val="a6"/>
            <w:b/>
            <w:caps/>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C44BBA">
          <w:rPr>
            <w:webHidden/>
            <w:sz w:val="28"/>
            <w:szCs w:val="28"/>
          </w:rPr>
          <w:tab/>
        </w:r>
      </w:hyperlink>
    </w:p>
    <w:p w:rsidR="00536786" w:rsidRPr="00C44BBA" w:rsidRDefault="00662FDD" w:rsidP="0076516C">
      <w:pPr>
        <w:pStyle w:val="21"/>
        <w:rPr>
          <w:rFonts w:eastAsia="Times New Roman"/>
          <w:color w:val="auto"/>
          <w:kern w:val="0"/>
          <w:sz w:val="28"/>
          <w:szCs w:val="28"/>
          <w:lang w:eastAsia="ru-RU"/>
        </w:rPr>
      </w:pPr>
      <w:hyperlink w:anchor="_Toc412988208" w:history="1">
        <w:r w:rsidR="007C1184" w:rsidRPr="00C44BBA">
          <w:rPr>
            <w:rStyle w:val="a6"/>
            <w:b/>
            <w:sz w:val="28"/>
            <w:szCs w:val="28"/>
          </w:rPr>
          <w:t>2</w:t>
        </w:r>
        <w:r w:rsidR="00536786" w:rsidRPr="00C44BBA">
          <w:rPr>
            <w:rStyle w:val="a6"/>
            <w:b/>
            <w:sz w:val="28"/>
            <w:szCs w:val="28"/>
          </w:rPr>
          <w:t>.1. Целевой раздел</w:t>
        </w:r>
        <w:r w:rsidR="00536786" w:rsidRPr="00C44BBA">
          <w:rPr>
            <w:webHidden/>
            <w:sz w:val="28"/>
            <w:szCs w:val="28"/>
          </w:rPr>
          <w:tab/>
        </w:r>
      </w:hyperlink>
    </w:p>
    <w:p w:rsidR="00536786" w:rsidRPr="00C44BBA" w:rsidRDefault="00662FDD" w:rsidP="0076516C">
      <w:pPr>
        <w:pStyle w:val="31"/>
        <w:rPr>
          <w:rFonts w:eastAsia="Times New Roman"/>
          <w:color w:val="auto"/>
          <w:kern w:val="0"/>
          <w:sz w:val="28"/>
          <w:szCs w:val="28"/>
          <w:lang w:eastAsia="ru-RU"/>
        </w:rPr>
      </w:pPr>
      <w:hyperlink w:anchor="_Toc412988209" w:history="1">
        <w:r w:rsidR="007C1184" w:rsidRPr="00C44BBA">
          <w:rPr>
            <w:rStyle w:val="a6"/>
            <w:sz w:val="28"/>
            <w:szCs w:val="28"/>
          </w:rPr>
          <w:t>2</w:t>
        </w:r>
        <w:r w:rsidR="00536786" w:rsidRPr="00C44BBA">
          <w:rPr>
            <w:rStyle w:val="a6"/>
            <w:sz w:val="28"/>
            <w:szCs w:val="28"/>
          </w:rPr>
          <w:t>.1.1. Пояснительная записка</w:t>
        </w:r>
        <w:r w:rsidR="00536786" w:rsidRPr="00C44BBA">
          <w:rPr>
            <w:webHidden/>
            <w:sz w:val="28"/>
            <w:szCs w:val="28"/>
          </w:rPr>
          <w:tab/>
        </w:r>
      </w:hyperlink>
    </w:p>
    <w:p w:rsidR="00536786" w:rsidRPr="00C44BBA" w:rsidRDefault="00662FDD" w:rsidP="0076516C">
      <w:pPr>
        <w:pStyle w:val="31"/>
        <w:rPr>
          <w:rFonts w:eastAsia="Times New Roman"/>
          <w:color w:val="auto"/>
          <w:kern w:val="0"/>
          <w:sz w:val="28"/>
          <w:szCs w:val="28"/>
          <w:lang w:eastAsia="ru-RU"/>
        </w:rPr>
      </w:pPr>
      <w:hyperlink w:anchor="_Toc412988210" w:history="1">
        <w:r w:rsidR="007C1184" w:rsidRPr="00C44BBA">
          <w:rPr>
            <w:rStyle w:val="a6"/>
            <w:sz w:val="28"/>
            <w:szCs w:val="28"/>
          </w:rPr>
          <w:t>2</w:t>
        </w:r>
        <w:r w:rsidR="00536786" w:rsidRPr="00C44BBA">
          <w:rPr>
            <w:rStyle w:val="a6"/>
            <w:sz w:val="28"/>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C44BBA">
          <w:rPr>
            <w:webHidden/>
            <w:sz w:val="28"/>
            <w:szCs w:val="28"/>
          </w:rPr>
          <w:tab/>
        </w:r>
      </w:hyperlink>
    </w:p>
    <w:p w:rsidR="00536786" w:rsidRPr="00C44BBA" w:rsidRDefault="00662FDD" w:rsidP="0076516C">
      <w:pPr>
        <w:pStyle w:val="31"/>
        <w:rPr>
          <w:rFonts w:eastAsia="Times New Roman"/>
          <w:color w:val="auto"/>
          <w:kern w:val="0"/>
          <w:sz w:val="28"/>
          <w:szCs w:val="28"/>
          <w:lang w:eastAsia="ru-RU"/>
        </w:rPr>
      </w:pPr>
      <w:hyperlink w:anchor="_Toc412988211" w:history="1">
        <w:r w:rsidR="007C1184" w:rsidRPr="00C44BBA">
          <w:rPr>
            <w:rStyle w:val="a6"/>
            <w:sz w:val="28"/>
            <w:szCs w:val="28"/>
          </w:rPr>
          <w:t>2</w:t>
        </w:r>
        <w:r w:rsidR="00536786" w:rsidRPr="00C44BBA">
          <w:rPr>
            <w:rStyle w:val="a6"/>
            <w:sz w:val="28"/>
            <w:szCs w:val="28"/>
          </w:rPr>
          <w:t xml:space="preserve">.1.3. </w:t>
        </w:r>
        <w:r w:rsidR="00536786" w:rsidRPr="00C44BBA">
          <w:rPr>
            <w:rStyle w:val="a6"/>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C44BBA">
          <w:rPr>
            <w:rStyle w:val="a6"/>
            <w:sz w:val="28"/>
            <w:szCs w:val="28"/>
          </w:rPr>
          <w:t>адаптированной основной общеобразовательной программы начального общего образования</w:t>
        </w:r>
        <w:r w:rsidR="00536786" w:rsidRPr="00C44BBA">
          <w:rPr>
            <w:webHidden/>
            <w:sz w:val="28"/>
            <w:szCs w:val="28"/>
          </w:rPr>
          <w:tab/>
        </w:r>
      </w:hyperlink>
    </w:p>
    <w:p w:rsidR="00536786" w:rsidRPr="00C44BBA" w:rsidRDefault="00662FDD" w:rsidP="0076516C">
      <w:pPr>
        <w:pStyle w:val="21"/>
        <w:rPr>
          <w:rFonts w:eastAsia="Times New Roman"/>
          <w:color w:val="auto"/>
          <w:kern w:val="0"/>
          <w:sz w:val="28"/>
          <w:szCs w:val="28"/>
          <w:lang w:eastAsia="ru-RU"/>
        </w:rPr>
      </w:pPr>
      <w:hyperlink w:anchor="_Toc412988212" w:history="1">
        <w:r w:rsidR="007C1184" w:rsidRPr="00C44BBA">
          <w:rPr>
            <w:rStyle w:val="a6"/>
            <w:b/>
            <w:sz w:val="28"/>
            <w:szCs w:val="28"/>
          </w:rPr>
          <w:t>2</w:t>
        </w:r>
        <w:r w:rsidR="00536786" w:rsidRPr="00C44BBA">
          <w:rPr>
            <w:rStyle w:val="a6"/>
            <w:b/>
            <w:sz w:val="28"/>
            <w:szCs w:val="28"/>
          </w:rPr>
          <w:t>.2. Содержательный раздел</w:t>
        </w:r>
        <w:r w:rsidR="00536786" w:rsidRPr="00C44BBA">
          <w:rPr>
            <w:webHidden/>
            <w:sz w:val="28"/>
            <w:szCs w:val="28"/>
          </w:rPr>
          <w:tab/>
        </w:r>
      </w:hyperlink>
      <w:r w:rsidR="00536786" w:rsidRPr="00C44BBA">
        <w:rPr>
          <w:rStyle w:val="a6"/>
          <w:b/>
          <w:color w:val="auto"/>
          <w:sz w:val="28"/>
          <w:szCs w:val="28"/>
          <w:u w:val="none"/>
        </w:rPr>
        <w:t xml:space="preserve"> </w:t>
      </w:r>
    </w:p>
    <w:p w:rsidR="00536786" w:rsidRPr="00C44BBA" w:rsidRDefault="00662FDD" w:rsidP="0076516C">
      <w:pPr>
        <w:pStyle w:val="31"/>
        <w:rPr>
          <w:rFonts w:eastAsia="Times New Roman"/>
          <w:color w:val="auto"/>
          <w:kern w:val="0"/>
          <w:sz w:val="28"/>
          <w:szCs w:val="28"/>
          <w:lang w:eastAsia="ru-RU"/>
        </w:rPr>
      </w:pPr>
      <w:hyperlink w:anchor="_Toc412988213" w:history="1">
        <w:r w:rsidR="007C1184" w:rsidRPr="00C44BBA">
          <w:rPr>
            <w:rStyle w:val="a6"/>
            <w:sz w:val="28"/>
            <w:szCs w:val="28"/>
          </w:rPr>
          <w:t>2</w:t>
        </w:r>
        <w:r w:rsidR="00536786" w:rsidRPr="00C44BBA">
          <w:rPr>
            <w:rStyle w:val="a6"/>
            <w:sz w:val="28"/>
            <w:szCs w:val="28"/>
          </w:rPr>
          <w:t>.2.1. Программа формирования базовых учебных действий</w:t>
        </w:r>
        <w:r w:rsidR="00536786" w:rsidRPr="00C44BBA">
          <w:rPr>
            <w:webHidden/>
            <w:sz w:val="28"/>
            <w:szCs w:val="28"/>
          </w:rPr>
          <w:tab/>
        </w:r>
      </w:hyperlink>
      <w:r w:rsidR="00536786" w:rsidRPr="00C44BBA">
        <w:rPr>
          <w:rStyle w:val="a6"/>
          <w:color w:val="auto"/>
          <w:sz w:val="28"/>
          <w:szCs w:val="28"/>
          <w:u w:val="none"/>
        </w:rPr>
        <w:t xml:space="preserve"> </w:t>
      </w:r>
    </w:p>
    <w:p w:rsidR="00536786" w:rsidRPr="00C44BBA" w:rsidRDefault="00662FDD" w:rsidP="0076516C">
      <w:pPr>
        <w:pStyle w:val="31"/>
        <w:rPr>
          <w:rFonts w:eastAsia="Times New Roman"/>
          <w:color w:val="auto"/>
          <w:kern w:val="0"/>
          <w:sz w:val="28"/>
          <w:szCs w:val="28"/>
          <w:lang w:eastAsia="ru-RU"/>
        </w:rPr>
      </w:pPr>
      <w:hyperlink w:anchor="_Toc412988214" w:history="1">
        <w:r w:rsidR="007C1184" w:rsidRPr="00C44BBA">
          <w:rPr>
            <w:rStyle w:val="a6"/>
            <w:sz w:val="28"/>
            <w:szCs w:val="28"/>
          </w:rPr>
          <w:t>2</w:t>
        </w:r>
        <w:r w:rsidR="00536786" w:rsidRPr="00C44BBA">
          <w:rPr>
            <w:rStyle w:val="a6"/>
            <w:sz w:val="28"/>
            <w:szCs w:val="28"/>
          </w:rPr>
          <w:t>.2.2. Программы учебных предметов, курсов  коррекционно-развивающей области</w:t>
        </w:r>
        <w:r w:rsidR="00536786" w:rsidRPr="00C44BBA">
          <w:rPr>
            <w:webHidden/>
            <w:sz w:val="28"/>
            <w:szCs w:val="28"/>
          </w:rPr>
          <w:tab/>
        </w:r>
      </w:hyperlink>
    </w:p>
    <w:p w:rsidR="00536786" w:rsidRPr="00C44BBA" w:rsidRDefault="00662FDD" w:rsidP="0076516C">
      <w:pPr>
        <w:pStyle w:val="31"/>
        <w:rPr>
          <w:rFonts w:eastAsia="Times New Roman"/>
          <w:color w:val="auto"/>
          <w:kern w:val="0"/>
          <w:sz w:val="28"/>
          <w:szCs w:val="28"/>
          <w:lang w:eastAsia="ru-RU"/>
        </w:rPr>
      </w:pPr>
      <w:hyperlink w:anchor="_Toc412988215" w:history="1">
        <w:r w:rsidR="007C1184" w:rsidRPr="00C44BBA">
          <w:rPr>
            <w:rStyle w:val="a6"/>
            <w:spacing w:val="2"/>
            <w:sz w:val="28"/>
            <w:szCs w:val="28"/>
          </w:rPr>
          <w:t>2</w:t>
        </w:r>
        <w:r w:rsidR="00536786" w:rsidRPr="00C44BBA">
          <w:rPr>
            <w:rStyle w:val="a6"/>
            <w:spacing w:val="2"/>
            <w:sz w:val="28"/>
            <w:szCs w:val="28"/>
          </w:rPr>
          <w:t>.2.3. Программа духовно-нравственного развития, воспитания</w:t>
        </w:r>
        <w:r w:rsidR="00536786" w:rsidRPr="00C44BBA">
          <w:rPr>
            <w:webHidden/>
            <w:sz w:val="28"/>
            <w:szCs w:val="28"/>
          </w:rPr>
          <w:tab/>
        </w:r>
      </w:hyperlink>
    </w:p>
    <w:p w:rsidR="00536786" w:rsidRPr="00C44BBA" w:rsidRDefault="00662FDD" w:rsidP="0076516C">
      <w:pPr>
        <w:pStyle w:val="31"/>
        <w:rPr>
          <w:rFonts w:eastAsia="Times New Roman"/>
          <w:color w:val="auto"/>
          <w:kern w:val="0"/>
          <w:sz w:val="28"/>
          <w:szCs w:val="28"/>
          <w:lang w:eastAsia="ru-RU"/>
        </w:rPr>
      </w:pPr>
      <w:hyperlink w:anchor="_Toc412988216" w:history="1">
        <w:r w:rsidR="007C1184" w:rsidRPr="00C44BBA">
          <w:rPr>
            <w:rStyle w:val="a6"/>
            <w:sz w:val="28"/>
            <w:szCs w:val="28"/>
          </w:rPr>
          <w:t>2</w:t>
        </w:r>
        <w:r w:rsidR="00536786" w:rsidRPr="00C44BBA">
          <w:rPr>
            <w:rStyle w:val="a6"/>
            <w:sz w:val="28"/>
            <w:szCs w:val="28"/>
          </w:rPr>
          <w:t>.2.4. Программа формирования экологической культуры, здорового  и безопасного образа жизни</w:t>
        </w:r>
        <w:r w:rsidR="00536786" w:rsidRPr="00C44BBA">
          <w:rPr>
            <w:webHidden/>
            <w:sz w:val="28"/>
            <w:szCs w:val="28"/>
          </w:rPr>
          <w:tab/>
        </w:r>
      </w:hyperlink>
    </w:p>
    <w:p w:rsidR="00536786" w:rsidRPr="00C44BBA" w:rsidRDefault="00662FDD" w:rsidP="0076516C">
      <w:pPr>
        <w:pStyle w:val="31"/>
        <w:rPr>
          <w:rFonts w:eastAsia="Times New Roman"/>
          <w:color w:val="auto"/>
          <w:kern w:val="0"/>
          <w:sz w:val="28"/>
          <w:szCs w:val="28"/>
          <w:lang w:eastAsia="ru-RU"/>
        </w:rPr>
      </w:pPr>
      <w:hyperlink w:anchor="_Toc412988217" w:history="1">
        <w:r w:rsidR="007C1184" w:rsidRPr="00C44BBA">
          <w:rPr>
            <w:rStyle w:val="a6"/>
            <w:spacing w:val="2"/>
            <w:sz w:val="28"/>
            <w:szCs w:val="28"/>
          </w:rPr>
          <w:t>2</w:t>
        </w:r>
        <w:r w:rsidR="00536786" w:rsidRPr="00C44BBA">
          <w:rPr>
            <w:rStyle w:val="a6"/>
            <w:spacing w:val="2"/>
            <w:sz w:val="28"/>
            <w:szCs w:val="28"/>
          </w:rPr>
          <w:t>.2.5. Программа коррекционной работы</w:t>
        </w:r>
        <w:r w:rsidR="00536786" w:rsidRPr="00C44BBA">
          <w:rPr>
            <w:webHidden/>
            <w:sz w:val="28"/>
            <w:szCs w:val="28"/>
          </w:rPr>
          <w:tab/>
        </w:r>
      </w:hyperlink>
    </w:p>
    <w:p w:rsidR="00536786" w:rsidRPr="00C44BBA" w:rsidRDefault="00662FDD" w:rsidP="0076516C">
      <w:pPr>
        <w:pStyle w:val="31"/>
        <w:rPr>
          <w:rFonts w:eastAsia="Times New Roman"/>
          <w:color w:val="auto"/>
          <w:kern w:val="0"/>
          <w:sz w:val="28"/>
          <w:szCs w:val="28"/>
          <w:lang w:eastAsia="ru-RU"/>
        </w:rPr>
      </w:pPr>
      <w:hyperlink w:anchor="_Toc412988218" w:history="1">
        <w:r w:rsidR="007C1184" w:rsidRPr="00C44BBA">
          <w:rPr>
            <w:rStyle w:val="a6"/>
            <w:spacing w:val="2"/>
            <w:sz w:val="28"/>
            <w:szCs w:val="28"/>
          </w:rPr>
          <w:t>2</w:t>
        </w:r>
        <w:r w:rsidR="00536786" w:rsidRPr="00C44BBA">
          <w:rPr>
            <w:rStyle w:val="a6"/>
            <w:spacing w:val="2"/>
            <w:sz w:val="28"/>
            <w:szCs w:val="28"/>
          </w:rPr>
          <w:t>.2.6. Программа внеурочной деятельности</w:t>
        </w:r>
        <w:r w:rsidR="00536786" w:rsidRPr="00C44BBA">
          <w:rPr>
            <w:webHidden/>
            <w:sz w:val="28"/>
            <w:szCs w:val="28"/>
          </w:rPr>
          <w:tab/>
        </w:r>
      </w:hyperlink>
      <w:r w:rsidR="00536786" w:rsidRPr="00C44BBA">
        <w:rPr>
          <w:rStyle w:val="a6"/>
          <w:sz w:val="28"/>
          <w:szCs w:val="28"/>
        </w:rPr>
        <w:t xml:space="preserve"> </w:t>
      </w:r>
    </w:p>
    <w:p w:rsidR="00536786" w:rsidRPr="00C44BBA" w:rsidRDefault="00662FDD" w:rsidP="0076516C">
      <w:pPr>
        <w:pStyle w:val="21"/>
        <w:rPr>
          <w:rFonts w:eastAsia="Times New Roman"/>
          <w:color w:val="auto"/>
          <w:kern w:val="0"/>
          <w:sz w:val="28"/>
          <w:szCs w:val="28"/>
          <w:lang w:eastAsia="ru-RU"/>
        </w:rPr>
      </w:pPr>
      <w:hyperlink w:anchor="_Toc412988219" w:history="1">
        <w:r w:rsidR="007C1184" w:rsidRPr="00C44BBA">
          <w:rPr>
            <w:rStyle w:val="a6"/>
            <w:b/>
            <w:sz w:val="28"/>
            <w:szCs w:val="28"/>
          </w:rPr>
          <w:t>2</w:t>
        </w:r>
        <w:r w:rsidR="00536786" w:rsidRPr="00C44BBA">
          <w:rPr>
            <w:rStyle w:val="a6"/>
            <w:b/>
            <w:sz w:val="28"/>
            <w:szCs w:val="28"/>
          </w:rPr>
          <w:t>.3. Организационный раздел</w:t>
        </w:r>
        <w:r w:rsidR="00536786" w:rsidRPr="00C44BBA">
          <w:rPr>
            <w:webHidden/>
            <w:sz w:val="28"/>
            <w:szCs w:val="28"/>
          </w:rPr>
          <w:tab/>
        </w:r>
      </w:hyperlink>
      <w:r w:rsidR="00536786" w:rsidRPr="00C44BBA">
        <w:rPr>
          <w:rStyle w:val="a6"/>
          <w:b/>
          <w:color w:val="auto"/>
          <w:sz w:val="28"/>
          <w:szCs w:val="28"/>
          <w:u w:val="none"/>
        </w:rPr>
        <w:t xml:space="preserve"> </w:t>
      </w:r>
    </w:p>
    <w:p w:rsidR="00536786" w:rsidRPr="00C44BBA" w:rsidRDefault="00662FDD" w:rsidP="0076516C">
      <w:pPr>
        <w:pStyle w:val="31"/>
        <w:rPr>
          <w:rFonts w:eastAsia="Times New Roman"/>
          <w:color w:val="auto"/>
          <w:kern w:val="0"/>
          <w:sz w:val="28"/>
          <w:szCs w:val="28"/>
          <w:lang w:eastAsia="ru-RU"/>
        </w:rPr>
      </w:pPr>
      <w:hyperlink w:anchor="_Toc412988220" w:history="1">
        <w:r w:rsidR="007C1184" w:rsidRPr="00C44BBA">
          <w:rPr>
            <w:rStyle w:val="a6"/>
            <w:sz w:val="28"/>
            <w:szCs w:val="28"/>
          </w:rPr>
          <w:t>2</w:t>
        </w:r>
        <w:r w:rsidR="00536786" w:rsidRPr="00C44BBA">
          <w:rPr>
            <w:rStyle w:val="a6"/>
            <w:sz w:val="28"/>
            <w:szCs w:val="28"/>
          </w:rPr>
          <w:t>.3.1. Учебный план</w:t>
        </w:r>
        <w:r w:rsidR="00536786" w:rsidRPr="00C44BBA">
          <w:rPr>
            <w:webHidden/>
            <w:sz w:val="28"/>
            <w:szCs w:val="28"/>
          </w:rPr>
          <w:tab/>
        </w:r>
      </w:hyperlink>
    </w:p>
    <w:p w:rsidR="007C1184" w:rsidRPr="0076516C" w:rsidRDefault="00662FDD" w:rsidP="0076516C">
      <w:pPr>
        <w:pStyle w:val="31"/>
      </w:pPr>
      <w:r w:rsidRPr="00C44BBA">
        <w:rPr>
          <w:sz w:val="28"/>
          <w:szCs w:val="28"/>
        </w:rPr>
        <w:fldChar w:fldCharType="end"/>
      </w:r>
      <w:r w:rsidR="00FD73D8">
        <w:rPr>
          <w:sz w:val="28"/>
          <w:szCs w:val="28"/>
        </w:rPr>
        <w:t>2.3.2. Система условий реализации адаптированной основной общеобразовательной программы начального общего образования…………</w:t>
      </w:r>
    </w:p>
    <w:p w:rsidR="00926262" w:rsidRDefault="0036168F" w:rsidP="0076516C">
      <w:pPr>
        <w:spacing w:before="240" w:after="240"/>
        <w:jc w:val="center"/>
        <w:outlineLvl w:val="0"/>
        <w:rPr>
          <w:rFonts w:ascii="Times New Roman" w:hAnsi="Times New Roman" w:cs="Times New Roman"/>
          <w:sz w:val="24"/>
          <w:szCs w:val="24"/>
        </w:rPr>
      </w:pPr>
      <w:r w:rsidRPr="0076516C">
        <w:rPr>
          <w:rFonts w:ascii="Times New Roman" w:hAnsi="Times New Roman" w:cs="Times New Roman"/>
          <w:sz w:val="24"/>
          <w:szCs w:val="24"/>
        </w:rPr>
        <w:br w:type="page"/>
      </w:r>
      <w:bookmarkStart w:id="1" w:name="_Toc413974290"/>
    </w:p>
    <w:p w:rsidR="00926262" w:rsidRPr="008245C4" w:rsidRDefault="00926262" w:rsidP="008245C4">
      <w:pPr>
        <w:spacing w:before="240" w:after="240" w:line="240" w:lineRule="auto"/>
        <w:jc w:val="both"/>
        <w:outlineLvl w:val="0"/>
        <w:rPr>
          <w:rFonts w:ascii="Times New Roman" w:hAnsi="Times New Roman" w:cs="Times New Roman"/>
          <w:sz w:val="24"/>
          <w:szCs w:val="24"/>
        </w:rPr>
      </w:pPr>
    </w:p>
    <w:p w:rsidR="0036168F" w:rsidRPr="008245C4" w:rsidRDefault="0036168F" w:rsidP="008245C4">
      <w:pPr>
        <w:spacing w:before="240" w:after="240" w:line="240" w:lineRule="auto"/>
        <w:jc w:val="both"/>
        <w:outlineLvl w:val="0"/>
        <w:rPr>
          <w:rFonts w:ascii="Times New Roman" w:hAnsi="Times New Roman" w:cs="Times New Roman"/>
          <w:b/>
          <w:sz w:val="24"/>
          <w:szCs w:val="24"/>
        </w:rPr>
      </w:pPr>
      <w:r w:rsidRPr="008245C4">
        <w:rPr>
          <w:rFonts w:ascii="Times New Roman" w:hAnsi="Times New Roman" w:cs="Times New Roman"/>
          <w:b/>
          <w:sz w:val="24"/>
          <w:szCs w:val="24"/>
        </w:rPr>
        <w:t>1. ОБЩИЕ ПОЛОЖЕНИЯ</w:t>
      </w:r>
      <w:bookmarkEnd w:id="1"/>
    </w:p>
    <w:p w:rsidR="00222C2E" w:rsidRPr="008245C4" w:rsidRDefault="00F16AAA" w:rsidP="008245C4">
      <w:pPr>
        <w:spacing w:line="240" w:lineRule="auto"/>
        <w:ind w:firstLine="708"/>
        <w:jc w:val="both"/>
        <w:rPr>
          <w:rFonts w:ascii="Times New Roman" w:hAnsi="Times New Roman" w:cs="Times New Roman"/>
          <w:bCs/>
          <w:sz w:val="24"/>
          <w:szCs w:val="24"/>
        </w:rPr>
      </w:pPr>
      <w:proofErr w:type="gramStart"/>
      <w:r w:rsidRPr="008245C4">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8245C4">
        <w:rPr>
          <w:rFonts w:ascii="Times New Roman" w:hAnsi="Times New Roman" w:cs="Times New Roman"/>
          <w:color w:val="auto"/>
          <w:sz w:val="24"/>
          <w:szCs w:val="24"/>
        </w:rPr>
        <w:t xml:space="preserve"> (РАС)</w:t>
      </w:r>
      <w:r w:rsidR="00222C2E" w:rsidRPr="008245C4">
        <w:rPr>
          <w:rFonts w:ascii="Times New Roman" w:hAnsi="Times New Roman" w:cs="Times New Roman"/>
          <w:color w:val="auto"/>
          <w:sz w:val="24"/>
          <w:szCs w:val="24"/>
        </w:rPr>
        <w:t xml:space="preserve"> (вариант 8.3)</w:t>
      </w:r>
      <w:r w:rsidR="00222C2E" w:rsidRPr="008245C4">
        <w:rPr>
          <w:rFonts w:ascii="Times New Roman" w:hAnsi="Times New Roman" w:cs="Times New Roman"/>
          <w:sz w:val="24"/>
          <w:szCs w:val="24"/>
        </w:rPr>
        <w:t xml:space="preserve"> </w:t>
      </w:r>
      <w:r w:rsidR="0056125C" w:rsidRPr="008245C4">
        <w:rPr>
          <w:rFonts w:ascii="Times New Roman" w:hAnsi="Times New Roman" w:cs="Times New Roman"/>
          <w:bCs/>
          <w:sz w:val="24"/>
          <w:szCs w:val="24"/>
        </w:rPr>
        <w:t>МБОУ «Стародубская средняя общеобразовательная школа №1</w:t>
      </w:r>
      <w:r w:rsidR="00926262" w:rsidRPr="008245C4">
        <w:rPr>
          <w:rFonts w:ascii="Times New Roman" w:hAnsi="Times New Roman" w:cs="Times New Roman"/>
          <w:bCs/>
          <w:sz w:val="24"/>
          <w:szCs w:val="24"/>
        </w:rPr>
        <w:t>»</w:t>
      </w:r>
      <w:r w:rsidR="00222C2E" w:rsidRPr="008245C4">
        <w:rPr>
          <w:rFonts w:ascii="Times New Roman" w:hAnsi="Times New Roman" w:cs="Times New Roman"/>
          <w:sz w:val="24"/>
          <w:szCs w:val="24"/>
        </w:rPr>
        <w:t xml:space="preserve"> разработана</w:t>
      </w:r>
      <w:r w:rsidR="00222C2E" w:rsidRPr="008245C4">
        <w:rPr>
          <w:rFonts w:ascii="Times New Roman" w:hAnsi="Times New Roman" w:cs="Times New Roman"/>
          <w:color w:val="auto"/>
          <w:sz w:val="24"/>
          <w:szCs w:val="24"/>
        </w:rPr>
        <w:t xml:space="preserve"> </w:t>
      </w:r>
      <w:r w:rsidRPr="008245C4">
        <w:rPr>
          <w:rFonts w:ascii="Times New Roman" w:hAnsi="Times New Roman" w:cs="Times New Roman"/>
          <w:color w:val="auto"/>
          <w:sz w:val="24"/>
          <w:szCs w:val="24"/>
        </w:rPr>
        <w:t xml:space="preserve"> </w:t>
      </w:r>
      <w:r w:rsidR="00222C2E" w:rsidRPr="008245C4">
        <w:rPr>
          <w:rFonts w:ascii="Times New Roman" w:hAnsi="Times New Roman" w:cs="Times New Roman"/>
          <w:sz w:val="24"/>
          <w:szCs w:val="24"/>
        </w:rPr>
        <w:t>в соответствии с ФГОС НОО для обучающихся с расстройствами аутистического спектра и с учетом при</w:t>
      </w:r>
      <w:r w:rsidR="00222C2E" w:rsidRPr="008245C4">
        <w:rPr>
          <w:rFonts w:ascii="Times New Roman" w:hAnsi="Times New Roman" w:cs="Times New Roman"/>
          <w:sz w:val="24"/>
          <w:szCs w:val="24"/>
        </w:rPr>
        <w:softHyphen/>
        <w:t>ме</w:t>
      </w:r>
      <w:r w:rsidR="00222C2E" w:rsidRPr="008245C4">
        <w:rPr>
          <w:rFonts w:ascii="Times New Roman" w:hAnsi="Times New Roman" w:cs="Times New Roman"/>
          <w:sz w:val="24"/>
          <w:szCs w:val="24"/>
        </w:rPr>
        <w:softHyphen/>
        <w:t>р</w:t>
      </w:r>
      <w:r w:rsidR="00222C2E" w:rsidRPr="008245C4">
        <w:rPr>
          <w:rFonts w:ascii="Times New Roman" w:hAnsi="Times New Roman" w:cs="Times New Roman"/>
          <w:sz w:val="24"/>
          <w:szCs w:val="24"/>
        </w:rPr>
        <w:softHyphen/>
        <w:t>ной адаптированной основной общеобразовательной программы</w:t>
      </w:r>
      <w:r w:rsidR="00222C2E" w:rsidRPr="008245C4">
        <w:rPr>
          <w:rFonts w:ascii="Times New Roman" w:hAnsi="Times New Roman" w:cs="Times New Roman"/>
          <w:color w:val="auto"/>
          <w:sz w:val="24"/>
          <w:szCs w:val="24"/>
        </w:rPr>
        <w:t xml:space="preserve"> начального общего образования обучающихся с расстройствами аутистического спектра (РАС) (вариант 8.3)</w:t>
      </w:r>
      <w:r w:rsidR="00222C2E" w:rsidRPr="008245C4">
        <w:rPr>
          <w:rFonts w:ascii="Times New Roman" w:hAnsi="Times New Roman" w:cs="Times New Roman"/>
          <w:sz w:val="24"/>
          <w:szCs w:val="24"/>
        </w:rPr>
        <w:t xml:space="preserve">. </w:t>
      </w:r>
      <w:proofErr w:type="gramEnd"/>
    </w:p>
    <w:p w:rsidR="00F16AAA" w:rsidRPr="008245C4" w:rsidRDefault="00222C2E"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sz w:val="24"/>
          <w:szCs w:val="24"/>
        </w:rPr>
        <w:t xml:space="preserve">АООП начального общего образования обучающихся с РАС (вариант 8.3) </w:t>
      </w:r>
      <w:r w:rsidR="00F16AAA" w:rsidRPr="008245C4">
        <w:rPr>
          <w:rFonts w:ascii="Times New Roman" w:hAnsi="Times New Roman" w:cs="Times New Roman"/>
          <w:color w:val="auto"/>
          <w:sz w:val="24"/>
          <w:szCs w:val="24"/>
        </w:rPr>
        <w:t>― это об</w:t>
      </w:r>
      <w:r w:rsidR="00F16AAA" w:rsidRPr="008245C4">
        <w:rPr>
          <w:rFonts w:ascii="Times New Roman" w:hAnsi="Times New Roman" w:cs="Times New Roman"/>
          <w:color w:val="auto"/>
          <w:sz w:val="24"/>
          <w:szCs w:val="24"/>
        </w:rPr>
        <w:softHyphen/>
        <w:t>ра</w:t>
      </w:r>
      <w:r w:rsidR="00F16AAA" w:rsidRPr="008245C4">
        <w:rPr>
          <w:rFonts w:ascii="Times New Roman" w:hAnsi="Times New Roman" w:cs="Times New Roman"/>
          <w:color w:val="auto"/>
          <w:sz w:val="24"/>
          <w:szCs w:val="24"/>
        </w:rPr>
        <w:softHyphen/>
        <w:t>зо</w:t>
      </w:r>
      <w:r w:rsidR="00F16AAA" w:rsidRPr="008245C4">
        <w:rPr>
          <w:rFonts w:ascii="Times New Roman" w:hAnsi="Times New Roman" w:cs="Times New Roman"/>
          <w:color w:val="auto"/>
          <w:sz w:val="24"/>
          <w:szCs w:val="24"/>
        </w:rPr>
        <w:softHyphen/>
        <w:t>ва</w:t>
      </w:r>
      <w:r w:rsidR="00F16AAA" w:rsidRPr="008245C4">
        <w:rPr>
          <w:rFonts w:ascii="Times New Roman" w:hAnsi="Times New Roman" w:cs="Times New Roman"/>
          <w:color w:val="auto"/>
          <w:sz w:val="24"/>
          <w:szCs w:val="24"/>
        </w:rPr>
        <w:softHyphen/>
        <w:t>тель</w:t>
      </w:r>
      <w:r w:rsidR="00F16AAA" w:rsidRPr="008245C4">
        <w:rPr>
          <w:rFonts w:ascii="Times New Roman" w:hAnsi="Times New Roman" w:cs="Times New Roman"/>
          <w:color w:val="auto"/>
          <w:sz w:val="24"/>
          <w:szCs w:val="24"/>
        </w:rPr>
        <w:softHyphen/>
        <w:t>ная программа, адаптированная для обучения этой категории обу</w:t>
      </w:r>
      <w:r w:rsidR="00F16AAA" w:rsidRPr="008245C4">
        <w:rPr>
          <w:rFonts w:ascii="Times New Roman" w:hAnsi="Times New Roman" w:cs="Times New Roman"/>
          <w:color w:val="auto"/>
          <w:sz w:val="24"/>
          <w:szCs w:val="24"/>
        </w:rPr>
        <w:softHyphen/>
        <w:t>ча</w:t>
      </w:r>
      <w:r w:rsidR="00F16AAA" w:rsidRPr="008245C4">
        <w:rPr>
          <w:rFonts w:ascii="Times New Roman" w:hAnsi="Times New Roman" w:cs="Times New Roman"/>
          <w:color w:val="auto"/>
          <w:sz w:val="24"/>
          <w:szCs w:val="24"/>
        </w:rPr>
        <w:softHyphen/>
        <w:t>ю</w:t>
      </w:r>
      <w:r w:rsidR="00F16AAA" w:rsidRPr="008245C4">
        <w:rPr>
          <w:rFonts w:ascii="Times New Roman" w:hAnsi="Times New Roman" w:cs="Times New Roman"/>
          <w:color w:val="auto"/>
          <w:sz w:val="24"/>
          <w:szCs w:val="24"/>
        </w:rPr>
        <w:softHyphen/>
        <w:t>щи</w:t>
      </w:r>
      <w:r w:rsidR="00F16AAA" w:rsidRPr="008245C4">
        <w:rPr>
          <w:rFonts w:ascii="Times New Roman" w:hAnsi="Times New Roman" w:cs="Times New Roman"/>
          <w:color w:val="auto"/>
          <w:sz w:val="24"/>
          <w:szCs w:val="24"/>
        </w:rPr>
        <w:softHyphen/>
        <w:t>х</w:t>
      </w:r>
      <w:r w:rsidR="00F16AAA" w:rsidRPr="008245C4">
        <w:rPr>
          <w:rFonts w:ascii="Times New Roman" w:hAnsi="Times New Roman" w:cs="Times New Roman"/>
          <w:color w:val="auto"/>
          <w:sz w:val="24"/>
          <w:szCs w:val="24"/>
        </w:rPr>
        <w:softHyphen/>
        <w:t>ся с учетом особенностей их психофизического развития, ин</w:t>
      </w:r>
      <w:r w:rsidR="00F16AAA" w:rsidRPr="008245C4">
        <w:rPr>
          <w:rFonts w:ascii="Times New Roman" w:hAnsi="Times New Roman" w:cs="Times New Roman"/>
          <w:color w:val="auto"/>
          <w:sz w:val="24"/>
          <w:szCs w:val="24"/>
        </w:rPr>
        <w:softHyphen/>
        <w:t>ди</w:t>
      </w:r>
      <w:r w:rsidR="00F16AAA" w:rsidRPr="008245C4">
        <w:rPr>
          <w:rFonts w:ascii="Times New Roman" w:hAnsi="Times New Roman" w:cs="Times New Roman"/>
          <w:color w:val="auto"/>
          <w:sz w:val="24"/>
          <w:szCs w:val="24"/>
        </w:rPr>
        <w:softHyphen/>
        <w:t>ви</w:t>
      </w:r>
      <w:r w:rsidR="00F16AAA" w:rsidRPr="008245C4">
        <w:rPr>
          <w:rFonts w:ascii="Times New Roman" w:hAnsi="Times New Roman" w:cs="Times New Roman"/>
          <w:color w:val="auto"/>
          <w:sz w:val="24"/>
          <w:szCs w:val="24"/>
        </w:rPr>
        <w:softHyphen/>
        <w:t>ду</w:t>
      </w:r>
      <w:r w:rsidR="00F16AAA" w:rsidRPr="008245C4">
        <w:rPr>
          <w:rFonts w:ascii="Times New Roman" w:hAnsi="Times New Roman" w:cs="Times New Roman"/>
          <w:color w:val="auto"/>
          <w:sz w:val="24"/>
          <w:szCs w:val="24"/>
        </w:rPr>
        <w:softHyphen/>
        <w:t>аль</w:t>
      </w:r>
      <w:r w:rsidR="00F16AAA" w:rsidRPr="008245C4">
        <w:rPr>
          <w:rFonts w:ascii="Times New Roman" w:hAnsi="Times New Roman" w:cs="Times New Roman"/>
          <w:color w:val="auto"/>
          <w:sz w:val="24"/>
          <w:szCs w:val="24"/>
        </w:rPr>
        <w:softHyphen/>
        <w:t>ных возможностей, обеспечивающая коррекцию нарушений развития и со</w:t>
      </w:r>
      <w:r w:rsidR="00F16AAA" w:rsidRPr="008245C4">
        <w:rPr>
          <w:rFonts w:ascii="Times New Roman" w:hAnsi="Times New Roman" w:cs="Times New Roman"/>
          <w:color w:val="auto"/>
          <w:sz w:val="24"/>
          <w:szCs w:val="24"/>
        </w:rPr>
        <w:softHyphen/>
        <w:t>ци</w:t>
      </w:r>
      <w:r w:rsidR="00F16AAA" w:rsidRPr="008245C4">
        <w:rPr>
          <w:rFonts w:ascii="Times New Roman" w:hAnsi="Times New Roman" w:cs="Times New Roman"/>
          <w:color w:val="auto"/>
          <w:sz w:val="24"/>
          <w:szCs w:val="24"/>
        </w:rPr>
        <w:softHyphen/>
        <w:t>аль</w:t>
      </w:r>
      <w:r w:rsidR="00F16AAA" w:rsidRPr="008245C4">
        <w:rPr>
          <w:rFonts w:ascii="Times New Roman" w:hAnsi="Times New Roman" w:cs="Times New Roman"/>
          <w:color w:val="auto"/>
          <w:sz w:val="24"/>
          <w:szCs w:val="24"/>
        </w:rPr>
        <w:softHyphen/>
        <w:t xml:space="preserve">ную адаптацию. </w:t>
      </w:r>
      <w:r w:rsidRPr="008245C4">
        <w:rPr>
          <w:rFonts w:ascii="Times New Roman" w:hAnsi="Times New Roman" w:cs="Times New Roman"/>
          <w:color w:val="auto"/>
          <w:sz w:val="24"/>
          <w:szCs w:val="24"/>
        </w:rPr>
        <w:t xml:space="preserve"> </w:t>
      </w:r>
    </w:p>
    <w:p w:rsidR="00F16AAA" w:rsidRPr="008245C4" w:rsidRDefault="00F16AAA" w:rsidP="008245C4">
      <w:pPr>
        <w:pStyle w:val="ConsPlusNormal"/>
        <w:ind w:firstLine="540"/>
        <w:jc w:val="both"/>
        <w:rPr>
          <w:rFonts w:ascii="Times New Roman" w:hAnsi="Times New Roman" w:cs="Times New Roman"/>
          <w:sz w:val="24"/>
          <w:szCs w:val="24"/>
        </w:rPr>
      </w:pPr>
      <w:r w:rsidRPr="008245C4">
        <w:rPr>
          <w:rFonts w:ascii="Times New Roman" w:hAnsi="Times New Roman" w:cs="Times New Roman"/>
          <w:sz w:val="24"/>
          <w:szCs w:val="24"/>
        </w:rPr>
        <w:t>АООП начального общего образования обучающихся с РАС</w:t>
      </w:r>
      <w:r w:rsidR="00222C2E" w:rsidRPr="008245C4">
        <w:rPr>
          <w:rFonts w:ascii="Times New Roman" w:hAnsi="Times New Roman" w:cs="Times New Roman"/>
          <w:sz w:val="24"/>
          <w:szCs w:val="24"/>
        </w:rPr>
        <w:t xml:space="preserve"> (вариант 8.3) </w:t>
      </w:r>
      <w:r w:rsidR="0056125C" w:rsidRPr="008245C4">
        <w:rPr>
          <w:rFonts w:ascii="Times New Roman" w:hAnsi="Times New Roman" w:cs="Times New Roman"/>
          <w:bCs/>
          <w:sz w:val="24"/>
          <w:szCs w:val="24"/>
        </w:rPr>
        <w:t>МБОУ «Стародубская средняя общеобразовательная школа №1»</w:t>
      </w:r>
      <w:r w:rsidR="000C3107">
        <w:rPr>
          <w:rFonts w:ascii="Times New Roman" w:hAnsi="Times New Roman" w:cs="Times New Roman"/>
          <w:bCs/>
          <w:sz w:val="24"/>
          <w:szCs w:val="24"/>
        </w:rPr>
        <w:t xml:space="preserve"> </w:t>
      </w:r>
      <w:r w:rsidRPr="008245C4">
        <w:rPr>
          <w:rFonts w:ascii="Times New Roman" w:hAnsi="Times New Roman" w:cs="Times New Roman"/>
          <w:sz w:val="24"/>
          <w:szCs w:val="24"/>
        </w:rPr>
        <w:t>определяет содержание образования, ожидаемые результаты и условия ее реализации.</w:t>
      </w:r>
    </w:p>
    <w:p w:rsidR="00F16AAA" w:rsidRPr="008245C4" w:rsidRDefault="00F16AAA"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w:t>
      </w:r>
      <w:r w:rsidR="0056125C" w:rsidRPr="008245C4">
        <w:rPr>
          <w:rFonts w:ascii="Times New Roman" w:hAnsi="Times New Roman" w:cs="Times New Roman"/>
          <w:color w:val="auto"/>
          <w:sz w:val="24"/>
          <w:szCs w:val="24"/>
        </w:rPr>
        <w:t xml:space="preserve"> структуре </w:t>
      </w:r>
      <w:r w:rsidRPr="008245C4">
        <w:rPr>
          <w:rFonts w:ascii="Times New Roman" w:hAnsi="Times New Roman" w:cs="Times New Roman"/>
          <w:color w:val="auto"/>
          <w:sz w:val="24"/>
          <w:szCs w:val="24"/>
        </w:rPr>
        <w:t xml:space="preserve"> </w:t>
      </w:r>
      <w:r w:rsidR="00AE2C58" w:rsidRPr="008245C4">
        <w:rPr>
          <w:rFonts w:ascii="Times New Roman" w:hAnsi="Times New Roman" w:cs="Times New Roman"/>
          <w:color w:val="auto"/>
          <w:sz w:val="24"/>
          <w:szCs w:val="24"/>
        </w:rPr>
        <w:t>А</w:t>
      </w:r>
      <w:r w:rsidRPr="008245C4">
        <w:rPr>
          <w:rFonts w:ascii="Times New Roman" w:hAnsi="Times New Roman" w:cs="Times New Roman"/>
          <w:color w:val="auto"/>
          <w:sz w:val="24"/>
          <w:szCs w:val="24"/>
        </w:rPr>
        <w:t xml:space="preserve">ООП НОО детей с РАС </w:t>
      </w:r>
      <w:proofErr w:type="gramStart"/>
      <w:r w:rsidRPr="008245C4">
        <w:rPr>
          <w:rFonts w:ascii="Times New Roman" w:hAnsi="Times New Roman" w:cs="Times New Roman"/>
          <w:color w:val="auto"/>
          <w:sz w:val="24"/>
          <w:szCs w:val="24"/>
        </w:rPr>
        <w:t>представлены</w:t>
      </w:r>
      <w:proofErr w:type="gramEnd"/>
      <w:r w:rsidRPr="008245C4">
        <w:rPr>
          <w:rFonts w:ascii="Times New Roman" w:hAnsi="Times New Roman" w:cs="Times New Roman"/>
          <w:color w:val="auto"/>
          <w:sz w:val="24"/>
          <w:szCs w:val="24"/>
        </w:rPr>
        <w:t>:</w:t>
      </w:r>
    </w:p>
    <w:p w:rsidR="00AE2C58" w:rsidRPr="008245C4" w:rsidRDefault="00F16AA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1.</w:t>
      </w:r>
      <w:r w:rsidR="00AE2C58" w:rsidRPr="008245C4">
        <w:rPr>
          <w:rFonts w:ascii="Times New Roman" w:hAnsi="Times New Roman" w:cs="Times New Roman"/>
          <w:sz w:val="24"/>
          <w:szCs w:val="24"/>
        </w:rPr>
        <w:t xml:space="preserve"> Целевой раздел, включающий: </w:t>
      </w:r>
    </w:p>
    <w:p w:rsidR="00AE2C58" w:rsidRPr="008245C4" w:rsidRDefault="00AE2C5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w:t>
      </w:r>
      <w:r w:rsidR="00F16AAA" w:rsidRPr="008245C4">
        <w:rPr>
          <w:rFonts w:ascii="Times New Roman" w:hAnsi="Times New Roman" w:cs="Times New Roman"/>
          <w:sz w:val="24"/>
          <w:szCs w:val="24"/>
        </w:rPr>
        <w:t>ояснительн</w:t>
      </w:r>
      <w:r w:rsidRPr="008245C4">
        <w:rPr>
          <w:rFonts w:ascii="Times New Roman" w:hAnsi="Times New Roman" w:cs="Times New Roman"/>
          <w:sz w:val="24"/>
          <w:szCs w:val="24"/>
        </w:rPr>
        <w:t xml:space="preserve">ую </w:t>
      </w:r>
      <w:r w:rsidR="00F16AAA" w:rsidRPr="008245C4">
        <w:rPr>
          <w:rFonts w:ascii="Times New Roman" w:hAnsi="Times New Roman" w:cs="Times New Roman"/>
          <w:sz w:val="24"/>
          <w:szCs w:val="24"/>
        </w:rPr>
        <w:t>записк</w:t>
      </w:r>
      <w:r w:rsidRPr="008245C4">
        <w:rPr>
          <w:rFonts w:ascii="Times New Roman" w:hAnsi="Times New Roman" w:cs="Times New Roman"/>
          <w:sz w:val="24"/>
          <w:szCs w:val="24"/>
        </w:rPr>
        <w:t>у</w:t>
      </w:r>
      <w:r w:rsidR="00222C2E" w:rsidRPr="008245C4">
        <w:rPr>
          <w:rFonts w:ascii="Times New Roman" w:hAnsi="Times New Roman" w:cs="Times New Roman"/>
          <w:sz w:val="24"/>
          <w:szCs w:val="24"/>
        </w:rPr>
        <w:t>;</w:t>
      </w:r>
      <w:r w:rsidR="00F16AAA" w:rsidRPr="008245C4">
        <w:rPr>
          <w:rFonts w:ascii="Times New Roman" w:hAnsi="Times New Roman" w:cs="Times New Roman"/>
          <w:sz w:val="24"/>
          <w:szCs w:val="24"/>
        </w:rPr>
        <w:t xml:space="preserve"> </w:t>
      </w:r>
    </w:p>
    <w:p w:rsidR="00F16AAA" w:rsidRPr="008245C4" w:rsidRDefault="00222C2E" w:rsidP="008245C4">
      <w:pPr>
        <w:spacing w:after="0" w:line="240" w:lineRule="auto"/>
        <w:ind w:firstLine="709"/>
        <w:jc w:val="both"/>
        <w:rPr>
          <w:rFonts w:ascii="Times New Roman" w:hAnsi="Times New Roman" w:cs="Times New Roman"/>
          <w:color w:val="auto"/>
          <w:spacing w:val="2"/>
          <w:sz w:val="24"/>
          <w:szCs w:val="24"/>
        </w:rPr>
      </w:pPr>
      <w:r w:rsidRPr="008245C4">
        <w:rPr>
          <w:rFonts w:ascii="Times New Roman" w:hAnsi="Times New Roman" w:cs="Times New Roman"/>
          <w:color w:val="auto"/>
          <w:sz w:val="24"/>
          <w:szCs w:val="24"/>
        </w:rPr>
        <w:t xml:space="preserve">- </w:t>
      </w:r>
      <w:r w:rsidR="00AE2C58" w:rsidRPr="008245C4">
        <w:rPr>
          <w:rFonts w:ascii="Times New Roman" w:hAnsi="Times New Roman" w:cs="Times New Roman"/>
          <w:color w:val="auto"/>
          <w:sz w:val="24"/>
          <w:szCs w:val="24"/>
        </w:rPr>
        <w:t>п</w:t>
      </w:r>
      <w:r w:rsidR="00F16AAA" w:rsidRPr="008245C4">
        <w:rPr>
          <w:rFonts w:ascii="Times New Roman" w:hAnsi="Times New Roman" w:cs="Times New Roman"/>
          <w:color w:val="auto"/>
          <w:spacing w:val="2"/>
          <w:sz w:val="24"/>
          <w:szCs w:val="24"/>
        </w:rPr>
        <w:t xml:space="preserve">ланируемые результаты освоения </w:t>
      </w:r>
      <w:proofErr w:type="gramStart"/>
      <w:r w:rsidR="00F16AAA" w:rsidRPr="008245C4">
        <w:rPr>
          <w:rFonts w:ascii="Times New Roman" w:hAnsi="Times New Roman" w:cs="Times New Roman"/>
          <w:color w:val="auto"/>
          <w:spacing w:val="2"/>
          <w:sz w:val="24"/>
          <w:szCs w:val="24"/>
        </w:rPr>
        <w:t>обучающимися</w:t>
      </w:r>
      <w:proofErr w:type="gramEnd"/>
      <w:r w:rsidR="00F16AAA" w:rsidRPr="008245C4">
        <w:rPr>
          <w:rFonts w:ascii="Times New Roman" w:hAnsi="Times New Roman" w:cs="Times New Roman"/>
          <w:color w:val="auto"/>
          <w:spacing w:val="2"/>
          <w:sz w:val="24"/>
          <w:szCs w:val="24"/>
        </w:rPr>
        <w:t xml:space="preserve"> адаптированной основной </w:t>
      </w:r>
      <w:r w:rsidR="00CE2FCF" w:rsidRPr="008245C4">
        <w:rPr>
          <w:rFonts w:ascii="Times New Roman" w:hAnsi="Times New Roman" w:cs="Times New Roman"/>
          <w:color w:val="auto"/>
          <w:spacing w:val="2"/>
          <w:sz w:val="24"/>
          <w:szCs w:val="24"/>
        </w:rPr>
        <w:t>обще</w:t>
      </w:r>
      <w:r w:rsidR="00F16AAA" w:rsidRPr="008245C4">
        <w:rPr>
          <w:rFonts w:ascii="Times New Roman" w:hAnsi="Times New Roman" w:cs="Times New Roman"/>
          <w:color w:val="auto"/>
          <w:spacing w:val="2"/>
          <w:sz w:val="24"/>
          <w:szCs w:val="24"/>
        </w:rPr>
        <w:t>образовательной программ</w:t>
      </w:r>
      <w:r w:rsidR="00BC1CB8" w:rsidRPr="008245C4">
        <w:rPr>
          <w:rFonts w:ascii="Times New Roman" w:hAnsi="Times New Roman" w:cs="Times New Roman"/>
          <w:color w:val="auto"/>
          <w:spacing w:val="2"/>
          <w:sz w:val="24"/>
          <w:szCs w:val="24"/>
        </w:rPr>
        <w:t>ы начального общего образования;</w:t>
      </w:r>
    </w:p>
    <w:p w:rsidR="00F16AAA" w:rsidRPr="008245C4" w:rsidRDefault="00AE2C58" w:rsidP="008245C4">
      <w:pPr>
        <w:spacing w:after="0" w:line="240" w:lineRule="auto"/>
        <w:ind w:firstLine="709"/>
        <w:jc w:val="both"/>
        <w:rPr>
          <w:rFonts w:ascii="Times New Roman" w:hAnsi="Times New Roman" w:cs="Times New Roman"/>
          <w:color w:val="auto"/>
          <w:spacing w:val="2"/>
          <w:sz w:val="24"/>
          <w:szCs w:val="24"/>
        </w:rPr>
      </w:pPr>
      <w:r w:rsidRPr="008245C4">
        <w:rPr>
          <w:rFonts w:ascii="Times New Roman" w:hAnsi="Times New Roman" w:cs="Times New Roman"/>
          <w:color w:val="auto"/>
          <w:sz w:val="24"/>
          <w:szCs w:val="24"/>
        </w:rPr>
        <w:t>- с</w:t>
      </w:r>
      <w:r w:rsidR="00F16AAA" w:rsidRPr="008245C4">
        <w:rPr>
          <w:rFonts w:ascii="Times New Roman" w:hAnsi="Times New Roman" w:cs="Times New Roman"/>
          <w:color w:val="auto"/>
          <w:spacing w:val="2"/>
          <w:sz w:val="24"/>
          <w:szCs w:val="24"/>
        </w:rPr>
        <w:t>истем</w:t>
      </w:r>
      <w:r w:rsidRPr="008245C4">
        <w:rPr>
          <w:rFonts w:ascii="Times New Roman" w:hAnsi="Times New Roman" w:cs="Times New Roman"/>
          <w:color w:val="auto"/>
          <w:spacing w:val="2"/>
          <w:sz w:val="24"/>
          <w:szCs w:val="24"/>
        </w:rPr>
        <w:t>у</w:t>
      </w:r>
      <w:r w:rsidR="00F16AAA" w:rsidRPr="008245C4">
        <w:rPr>
          <w:rFonts w:ascii="Times New Roman" w:hAnsi="Times New Roman" w:cs="Times New Roman"/>
          <w:color w:val="auto"/>
          <w:spacing w:val="2"/>
          <w:sz w:val="24"/>
          <w:szCs w:val="24"/>
        </w:rPr>
        <w:t xml:space="preserve"> оценки достижения </w:t>
      </w:r>
      <w:proofErr w:type="gramStart"/>
      <w:r w:rsidR="00F16AAA" w:rsidRPr="008245C4">
        <w:rPr>
          <w:rFonts w:ascii="Times New Roman" w:hAnsi="Times New Roman" w:cs="Times New Roman"/>
          <w:color w:val="auto"/>
          <w:spacing w:val="2"/>
          <w:sz w:val="24"/>
          <w:szCs w:val="24"/>
        </w:rPr>
        <w:t>обучающимися</w:t>
      </w:r>
      <w:proofErr w:type="gramEnd"/>
      <w:r w:rsidR="00F16AAA" w:rsidRPr="008245C4">
        <w:rPr>
          <w:rFonts w:ascii="Times New Roman" w:hAnsi="Times New Roman" w:cs="Times New Roman"/>
          <w:color w:val="auto"/>
          <w:spacing w:val="2"/>
          <w:sz w:val="24"/>
          <w:szCs w:val="24"/>
        </w:rPr>
        <w:t xml:space="preserve"> планируемых результатов освоения АООП НОО.</w:t>
      </w:r>
    </w:p>
    <w:p w:rsidR="00F16AAA" w:rsidRPr="008245C4" w:rsidRDefault="00AE2C5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2. </w:t>
      </w:r>
      <w:r w:rsidR="00F16AAA" w:rsidRPr="008245C4">
        <w:rPr>
          <w:rFonts w:ascii="Times New Roman" w:hAnsi="Times New Roman" w:cs="Times New Roman"/>
          <w:color w:val="auto"/>
          <w:sz w:val="24"/>
          <w:szCs w:val="24"/>
        </w:rPr>
        <w:t>Содержа</w:t>
      </w:r>
      <w:r w:rsidRPr="008245C4">
        <w:rPr>
          <w:rFonts w:ascii="Times New Roman" w:hAnsi="Times New Roman" w:cs="Times New Roman"/>
          <w:color w:val="auto"/>
          <w:sz w:val="24"/>
          <w:szCs w:val="24"/>
        </w:rPr>
        <w:t>тельный раздел, включающий:</w:t>
      </w:r>
      <w:r w:rsidR="00F16AAA" w:rsidRPr="008245C4">
        <w:rPr>
          <w:rFonts w:ascii="Times New Roman" w:hAnsi="Times New Roman" w:cs="Times New Roman"/>
          <w:color w:val="auto"/>
          <w:sz w:val="24"/>
          <w:szCs w:val="24"/>
        </w:rPr>
        <w:t xml:space="preserve"> </w:t>
      </w:r>
    </w:p>
    <w:p w:rsidR="00461978" w:rsidRPr="008245C4" w:rsidRDefault="006075B7"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auto"/>
          <w:sz w:val="24"/>
          <w:szCs w:val="24"/>
        </w:rPr>
        <w:t>-</w:t>
      </w:r>
      <w:r w:rsidR="00461978" w:rsidRPr="008245C4">
        <w:rPr>
          <w:rFonts w:ascii="Times New Roman" w:hAnsi="Times New Roman" w:cs="Times New Roman"/>
          <w:color w:val="auto"/>
          <w:sz w:val="24"/>
          <w:szCs w:val="24"/>
        </w:rPr>
        <w:t>п</w:t>
      </w:r>
      <w:r w:rsidR="00461978" w:rsidRPr="008245C4">
        <w:rPr>
          <w:rFonts w:ascii="Times New Roman" w:hAnsi="Times New Roman" w:cs="Times New Roman"/>
          <w:sz w:val="24"/>
          <w:szCs w:val="24"/>
        </w:rPr>
        <w:t>рограмму формирования базовых учебных действий;</w:t>
      </w:r>
    </w:p>
    <w:p w:rsidR="00461978" w:rsidRPr="008245C4" w:rsidRDefault="0046197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программу отдельных учебных предметов;</w:t>
      </w:r>
    </w:p>
    <w:p w:rsidR="00461978" w:rsidRPr="008245C4" w:rsidRDefault="0046197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программу духовно-нравственного развития </w:t>
      </w:r>
      <w:proofErr w:type="gramStart"/>
      <w:r w:rsidRPr="008245C4">
        <w:rPr>
          <w:rFonts w:ascii="Times New Roman" w:hAnsi="Times New Roman" w:cs="Times New Roman"/>
          <w:sz w:val="24"/>
          <w:szCs w:val="24"/>
        </w:rPr>
        <w:t>обучающихся</w:t>
      </w:r>
      <w:proofErr w:type="gramEnd"/>
      <w:r w:rsidRPr="008245C4">
        <w:rPr>
          <w:rFonts w:ascii="Times New Roman" w:hAnsi="Times New Roman" w:cs="Times New Roman"/>
          <w:sz w:val="24"/>
          <w:szCs w:val="24"/>
        </w:rPr>
        <w:t>;</w:t>
      </w:r>
    </w:p>
    <w:p w:rsidR="00461978" w:rsidRPr="008245C4" w:rsidRDefault="006075B7"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w:t>
      </w:r>
      <w:r w:rsidR="00461978" w:rsidRPr="008245C4">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461978" w:rsidRPr="008245C4" w:rsidRDefault="0046197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программу внеурочной деятельности;</w:t>
      </w:r>
    </w:p>
    <w:p w:rsidR="00461978" w:rsidRPr="008245C4" w:rsidRDefault="0046197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направлени</w:t>
      </w:r>
      <w:r w:rsidR="00BC1CB8" w:rsidRPr="008245C4">
        <w:rPr>
          <w:rFonts w:ascii="Times New Roman" w:hAnsi="Times New Roman" w:cs="Times New Roman"/>
          <w:sz w:val="24"/>
          <w:szCs w:val="24"/>
        </w:rPr>
        <w:t>я</w:t>
      </w:r>
      <w:r w:rsidRPr="008245C4">
        <w:rPr>
          <w:rFonts w:ascii="Times New Roman" w:hAnsi="Times New Roman" w:cs="Times New Roman"/>
          <w:sz w:val="24"/>
          <w:szCs w:val="24"/>
        </w:rPr>
        <w:t xml:space="preserve"> и содержание программы коррекционной работы.</w:t>
      </w:r>
    </w:p>
    <w:p w:rsidR="00CD3FE3" w:rsidRPr="008245C4" w:rsidRDefault="0046197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3. Организационный раздел, содержащий:</w:t>
      </w:r>
    </w:p>
    <w:p w:rsidR="00CD3FE3" w:rsidRPr="008245C4" w:rsidRDefault="00CD3FE3"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учебный план;</w:t>
      </w:r>
    </w:p>
    <w:p w:rsidR="00CD3FE3" w:rsidRPr="008245C4" w:rsidRDefault="00CD3FE3"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систему  специальных условий реализации АООП НОО обучающихся с РАС (к</w:t>
      </w:r>
      <w:r w:rsidRPr="008245C4">
        <w:rPr>
          <w:rFonts w:ascii="Times New Roman" w:hAnsi="Times New Roman" w:cs="Times New Roman"/>
          <w:kern w:val="28"/>
          <w:sz w:val="24"/>
          <w:szCs w:val="24"/>
        </w:rPr>
        <w:t>адровые, финансовые, материально-технические условия).</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proofErr w:type="gramStart"/>
      <w:r w:rsidRPr="008245C4">
        <w:rPr>
          <w:rFonts w:ascii="Times New Roman" w:hAnsi="Times New Roman" w:cs="Times New Roman"/>
          <w:color w:val="auto"/>
          <w:kern w:val="28"/>
          <w:sz w:val="24"/>
          <w:szCs w:val="24"/>
        </w:rPr>
        <w:t xml:space="preserve">В основу разработки АООП </w:t>
      </w:r>
      <w:r w:rsidR="00BC1CB8" w:rsidRPr="008245C4">
        <w:rPr>
          <w:rFonts w:ascii="Times New Roman" w:hAnsi="Times New Roman" w:cs="Times New Roman"/>
          <w:color w:val="auto"/>
          <w:kern w:val="28"/>
          <w:sz w:val="24"/>
          <w:szCs w:val="24"/>
        </w:rPr>
        <w:t>Н</w:t>
      </w:r>
      <w:r w:rsidRPr="008245C4">
        <w:rPr>
          <w:rFonts w:ascii="Times New Roman" w:hAnsi="Times New Roman" w:cs="Times New Roman"/>
          <w:color w:val="auto"/>
          <w:kern w:val="28"/>
          <w:sz w:val="24"/>
          <w:szCs w:val="24"/>
        </w:rPr>
        <w:t xml:space="preserve">ОО обучающихся </w:t>
      </w:r>
      <w:r w:rsidRPr="008245C4">
        <w:rPr>
          <w:rFonts w:ascii="Times New Roman" w:hAnsi="Times New Roman" w:cs="Times New Roman"/>
          <w:color w:val="auto"/>
          <w:sz w:val="24"/>
          <w:szCs w:val="24"/>
        </w:rPr>
        <w:t>с РАС</w:t>
      </w:r>
      <w:r w:rsidR="00CE2FCF" w:rsidRPr="008245C4">
        <w:rPr>
          <w:rFonts w:ascii="Times New Roman" w:hAnsi="Times New Roman" w:cs="Times New Roman"/>
          <w:color w:val="auto"/>
          <w:sz w:val="24"/>
          <w:szCs w:val="24"/>
        </w:rPr>
        <w:t xml:space="preserve"> (вариант 8.3)</w:t>
      </w:r>
      <w:r w:rsidRPr="008245C4">
        <w:rPr>
          <w:rFonts w:ascii="Times New Roman" w:hAnsi="Times New Roman" w:cs="Times New Roman"/>
          <w:color w:val="auto"/>
          <w:kern w:val="28"/>
          <w:sz w:val="24"/>
          <w:szCs w:val="24"/>
        </w:rPr>
        <w:t xml:space="preserve"> заложены дифференцированный и </w:t>
      </w:r>
      <w:proofErr w:type="spellStart"/>
      <w:r w:rsidRPr="008245C4">
        <w:rPr>
          <w:rFonts w:ascii="Times New Roman" w:hAnsi="Times New Roman" w:cs="Times New Roman"/>
          <w:color w:val="auto"/>
          <w:kern w:val="28"/>
          <w:sz w:val="24"/>
          <w:szCs w:val="24"/>
        </w:rPr>
        <w:t>деятельностный</w:t>
      </w:r>
      <w:proofErr w:type="spellEnd"/>
      <w:r w:rsidRPr="008245C4">
        <w:rPr>
          <w:rFonts w:ascii="Times New Roman" w:hAnsi="Times New Roman" w:cs="Times New Roman"/>
          <w:color w:val="auto"/>
          <w:kern w:val="28"/>
          <w:sz w:val="24"/>
          <w:szCs w:val="24"/>
        </w:rPr>
        <w:t xml:space="preserve"> подходы.</w:t>
      </w:r>
      <w:proofErr w:type="gramEnd"/>
    </w:p>
    <w:p w:rsidR="00F16AAA" w:rsidRPr="008245C4" w:rsidRDefault="00F16AAA" w:rsidP="008245C4">
      <w:pPr>
        <w:spacing w:after="0" w:line="240" w:lineRule="auto"/>
        <w:ind w:firstLine="720"/>
        <w:jc w:val="both"/>
        <w:rPr>
          <w:rFonts w:ascii="Times New Roman" w:hAnsi="Times New Roman" w:cs="Times New Roman"/>
          <w:color w:val="auto"/>
          <w:kern w:val="28"/>
          <w:sz w:val="24"/>
          <w:szCs w:val="24"/>
        </w:rPr>
      </w:pPr>
      <w:r w:rsidRPr="008245C4">
        <w:rPr>
          <w:rFonts w:ascii="Times New Roman" w:hAnsi="Times New Roman" w:cs="Times New Roman"/>
          <w:i/>
          <w:color w:val="auto"/>
          <w:kern w:val="28"/>
          <w:sz w:val="24"/>
          <w:szCs w:val="24"/>
        </w:rPr>
        <w:t>Дифференцированный</w:t>
      </w:r>
      <w:r w:rsidRPr="008245C4">
        <w:rPr>
          <w:rFonts w:ascii="Times New Roman" w:hAnsi="Times New Roman" w:cs="Times New Roman"/>
          <w:color w:val="auto"/>
          <w:kern w:val="28"/>
          <w:sz w:val="24"/>
          <w:szCs w:val="24"/>
        </w:rPr>
        <w:t xml:space="preserve"> подход к построению АООП ОО для обучающихся</w:t>
      </w:r>
      <w:r w:rsidRPr="008245C4">
        <w:rPr>
          <w:rFonts w:ascii="Times New Roman" w:hAnsi="Times New Roman" w:cs="Times New Roman"/>
          <w:color w:val="auto"/>
          <w:sz w:val="24"/>
          <w:szCs w:val="24"/>
        </w:rPr>
        <w:t xml:space="preserve"> с РАС</w:t>
      </w:r>
      <w:r w:rsidRPr="008245C4">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16AAA" w:rsidRPr="008245C4" w:rsidRDefault="00F16AAA" w:rsidP="008245C4">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Применение </w:t>
      </w:r>
      <w:r w:rsidR="00BC1CB8" w:rsidRPr="008245C4">
        <w:rPr>
          <w:rFonts w:ascii="Times New Roman" w:hAnsi="Times New Roman" w:cs="Times New Roman"/>
          <w:color w:val="auto"/>
          <w:kern w:val="28"/>
          <w:sz w:val="24"/>
          <w:szCs w:val="24"/>
        </w:rPr>
        <w:t>дифференцированного</w:t>
      </w:r>
      <w:r w:rsidR="00CD3FE3" w:rsidRPr="008245C4">
        <w:rPr>
          <w:rFonts w:ascii="Times New Roman" w:hAnsi="Times New Roman" w:cs="Times New Roman"/>
          <w:color w:val="auto"/>
          <w:kern w:val="28"/>
          <w:sz w:val="24"/>
          <w:szCs w:val="24"/>
        </w:rPr>
        <w:t xml:space="preserve"> </w:t>
      </w:r>
      <w:r w:rsidRPr="008245C4">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8245C4">
        <w:rPr>
          <w:rFonts w:ascii="Times New Roman" w:hAnsi="Times New Roman" w:cs="Times New Roman"/>
          <w:color w:val="auto"/>
          <w:kern w:val="28"/>
          <w:sz w:val="24"/>
          <w:szCs w:val="24"/>
        </w:rPr>
        <w:t xml:space="preserve">вариативность </w:t>
      </w:r>
      <w:r w:rsidRPr="008245C4">
        <w:rPr>
          <w:rFonts w:ascii="Times New Roman" w:hAnsi="Times New Roman" w:cs="Times New Roman"/>
          <w:color w:val="auto"/>
          <w:kern w:val="28"/>
          <w:sz w:val="24"/>
          <w:szCs w:val="24"/>
        </w:rPr>
        <w:t>содержания</w:t>
      </w:r>
      <w:r w:rsidR="00CD3FE3" w:rsidRPr="008245C4">
        <w:rPr>
          <w:rFonts w:ascii="Times New Roman" w:hAnsi="Times New Roman" w:cs="Times New Roman"/>
          <w:color w:val="auto"/>
          <w:kern w:val="28"/>
          <w:sz w:val="24"/>
          <w:szCs w:val="24"/>
        </w:rPr>
        <w:t xml:space="preserve"> образования</w:t>
      </w:r>
      <w:r w:rsidRPr="008245C4">
        <w:rPr>
          <w:rFonts w:ascii="Times New Roman" w:hAnsi="Times New Roman" w:cs="Times New Roman"/>
          <w:color w:val="auto"/>
          <w:kern w:val="28"/>
          <w:sz w:val="24"/>
          <w:szCs w:val="24"/>
        </w:rPr>
        <w:t xml:space="preserve">, предоставляя </w:t>
      </w:r>
      <w:proofErr w:type="gramStart"/>
      <w:r w:rsidRPr="008245C4">
        <w:rPr>
          <w:rFonts w:ascii="Times New Roman" w:hAnsi="Times New Roman" w:cs="Times New Roman"/>
          <w:color w:val="auto"/>
          <w:kern w:val="28"/>
          <w:sz w:val="24"/>
          <w:szCs w:val="24"/>
        </w:rPr>
        <w:t>обучающимся</w:t>
      </w:r>
      <w:proofErr w:type="gramEnd"/>
      <w:r w:rsidRPr="008245C4">
        <w:rPr>
          <w:rFonts w:ascii="Times New Roman" w:hAnsi="Times New Roman" w:cs="Times New Roman"/>
          <w:color w:val="auto"/>
          <w:kern w:val="28"/>
          <w:sz w:val="24"/>
          <w:szCs w:val="24"/>
        </w:rPr>
        <w:t xml:space="preserve"> </w:t>
      </w:r>
      <w:r w:rsidRPr="008245C4">
        <w:rPr>
          <w:rFonts w:ascii="Times New Roman" w:hAnsi="Times New Roman" w:cs="Times New Roman"/>
          <w:color w:val="auto"/>
          <w:sz w:val="24"/>
          <w:szCs w:val="24"/>
        </w:rPr>
        <w:t>с РАС</w:t>
      </w:r>
      <w:r w:rsidRPr="008245C4">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proofErr w:type="spellStart"/>
      <w:r w:rsidRPr="008245C4">
        <w:rPr>
          <w:rFonts w:ascii="Times New Roman" w:hAnsi="Times New Roman" w:cs="Times New Roman"/>
          <w:bCs/>
          <w:i/>
          <w:iCs/>
          <w:color w:val="auto"/>
          <w:kern w:val="28"/>
          <w:sz w:val="24"/>
          <w:szCs w:val="24"/>
        </w:rPr>
        <w:t>Деятельностный</w:t>
      </w:r>
      <w:proofErr w:type="spellEnd"/>
      <w:r w:rsidRPr="008245C4">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8245C4">
        <w:rPr>
          <w:rFonts w:ascii="Times New Roman" w:hAnsi="Times New Roman" w:cs="Times New Roman"/>
          <w:color w:val="auto"/>
          <w:sz w:val="24"/>
          <w:szCs w:val="24"/>
        </w:rPr>
        <w:t>с РАС</w:t>
      </w:r>
      <w:r w:rsidRPr="008245C4">
        <w:rPr>
          <w:rFonts w:ascii="Times New Roman" w:hAnsi="Times New Roman" w:cs="Times New Roman"/>
          <w:color w:val="auto"/>
          <w:kern w:val="28"/>
          <w:sz w:val="24"/>
          <w:szCs w:val="24"/>
        </w:rPr>
        <w:t>.</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proofErr w:type="spellStart"/>
      <w:proofErr w:type="gramStart"/>
      <w:r w:rsidRPr="008245C4">
        <w:rPr>
          <w:rFonts w:ascii="Times New Roman" w:hAnsi="Times New Roman" w:cs="Times New Roman"/>
          <w:color w:val="auto"/>
          <w:kern w:val="28"/>
          <w:sz w:val="24"/>
          <w:szCs w:val="24"/>
        </w:rPr>
        <w:t>Деятельностный</w:t>
      </w:r>
      <w:proofErr w:type="spellEnd"/>
      <w:r w:rsidRPr="008245C4">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8245C4">
        <w:rPr>
          <w:rFonts w:ascii="Times New Roman" w:hAnsi="Times New Roman" w:cs="Times New Roman"/>
          <w:color w:val="auto"/>
          <w:sz w:val="24"/>
          <w:szCs w:val="24"/>
        </w:rPr>
        <w:t>с РАС</w:t>
      </w:r>
      <w:r w:rsidRPr="008245C4">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Основным средством реализации </w:t>
      </w:r>
      <w:proofErr w:type="spellStart"/>
      <w:r w:rsidRPr="008245C4">
        <w:rPr>
          <w:rFonts w:ascii="Times New Roman" w:hAnsi="Times New Roman" w:cs="Times New Roman"/>
          <w:color w:val="auto"/>
          <w:kern w:val="28"/>
          <w:sz w:val="24"/>
          <w:szCs w:val="24"/>
        </w:rPr>
        <w:t>деятельностного</w:t>
      </w:r>
      <w:proofErr w:type="spellEnd"/>
      <w:r w:rsidRPr="008245C4">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245C4">
        <w:rPr>
          <w:rFonts w:ascii="Times New Roman" w:hAnsi="Times New Roman" w:cs="Times New Roman"/>
          <w:color w:val="auto"/>
          <w:kern w:val="28"/>
          <w:sz w:val="24"/>
          <w:szCs w:val="24"/>
        </w:rPr>
        <w:t>обучающихся</w:t>
      </w:r>
      <w:proofErr w:type="gramEnd"/>
      <w:r w:rsidRPr="008245C4">
        <w:rPr>
          <w:rFonts w:ascii="Times New Roman" w:hAnsi="Times New Roman" w:cs="Times New Roman"/>
          <w:color w:val="auto"/>
          <w:kern w:val="28"/>
          <w:sz w:val="24"/>
          <w:szCs w:val="24"/>
        </w:rPr>
        <w:t>, обеспечивающий овладение ими содержанием образования.</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proofErr w:type="gramStart"/>
      <w:r w:rsidRPr="008245C4">
        <w:rPr>
          <w:rFonts w:ascii="Times New Roman" w:hAnsi="Times New Roman" w:cs="Times New Roman"/>
          <w:color w:val="auto"/>
          <w:kern w:val="28"/>
          <w:sz w:val="24"/>
          <w:szCs w:val="24"/>
        </w:rPr>
        <w:lastRenderedPageBreak/>
        <w:t xml:space="preserve">В контексте разработки АООП общего образования для обучающихся </w:t>
      </w:r>
      <w:r w:rsidRPr="008245C4">
        <w:rPr>
          <w:rFonts w:ascii="Times New Roman" w:hAnsi="Times New Roman" w:cs="Times New Roman"/>
          <w:color w:val="auto"/>
          <w:sz w:val="24"/>
          <w:szCs w:val="24"/>
        </w:rPr>
        <w:t>с РАС</w:t>
      </w:r>
      <w:r w:rsidRPr="008245C4">
        <w:rPr>
          <w:rFonts w:ascii="Times New Roman" w:hAnsi="Times New Roman" w:cs="Times New Roman"/>
          <w:color w:val="auto"/>
          <w:kern w:val="28"/>
          <w:sz w:val="24"/>
          <w:szCs w:val="24"/>
        </w:rPr>
        <w:t xml:space="preserve"> реализация </w:t>
      </w:r>
      <w:proofErr w:type="spellStart"/>
      <w:r w:rsidRPr="008245C4">
        <w:rPr>
          <w:rFonts w:ascii="Times New Roman" w:hAnsi="Times New Roman" w:cs="Times New Roman"/>
          <w:color w:val="auto"/>
          <w:kern w:val="28"/>
          <w:sz w:val="24"/>
          <w:szCs w:val="24"/>
        </w:rPr>
        <w:t>деятельностного</w:t>
      </w:r>
      <w:proofErr w:type="spellEnd"/>
      <w:r w:rsidRPr="008245C4">
        <w:rPr>
          <w:rFonts w:ascii="Times New Roman" w:hAnsi="Times New Roman" w:cs="Times New Roman"/>
          <w:color w:val="auto"/>
          <w:kern w:val="28"/>
          <w:sz w:val="24"/>
          <w:szCs w:val="24"/>
        </w:rPr>
        <w:t xml:space="preserve"> подхода обеспечивает:</w:t>
      </w:r>
      <w:proofErr w:type="gramEnd"/>
    </w:p>
    <w:p w:rsidR="00F16AAA" w:rsidRPr="008245C4" w:rsidRDefault="00F16AAA" w:rsidP="008245C4">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8245C4" w:rsidRDefault="00F16AAA" w:rsidP="008245C4">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прочное усвоение </w:t>
      </w:r>
      <w:proofErr w:type="gramStart"/>
      <w:r w:rsidRPr="008245C4">
        <w:rPr>
          <w:rFonts w:ascii="Times New Roman" w:hAnsi="Times New Roman" w:cs="Times New Roman"/>
          <w:color w:val="auto"/>
          <w:kern w:val="28"/>
          <w:sz w:val="24"/>
          <w:szCs w:val="24"/>
        </w:rPr>
        <w:t>обучающимися</w:t>
      </w:r>
      <w:proofErr w:type="gramEnd"/>
      <w:r w:rsidRPr="008245C4">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8245C4" w:rsidRDefault="00F16AAA" w:rsidP="008245C4">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8245C4" w:rsidRDefault="00F16AAA" w:rsidP="008245C4">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proofErr w:type="gramStart"/>
      <w:r w:rsidRPr="008245C4">
        <w:rPr>
          <w:rFonts w:ascii="Times New Roman" w:hAnsi="Times New Roman" w:cs="Times New Roman"/>
          <w:color w:val="auto"/>
          <w:kern w:val="28"/>
          <w:sz w:val="24"/>
          <w:szCs w:val="24"/>
        </w:rPr>
        <w:t xml:space="preserve">В основу </w:t>
      </w:r>
      <w:r w:rsidRPr="008245C4">
        <w:rPr>
          <w:rFonts w:ascii="Times New Roman" w:hAnsi="Times New Roman" w:cs="Times New Roman"/>
          <w:color w:val="auto"/>
          <w:spacing w:val="2"/>
          <w:kern w:val="28"/>
          <w:sz w:val="24"/>
          <w:szCs w:val="24"/>
        </w:rPr>
        <w:t xml:space="preserve">формирования адаптированной основной </w:t>
      </w:r>
      <w:r w:rsidR="00CE2FCF" w:rsidRPr="008245C4">
        <w:rPr>
          <w:rFonts w:ascii="Times New Roman" w:hAnsi="Times New Roman" w:cs="Times New Roman"/>
          <w:color w:val="auto"/>
          <w:spacing w:val="2"/>
          <w:kern w:val="28"/>
          <w:sz w:val="24"/>
          <w:szCs w:val="24"/>
        </w:rPr>
        <w:t>обще</w:t>
      </w:r>
      <w:r w:rsidRPr="008245C4">
        <w:rPr>
          <w:rFonts w:ascii="Times New Roman" w:hAnsi="Times New Roman" w:cs="Times New Roman"/>
          <w:color w:val="auto"/>
          <w:spacing w:val="2"/>
          <w:kern w:val="28"/>
          <w:sz w:val="24"/>
          <w:szCs w:val="24"/>
        </w:rPr>
        <w:t xml:space="preserve">образовательной программы общего образования </w:t>
      </w:r>
      <w:r w:rsidRPr="008245C4">
        <w:rPr>
          <w:rFonts w:ascii="Times New Roman" w:hAnsi="Times New Roman" w:cs="Times New Roman"/>
          <w:color w:val="auto"/>
          <w:kern w:val="28"/>
          <w:sz w:val="24"/>
          <w:szCs w:val="24"/>
        </w:rPr>
        <w:t xml:space="preserve">обучающихся </w:t>
      </w:r>
      <w:r w:rsidRPr="008245C4">
        <w:rPr>
          <w:rFonts w:ascii="Times New Roman" w:hAnsi="Times New Roman" w:cs="Times New Roman"/>
          <w:color w:val="auto"/>
          <w:sz w:val="24"/>
          <w:szCs w:val="24"/>
        </w:rPr>
        <w:t>с РАС</w:t>
      </w:r>
      <w:r w:rsidRPr="008245C4">
        <w:rPr>
          <w:rFonts w:ascii="Times New Roman" w:hAnsi="Times New Roman" w:cs="Times New Roman"/>
          <w:color w:val="auto"/>
          <w:kern w:val="28"/>
          <w:sz w:val="24"/>
          <w:szCs w:val="24"/>
        </w:rPr>
        <w:t xml:space="preserve"> положены следующие принципы:</w:t>
      </w:r>
      <w:proofErr w:type="gramEnd"/>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 онтогенетический принцип; </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принцип целостности содержания образования</w:t>
      </w:r>
      <w:r w:rsidR="00583F8C" w:rsidRPr="008245C4">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принцип направленности на формирование деятельности</w:t>
      </w:r>
      <w:r w:rsidR="00583F8C" w:rsidRPr="008245C4">
        <w:rPr>
          <w:rFonts w:ascii="Times New Roman" w:hAnsi="Times New Roman" w:cs="Times New Roman"/>
          <w:color w:val="auto"/>
          <w:kern w:val="28"/>
          <w:sz w:val="24"/>
          <w:szCs w:val="24"/>
        </w:rPr>
        <w:t xml:space="preserve">, </w:t>
      </w:r>
      <w:r w:rsidRPr="008245C4">
        <w:rPr>
          <w:rFonts w:ascii="Times New Roman" w:hAnsi="Times New Roman" w:cs="Times New Roman"/>
          <w:color w:val="auto"/>
          <w:kern w:val="28"/>
          <w:sz w:val="24"/>
          <w:szCs w:val="24"/>
        </w:rPr>
        <w:t xml:space="preserve"> обеспечива</w:t>
      </w:r>
      <w:r w:rsidR="00583F8C" w:rsidRPr="008245C4">
        <w:rPr>
          <w:rFonts w:ascii="Times New Roman" w:hAnsi="Times New Roman" w:cs="Times New Roman"/>
          <w:color w:val="auto"/>
          <w:kern w:val="28"/>
          <w:sz w:val="24"/>
          <w:szCs w:val="24"/>
        </w:rPr>
        <w:t>ющий</w:t>
      </w:r>
      <w:r w:rsidRPr="008245C4">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8245C4" w:rsidRDefault="00F16AAA"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принцип сотрудничества с семьей.</w:t>
      </w:r>
    </w:p>
    <w:p w:rsidR="00981810" w:rsidRPr="008245C4" w:rsidRDefault="00981810" w:rsidP="008245C4">
      <w:pPr>
        <w:spacing w:after="0" w:line="240" w:lineRule="auto"/>
        <w:ind w:firstLine="709"/>
        <w:jc w:val="both"/>
        <w:rPr>
          <w:rFonts w:ascii="Times New Roman" w:hAnsi="Times New Roman" w:cs="Times New Roman"/>
          <w:b/>
          <w:color w:val="auto"/>
          <w:kern w:val="28"/>
          <w:sz w:val="24"/>
          <w:szCs w:val="24"/>
        </w:rPr>
      </w:pPr>
      <w:proofErr w:type="gramStart"/>
      <w:r w:rsidRPr="008245C4">
        <w:rPr>
          <w:rFonts w:ascii="Times New Roman" w:hAnsi="Times New Roman" w:cs="Times New Roman"/>
          <w:b/>
          <w:color w:val="auto"/>
          <w:kern w:val="28"/>
          <w:sz w:val="24"/>
          <w:szCs w:val="24"/>
        </w:rPr>
        <w:t>Психолого-педагогическая характеристика обучающихся с РАС</w:t>
      </w:r>
      <w:proofErr w:type="gramEnd"/>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В</w:t>
      </w:r>
      <w:r w:rsidRPr="008245C4">
        <w:rPr>
          <w:rFonts w:ascii="Times New Roman" w:hAnsi="Times New Roman" w:cs="Times New Roman"/>
          <w:b/>
          <w:bCs/>
          <w:color w:val="auto"/>
          <w:kern w:val="28"/>
          <w:sz w:val="24"/>
          <w:szCs w:val="24"/>
        </w:rPr>
        <w:t xml:space="preserve"> </w:t>
      </w:r>
      <w:r w:rsidRPr="008245C4">
        <w:rPr>
          <w:rFonts w:ascii="Times New Roman" w:hAnsi="Times New Roman" w:cs="Times New Roman"/>
          <w:bCs/>
          <w:color w:val="auto"/>
          <w:kern w:val="28"/>
          <w:sz w:val="24"/>
          <w:szCs w:val="24"/>
        </w:rPr>
        <w:t>настоящее время говорят уже не только о  детском аутизме, но и о широком круге расстройств аутистического спектра.</w:t>
      </w:r>
      <w:r w:rsidRPr="008245C4">
        <w:rPr>
          <w:rFonts w:ascii="Times New Roman" w:hAnsi="Times New Roman" w:cs="Times New Roman"/>
          <w:b/>
          <w:bCs/>
          <w:color w:val="auto"/>
          <w:kern w:val="28"/>
          <w:sz w:val="24"/>
          <w:szCs w:val="24"/>
        </w:rPr>
        <w:t xml:space="preserve"> </w:t>
      </w:r>
      <w:r w:rsidRPr="008245C4">
        <w:rPr>
          <w:rFonts w:ascii="Times New Roman" w:hAnsi="Times New Roman" w:cs="Times New Roman"/>
          <w:color w:val="auto"/>
          <w:kern w:val="28"/>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w:t>
      </w:r>
      <w:r w:rsidRPr="008245C4">
        <w:rPr>
          <w:rFonts w:ascii="Times New Roman" w:hAnsi="Times New Roman" w:cs="Times New Roman"/>
          <w:color w:val="auto"/>
          <w:kern w:val="28"/>
          <w:sz w:val="24"/>
          <w:szCs w:val="24"/>
        </w:rPr>
        <w:lastRenderedPageBreak/>
        <w:t xml:space="preserve">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8245C4">
        <w:rPr>
          <w:rFonts w:ascii="Times New Roman" w:hAnsi="Times New Roman" w:cs="Times New Roman"/>
          <w:color w:val="auto"/>
          <w:kern w:val="28"/>
          <w:sz w:val="24"/>
          <w:szCs w:val="24"/>
        </w:rPr>
        <w:t>аутостимуляции</w:t>
      </w:r>
      <w:proofErr w:type="spellEnd"/>
      <w:r w:rsidRPr="008245C4">
        <w:rPr>
          <w:rFonts w:ascii="Times New Roman" w:hAnsi="Times New Roman" w:cs="Times New Roman"/>
          <w:color w:val="auto"/>
          <w:kern w:val="28"/>
          <w:sz w:val="24"/>
          <w:szCs w:val="24"/>
        </w:rPr>
        <w:t xml:space="preserve">, уровнем </w:t>
      </w:r>
      <w:proofErr w:type="spellStart"/>
      <w:r w:rsidRPr="008245C4">
        <w:rPr>
          <w:rFonts w:ascii="Times New Roman" w:hAnsi="Times New Roman" w:cs="Times New Roman"/>
          <w:color w:val="auto"/>
          <w:kern w:val="28"/>
          <w:sz w:val="24"/>
          <w:szCs w:val="24"/>
        </w:rPr>
        <w:t>психоречевого</w:t>
      </w:r>
      <w:proofErr w:type="spellEnd"/>
      <w:r w:rsidRPr="008245C4">
        <w:rPr>
          <w:rFonts w:ascii="Times New Roman" w:hAnsi="Times New Roman" w:cs="Times New Roman"/>
          <w:color w:val="auto"/>
          <w:kern w:val="28"/>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b/>
          <w:bCs/>
          <w:color w:val="auto"/>
          <w:kern w:val="28"/>
          <w:sz w:val="24"/>
          <w:szCs w:val="24"/>
        </w:rPr>
        <w:t>Первая группа</w:t>
      </w:r>
      <w:r w:rsidRPr="008245C4">
        <w:rPr>
          <w:rFonts w:ascii="Times New Roman" w:hAnsi="Times New Roman" w:cs="Times New Roman"/>
          <w:color w:val="auto"/>
          <w:kern w:val="28"/>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8245C4">
        <w:rPr>
          <w:rFonts w:ascii="Times New Roman" w:hAnsi="Times New Roman" w:cs="Times New Roman"/>
          <w:i/>
          <w:iCs/>
          <w:color w:val="auto"/>
          <w:kern w:val="28"/>
          <w:sz w:val="24"/>
          <w:szCs w:val="24"/>
        </w:rPr>
        <w:t>отрешенность от происходящего</w:t>
      </w:r>
      <w:r w:rsidRPr="008245C4">
        <w:rPr>
          <w:rFonts w:ascii="Times New Roman" w:hAnsi="Times New Roman" w:cs="Times New Roman"/>
          <w:color w:val="auto"/>
          <w:kern w:val="28"/>
          <w:sz w:val="24"/>
          <w:szCs w:val="24"/>
        </w:rPr>
        <w:t xml:space="preserve">.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8245C4">
        <w:rPr>
          <w:rFonts w:ascii="Times New Roman" w:hAnsi="Times New Roman" w:cs="Times New Roman"/>
          <w:color w:val="auto"/>
          <w:kern w:val="28"/>
          <w:sz w:val="24"/>
          <w:szCs w:val="24"/>
        </w:rPr>
        <w:t>гиперактивных</w:t>
      </w:r>
      <w:proofErr w:type="spellEnd"/>
      <w:r w:rsidRPr="008245C4">
        <w:rPr>
          <w:rFonts w:ascii="Times New Roman" w:hAnsi="Times New Roman" w:cs="Times New Roman"/>
          <w:color w:val="auto"/>
          <w:kern w:val="28"/>
          <w:sz w:val="24"/>
          <w:szCs w:val="24"/>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8245C4">
        <w:rPr>
          <w:rFonts w:ascii="Times New Roman" w:hAnsi="Times New Roman" w:cs="Times New Roman"/>
          <w:color w:val="auto"/>
          <w:kern w:val="28"/>
          <w:sz w:val="24"/>
          <w:szCs w:val="24"/>
        </w:rPr>
        <w:t>мутичны</w:t>
      </w:r>
      <w:proofErr w:type="spellEnd"/>
      <w:r w:rsidRPr="008245C4">
        <w:rPr>
          <w:rFonts w:ascii="Times New Roman" w:hAnsi="Times New Roman" w:cs="Times New Roman"/>
          <w:color w:val="auto"/>
          <w:kern w:val="28"/>
          <w:sz w:val="24"/>
          <w:szCs w:val="24"/>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8245C4">
        <w:rPr>
          <w:rFonts w:ascii="Times New Roman" w:hAnsi="Times New Roman" w:cs="Times New Roman"/>
          <w:color w:val="auto"/>
          <w:kern w:val="28"/>
          <w:sz w:val="24"/>
          <w:szCs w:val="24"/>
        </w:rPr>
        <w:t>близким</w:t>
      </w:r>
      <w:proofErr w:type="gramEnd"/>
      <w:r w:rsidRPr="008245C4">
        <w:rPr>
          <w:rFonts w:ascii="Times New Roman" w:hAnsi="Times New Roman" w:cs="Times New Roman"/>
          <w:color w:val="auto"/>
          <w:kern w:val="28"/>
          <w:sz w:val="24"/>
          <w:szCs w:val="24"/>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8245C4">
        <w:rPr>
          <w:rFonts w:ascii="Times New Roman" w:hAnsi="Times New Roman" w:cs="Times New Roman"/>
          <w:color w:val="auto"/>
          <w:kern w:val="28"/>
          <w:sz w:val="24"/>
          <w:szCs w:val="24"/>
        </w:rPr>
        <w:t>со</w:t>
      </w:r>
      <w:proofErr w:type="gramEnd"/>
      <w:r w:rsidRPr="008245C4">
        <w:rPr>
          <w:rFonts w:ascii="Times New Roman" w:hAnsi="Times New Roman" w:cs="Times New Roman"/>
          <w:color w:val="auto"/>
          <w:kern w:val="28"/>
          <w:sz w:val="24"/>
          <w:szCs w:val="24"/>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81810" w:rsidRPr="008245C4" w:rsidRDefault="00981810" w:rsidP="008245C4">
      <w:pPr>
        <w:spacing w:after="0" w:line="240" w:lineRule="auto"/>
        <w:ind w:firstLine="709"/>
        <w:jc w:val="both"/>
        <w:rPr>
          <w:rFonts w:ascii="Times New Roman" w:hAnsi="Times New Roman" w:cs="Times New Roman"/>
          <w:i/>
          <w:iCs/>
          <w:color w:val="auto"/>
          <w:kern w:val="28"/>
          <w:sz w:val="24"/>
          <w:szCs w:val="24"/>
        </w:rPr>
      </w:pPr>
      <w:r w:rsidRPr="008245C4">
        <w:rPr>
          <w:rFonts w:ascii="Times New Roman" w:hAnsi="Times New Roman" w:cs="Times New Roman"/>
          <w:color w:val="auto"/>
          <w:kern w:val="28"/>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8245C4">
        <w:rPr>
          <w:rFonts w:ascii="Times New Roman" w:hAnsi="Times New Roman" w:cs="Times New Roman"/>
          <w:color w:val="auto"/>
          <w:kern w:val="28"/>
          <w:sz w:val="24"/>
          <w:szCs w:val="24"/>
        </w:rPr>
        <w:t>со</w:t>
      </w:r>
      <w:proofErr w:type="gramEnd"/>
      <w:r w:rsidRPr="008245C4">
        <w:rPr>
          <w:rFonts w:ascii="Times New Roman" w:hAnsi="Times New Roman" w:cs="Times New Roman"/>
          <w:color w:val="auto"/>
          <w:kern w:val="28"/>
          <w:sz w:val="24"/>
          <w:szCs w:val="24"/>
        </w:rPr>
        <w:t xml:space="preserve"> взрослыми, в контакты со сверстниками, выработка навыков коммуникации и социально-бытовых навыков,  и максимальная </w:t>
      </w:r>
      <w:r w:rsidRPr="008245C4">
        <w:rPr>
          <w:rFonts w:ascii="Times New Roman" w:hAnsi="Times New Roman" w:cs="Times New Roman"/>
          <w:color w:val="auto"/>
          <w:kern w:val="28"/>
          <w:sz w:val="24"/>
          <w:szCs w:val="24"/>
        </w:rPr>
        <w:lastRenderedPageBreak/>
        <w:t xml:space="preserve">реализация открывающихся в этом процессе возможностей  эмоционального, интеллектуального и социального развития  ребенка. </w:t>
      </w:r>
      <w:r w:rsidRPr="008245C4">
        <w:rPr>
          <w:rFonts w:ascii="Times New Roman" w:hAnsi="Times New Roman" w:cs="Times New Roman"/>
          <w:b/>
          <w:bCs/>
          <w:i/>
          <w:iCs/>
          <w:color w:val="auto"/>
          <w:kern w:val="28"/>
          <w:sz w:val="24"/>
          <w:szCs w:val="24"/>
        </w:rPr>
        <w:t xml:space="preserve">Реализация этих задач требует индивидуальной программы обучения такого ребенка. </w:t>
      </w:r>
      <w:r w:rsidRPr="008245C4">
        <w:rPr>
          <w:rFonts w:ascii="Times New Roman" w:hAnsi="Times New Roman" w:cs="Times New Roman"/>
          <w:color w:val="auto"/>
          <w:kern w:val="28"/>
          <w:sz w:val="24"/>
          <w:szCs w:val="24"/>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8245C4">
        <w:rPr>
          <w:rFonts w:ascii="Times New Roman" w:hAnsi="Times New Roman" w:cs="Times New Roman"/>
          <w:i/>
          <w:iCs/>
          <w:color w:val="auto"/>
          <w:kern w:val="28"/>
          <w:sz w:val="24"/>
          <w:szCs w:val="24"/>
        </w:rPr>
        <w:t xml:space="preserve">В зависимости от уровня интеллектуального </w:t>
      </w:r>
      <w:proofErr w:type="gramStart"/>
      <w:r w:rsidRPr="008245C4">
        <w:rPr>
          <w:rFonts w:ascii="Times New Roman" w:hAnsi="Times New Roman" w:cs="Times New Roman"/>
          <w:i/>
          <w:iCs/>
          <w:color w:val="auto"/>
          <w:kern w:val="28"/>
          <w:sz w:val="24"/>
          <w:szCs w:val="24"/>
        </w:rPr>
        <w:t>развития</w:t>
      </w:r>
      <w:proofErr w:type="gramEnd"/>
      <w:r w:rsidRPr="008245C4">
        <w:rPr>
          <w:rFonts w:ascii="Times New Roman" w:hAnsi="Times New Roman" w:cs="Times New Roman"/>
          <w:i/>
          <w:iCs/>
          <w:color w:val="auto"/>
          <w:kern w:val="28"/>
          <w:sz w:val="24"/>
          <w:szCs w:val="24"/>
        </w:rPr>
        <w:t xml:space="preserve"> обучающиеся этой группы могут осваивать варианты 8.3  или 8.4.образовательной программы.</w:t>
      </w:r>
    </w:p>
    <w:p w:rsidR="00981810" w:rsidRPr="008245C4" w:rsidRDefault="00981810" w:rsidP="008245C4">
      <w:pPr>
        <w:spacing w:after="0" w:line="240" w:lineRule="auto"/>
        <w:ind w:firstLine="709"/>
        <w:jc w:val="both"/>
        <w:rPr>
          <w:rFonts w:ascii="Times New Roman" w:hAnsi="Times New Roman" w:cs="Times New Roman"/>
          <w:i/>
          <w:iCs/>
          <w:color w:val="auto"/>
          <w:kern w:val="28"/>
          <w:sz w:val="24"/>
          <w:szCs w:val="24"/>
        </w:rPr>
      </w:pPr>
      <w:r w:rsidRPr="008245C4">
        <w:rPr>
          <w:rFonts w:ascii="Times New Roman" w:hAnsi="Times New Roman" w:cs="Times New Roman"/>
          <w:b/>
          <w:bCs/>
          <w:color w:val="auto"/>
          <w:kern w:val="28"/>
          <w:sz w:val="24"/>
          <w:szCs w:val="24"/>
        </w:rPr>
        <w:t>Вторая группа</w:t>
      </w:r>
      <w:r w:rsidRPr="008245C4">
        <w:rPr>
          <w:rFonts w:ascii="Times New Roman" w:hAnsi="Times New Roman" w:cs="Times New Roman"/>
          <w:color w:val="auto"/>
          <w:kern w:val="28"/>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8245C4">
        <w:rPr>
          <w:rFonts w:ascii="Times New Roman" w:hAnsi="Times New Roman" w:cs="Times New Roman"/>
          <w:i/>
          <w:iCs/>
          <w:color w:val="auto"/>
          <w:kern w:val="28"/>
          <w:sz w:val="24"/>
          <w:szCs w:val="24"/>
        </w:rPr>
        <w:t>аутистические установки более выражаются в активном негативизме (отвержении).</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8245C4">
        <w:rPr>
          <w:rFonts w:ascii="Times New Roman" w:hAnsi="Times New Roman" w:cs="Times New Roman"/>
          <w:color w:val="auto"/>
          <w:kern w:val="28"/>
          <w:sz w:val="24"/>
          <w:szCs w:val="24"/>
        </w:rPr>
        <w:t>дезадаптировать</w:t>
      </w:r>
      <w:proofErr w:type="spellEnd"/>
      <w:r w:rsidRPr="008245C4">
        <w:rPr>
          <w:rFonts w:ascii="Times New Roman" w:hAnsi="Times New Roman" w:cs="Times New Roman"/>
          <w:color w:val="auto"/>
          <w:kern w:val="28"/>
          <w:sz w:val="24"/>
          <w:szCs w:val="24"/>
        </w:rPr>
        <w:t xml:space="preserve"> </w:t>
      </w:r>
      <w:proofErr w:type="gramStart"/>
      <w:r w:rsidRPr="008245C4">
        <w:rPr>
          <w:rFonts w:ascii="Times New Roman" w:hAnsi="Times New Roman" w:cs="Times New Roman"/>
          <w:color w:val="auto"/>
          <w:kern w:val="28"/>
          <w:sz w:val="24"/>
          <w:szCs w:val="24"/>
        </w:rPr>
        <w:t>ребенка</w:t>
      </w:r>
      <w:proofErr w:type="gramEnd"/>
      <w:r w:rsidRPr="008245C4">
        <w:rPr>
          <w:rFonts w:ascii="Times New Roman" w:hAnsi="Times New Roman" w:cs="Times New Roman"/>
          <w:color w:val="auto"/>
          <w:kern w:val="28"/>
          <w:sz w:val="24"/>
          <w:szCs w:val="24"/>
        </w:rPr>
        <w:t xml:space="preserve"> и спровоцировать поведенческий срыв, который может проявиться в активном негативизме, </w:t>
      </w:r>
      <w:proofErr w:type="spellStart"/>
      <w:r w:rsidRPr="008245C4">
        <w:rPr>
          <w:rFonts w:ascii="Times New Roman" w:hAnsi="Times New Roman" w:cs="Times New Roman"/>
          <w:color w:val="auto"/>
          <w:kern w:val="28"/>
          <w:sz w:val="24"/>
          <w:szCs w:val="24"/>
        </w:rPr>
        <w:t>генерализованной</w:t>
      </w:r>
      <w:proofErr w:type="spellEnd"/>
      <w:r w:rsidRPr="008245C4">
        <w:rPr>
          <w:rFonts w:ascii="Times New Roman" w:hAnsi="Times New Roman" w:cs="Times New Roman"/>
          <w:color w:val="auto"/>
          <w:kern w:val="28"/>
          <w:sz w:val="24"/>
          <w:szCs w:val="24"/>
        </w:rPr>
        <w:t xml:space="preserve"> агрессии и </w:t>
      </w:r>
      <w:proofErr w:type="spellStart"/>
      <w:r w:rsidRPr="008245C4">
        <w:rPr>
          <w:rFonts w:ascii="Times New Roman" w:hAnsi="Times New Roman" w:cs="Times New Roman"/>
          <w:color w:val="auto"/>
          <w:kern w:val="28"/>
          <w:sz w:val="24"/>
          <w:szCs w:val="24"/>
        </w:rPr>
        <w:t>самоагрессии</w:t>
      </w:r>
      <w:proofErr w:type="spellEnd"/>
      <w:r w:rsidRPr="008245C4">
        <w:rPr>
          <w:rFonts w:ascii="Times New Roman" w:hAnsi="Times New Roman" w:cs="Times New Roman"/>
          <w:color w:val="auto"/>
          <w:kern w:val="28"/>
          <w:sz w:val="24"/>
          <w:szCs w:val="24"/>
        </w:rPr>
        <w:t xml:space="preserve">.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8245C4">
        <w:rPr>
          <w:rFonts w:ascii="Times New Roman" w:hAnsi="Times New Roman" w:cs="Times New Roman"/>
          <w:color w:val="auto"/>
          <w:kern w:val="28"/>
          <w:sz w:val="24"/>
          <w:szCs w:val="24"/>
        </w:rPr>
        <w:t>нередки</w:t>
      </w:r>
      <w:proofErr w:type="gramEnd"/>
      <w:r w:rsidRPr="008245C4">
        <w:rPr>
          <w:rFonts w:ascii="Times New Roman" w:hAnsi="Times New Roman" w:cs="Times New Roman"/>
          <w:color w:val="auto"/>
          <w:kern w:val="28"/>
          <w:sz w:val="24"/>
          <w:szCs w:val="24"/>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8245C4">
        <w:rPr>
          <w:rFonts w:ascii="Times New Roman" w:hAnsi="Times New Roman" w:cs="Times New Roman"/>
          <w:color w:val="auto"/>
          <w:kern w:val="28"/>
          <w:sz w:val="24"/>
          <w:szCs w:val="24"/>
        </w:rPr>
        <w:t>эхолалии</w:t>
      </w:r>
      <w:proofErr w:type="spellEnd"/>
      <w:r w:rsidRPr="008245C4">
        <w:rPr>
          <w:rFonts w:ascii="Times New Roman" w:hAnsi="Times New Roman" w:cs="Times New Roman"/>
          <w:color w:val="auto"/>
          <w:kern w:val="28"/>
          <w:sz w:val="24"/>
          <w:szCs w:val="24"/>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8245C4">
        <w:rPr>
          <w:rFonts w:ascii="Times New Roman" w:hAnsi="Times New Roman" w:cs="Times New Roman"/>
          <w:color w:val="auto"/>
          <w:kern w:val="28"/>
          <w:sz w:val="24"/>
          <w:szCs w:val="24"/>
        </w:rPr>
        <w:t>аутостимуляции</w:t>
      </w:r>
      <w:proofErr w:type="spellEnd"/>
      <w:r w:rsidRPr="008245C4">
        <w:rPr>
          <w:rFonts w:ascii="Times New Roman" w:hAnsi="Times New Roman" w:cs="Times New Roman"/>
          <w:color w:val="auto"/>
          <w:kern w:val="28"/>
          <w:sz w:val="24"/>
          <w:szCs w:val="24"/>
        </w:rPr>
        <w:t xml:space="preserve"> могут терять свое значение и стереотипные действия, соответственно, редуцируются.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В стереотипных действиях </w:t>
      </w:r>
      <w:proofErr w:type="spellStart"/>
      <w:r w:rsidRPr="008245C4">
        <w:rPr>
          <w:rFonts w:ascii="Times New Roman" w:hAnsi="Times New Roman" w:cs="Times New Roman"/>
          <w:color w:val="auto"/>
          <w:kern w:val="28"/>
          <w:sz w:val="24"/>
          <w:szCs w:val="24"/>
        </w:rPr>
        <w:t>аутостимуляции</w:t>
      </w:r>
      <w:proofErr w:type="spellEnd"/>
      <w:r w:rsidRPr="008245C4">
        <w:rPr>
          <w:rFonts w:ascii="Times New Roman" w:hAnsi="Times New Roman" w:cs="Times New Roman"/>
          <w:color w:val="auto"/>
          <w:kern w:val="28"/>
          <w:sz w:val="24"/>
          <w:szCs w:val="24"/>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8245C4">
        <w:rPr>
          <w:rFonts w:ascii="Times New Roman" w:hAnsi="Times New Roman" w:cs="Times New Roman"/>
          <w:color w:val="auto"/>
          <w:kern w:val="28"/>
          <w:sz w:val="24"/>
          <w:szCs w:val="24"/>
        </w:rPr>
        <w:t>привычной форме</w:t>
      </w:r>
      <w:proofErr w:type="gramEnd"/>
      <w:r w:rsidRPr="008245C4">
        <w:rPr>
          <w:rFonts w:ascii="Times New Roman" w:hAnsi="Times New Roman" w:cs="Times New Roman"/>
          <w:color w:val="auto"/>
          <w:kern w:val="28"/>
          <w:sz w:val="24"/>
          <w:szCs w:val="24"/>
        </w:rPr>
        <w:t xml:space="preserve">. </w:t>
      </w:r>
      <w:r w:rsidRPr="008245C4">
        <w:rPr>
          <w:rFonts w:ascii="Times New Roman" w:hAnsi="Times New Roman" w:cs="Times New Roman"/>
          <w:color w:val="auto"/>
          <w:kern w:val="28"/>
          <w:sz w:val="24"/>
          <w:szCs w:val="24"/>
        </w:rPr>
        <w:lastRenderedPageBreak/>
        <w:t>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81810" w:rsidRPr="008245C4" w:rsidRDefault="00981810" w:rsidP="008245C4">
      <w:pPr>
        <w:spacing w:after="0" w:line="240" w:lineRule="auto"/>
        <w:ind w:firstLine="709"/>
        <w:jc w:val="both"/>
        <w:rPr>
          <w:rFonts w:ascii="Times New Roman" w:hAnsi="Times New Roman" w:cs="Times New Roman"/>
          <w:i/>
          <w:iCs/>
          <w:color w:val="auto"/>
          <w:kern w:val="28"/>
          <w:sz w:val="24"/>
          <w:szCs w:val="24"/>
        </w:rPr>
      </w:pPr>
      <w:r w:rsidRPr="008245C4">
        <w:rPr>
          <w:rFonts w:ascii="Times New Roman" w:hAnsi="Times New Roman" w:cs="Times New Roman"/>
          <w:i/>
          <w:iCs/>
          <w:color w:val="auto"/>
          <w:kern w:val="28"/>
          <w:sz w:val="24"/>
          <w:szCs w:val="24"/>
        </w:rPr>
        <w:t xml:space="preserve">В зависимости от уровня интеллектуального </w:t>
      </w:r>
      <w:proofErr w:type="gramStart"/>
      <w:r w:rsidRPr="008245C4">
        <w:rPr>
          <w:rFonts w:ascii="Times New Roman" w:hAnsi="Times New Roman" w:cs="Times New Roman"/>
          <w:i/>
          <w:iCs/>
          <w:color w:val="auto"/>
          <w:kern w:val="28"/>
          <w:sz w:val="24"/>
          <w:szCs w:val="24"/>
        </w:rPr>
        <w:t>развития</w:t>
      </w:r>
      <w:proofErr w:type="gramEnd"/>
      <w:r w:rsidRPr="008245C4">
        <w:rPr>
          <w:rFonts w:ascii="Times New Roman" w:hAnsi="Times New Roman" w:cs="Times New Roman"/>
          <w:i/>
          <w:iCs/>
          <w:color w:val="auto"/>
          <w:kern w:val="28"/>
          <w:sz w:val="24"/>
          <w:szCs w:val="24"/>
        </w:rPr>
        <w:t xml:space="preserve"> обучающиеся этой группы могут осваивать варианты 8.3. или 8.2. образовательной программы.</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b/>
          <w:bCs/>
          <w:color w:val="auto"/>
          <w:kern w:val="28"/>
          <w:sz w:val="24"/>
          <w:szCs w:val="24"/>
        </w:rPr>
        <w:t>Третья группа</w:t>
      </w:r>
      <w:r w:rsidRPr="008245C4">
        <w:rPr>
          <w:rFonts w:ascii="Times New Roman" w:hAnsi="Times New Roman" w:cs="Times New Roman"/>
          <w:color w:val="auto"/>
          <w:kern w:val="28"/>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8245C4">
        <w:rPr>
          <w:rFonts w:ascii="Times New Roman" w:hAnsi="Times New Roman" w:cs="Times New Roman"/>
          <w:i/>
          <w:iCs/>
          <w:color w:val="auto"/>
          <w:kern w:val="28"/>
          <w:sz w:val="24"/>
          <w:szCs w:val="24"/>
        </w:rPr>
        <w:t>поглощенность собственными стереотипными интересами и  неспособность выстраивать диалогическое взаимодействие</w:t>
      </w:r>
      <w:r w:rsidRPr="008245C4">
        <w:rPr>
          <w:rFonts w:ascii="Times New Roman" w:hAnsi="Times New Roman" w:cs="Times New Roman"/>
          <w:color w:val="auto"/>
          <w:kern w:val="28"/>
          <w:sz w:val="24"/>
          <w:szCs w:val="24"/>
        </w:rPr>
        <w:t>.</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8245C4">
        <w:rPr>
          <w:rFonts w:ascii="Times New Roman" w:hAnsi="Times New Roman" w:cs="Times New Roman"/>
          <w:color w:val="auto"/>
          <w:kern w:val="28"/>
          <w:sz w:val="24"/>
          <w:szCs w:val="24"/>
        </w:rPr>
        <w:t>мало способен</w:t>
      </w:r>
      <w:proofErr w:type="gramEnd"/>
      <w:r w:rsidRPr="008245C4">
        <w:rPr>
          <w:rFonts w:ascii="Times New Roman" w:hAnsi="Times New Roman" w:cs="Times New Roman"/>
          <w:color w:val="auto"/>
          <w:kern w:val="28"/>
          <w:sz w:val="24"/>
          <w:szCs w:val="24"/>
        </w:rPr>
        <w:t xml:space="preserve"> к исследованию, гибкому диалогу с обстоятельствами и принимает лишь те задачи, с которыми заведомо может справиться.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8245C4">
        <w:rPr>
          <w:rFonts w:ascii="Times New Roman" w:hAnsi="Times New Roman" w:cs="Times New Roman"/>
          <w:color w:val="auto"/>
          <w:kern w:val="28"/>
          <w:sz w:val="24"/>
          <w:szCs w:val="24"/>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8245C4">
        <w:rPr>
          <w:rFonts w:ascii="Times New Roman" w:hAnsi="Times New Roman" w:cs="Times New Roman"/>
          <w:color w:val="auto"/>
          <w:kern w:val="28"/>
          <w:sz w:val="24"/>
          <w:szCs w:val="24"/>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8245C4">
        <w:rPr>
          <w:rFonts w:ascii="Times New Roman" w:hAnsi="Times New Roman" w:cs="Times New Roman"/>
          <w:color w:val="auto"/>
          <w:kern w:val="28"/>
          <w:sz w:val="24"/>
          <w:szCs w:val="24"/>
        </w:rPr>
        <w:t>со</w:t>
      </w:r>
      <w:proofErr w:type="gramEnd"/>
      <w:r w:rsidRPr="008245C4">
        <w:rPr>
          <w:rFonts w:ascii="Times New Roman" w:hAnsi="Times New Roman" w:cs="Times New Roman"/>
          <w:color w:val="auto"/>
          <w:kern w:val="28"/>
          <w:sz w:val="24"/>
          <w:szCs w:val="24"/>
        </w:rPr>
        <w:t xml:space="preserve"> взрослыми, но и выбрасывает его из детского коллектива.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8245C4">
        <w:rPr>
          <w:rFonts w:ascii="Times New Roman" w:hAnsi="Times New Roman" w:cs="Times New Roman"/>
          <w:color w:val="auto"/>
          <w:kern w:val="28"/>
          <w:sz w:val="24"/>
          <w:szCs w:val="24"/>
        </w:rPr>
        <w:t>,</w:t>
      </w:r>
      <w:proofErr w:type="gramEnd"/>
      <w:r w:rsidRPr="008245C4">
        <w:rPr>
          <w:rFonts w:ascii="Times New Roman" w:hAnsi="Times New Roman" w:cs="Times New Roman"/>
          <w:color w:val="auto"/>
          <w:kern w:val="28"/>
          <w:sz w:val="24"/>
          <w:szCs w:val="24"/>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8245C4">
        <w:rPr>
          <w:rFonts w:ascii="Times New Roman" w:hAnsi="Times New Roman" w:cs="Times New Roman"/>
          <w:color w:val="auto"/>
          <w:kern w:val="28"/>
          <w:sz w:val="24"/>
          <w:szCs w:val="24"/>
        </w:rPr>
        <w:t>аутостимуляции</w:t>
      </w:r>
      <w:proofErr w:type="spellEnd"/>
      <w:r w:rsidRPr="008245C4">
        <w:rPr>
          <w:rFonts w:ascii="Times New Roman" w:hAnsi="Times New Roman" w:cs="Times New Roman"/>
          <w:color w:val="auto"/>
          <w:kern w:val="28"/>
          <w:sz w:val="24"/>
          <w:szCs w:val="24"/>
        </w:rPr>
        <w:t xml:space="preserve">.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w:t>
      </w:r>
      <w:r w:rsidRPr="008245C4">
        <w:rPr>
          <w:rFonts w:ascii="Times New Roman" w:hAnsi="Times New Roman" w:cs="Times New Roman"/>
          <w:color w:val="auto"/>
          <w:kern w:val="28"/>
          <w:sz w:val="24"/>
          <w:szCs w:val="24"/>
        </w:rPr>
        <w:lastRenderedPageBreak/>
        <w:t xml:space="preserve">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8245C4">
        <w:rPr>
          <w:rFonts w:ascii="Times New Roman" w:hAnsi="Times New Roman" w:cs="Times New Roman"/>
          <w:color w:val="auto"/>
          <w:kern w:val="28"/>
          <w:sz w:val="24"/>
          <w:szCs w:val="24"/>
        </w:rPr>
        <w:t>аутостимуляции</w:t>
      </w:r>
      <w:proofErr w:type="spellEnd"/>
      <w:r w:rsidRPr="008245C4">
        <w:rPr>
          <w:rFonts w:ascii="Times New Roman" w:hAnsi="Times New Roman" w:cs="Times New Roman"/>
          <w:color w:val="auto"/>
          <w:kern w:val="28"/>
          <w:sz w:val="24"/>
          <w:szCs w:val="24"/>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i/>
          <w:iCs/>
          <w:color w:val="auto"/>
          <w:kern w:val="28"/>
          <w:sz w:val="24"/>
          <w:szCs w:val="24"/>
        </w:rPr>
        <w:t xml:space="preserve">В зависимости от уровня интеллектуального </w:t>
      </w:r>
      <w:proofErr w:type="gramStart"/>
      <w:r w:rsidRPr="008245C4">
        <w:rPr>
          <w:rFonts w:ascii="Times New Roman" w:hAnsi="Times New Roman" w:cs="Times New Roman"/>
          <w:i/>
          <w:iCs/>
          <w:color w:val="auto"/>
          <w:kern w:val="28"/>
          <w:sz w:val="24"/>
          <w:szCs w:val="24"/>
        </w:rPr>
        <w:t>развития</w:t>
      </w:r>
      <w:proofErr w:type="gramEnd"/>
      <w:r w:rsidRPr="008245C4">
        <w:rPr>
          <w:rFonts w:ascii="Times New Roman" w:hAnsi="Times New Roman" w:cs="Times New Roman"/>
          <w:i/>
          <w:iCs/>
          <w:color w:val="auto"/>
          <w:kern w:val="28"/>
          <w:sz w:val="24"/>
          <w:szCs w:val="24"/>
        </w:rPr>
        <w:t xml:space="preserve"> обучающиеся этой группы могут осваивать варианты 8.3 (реже) или 8.1, 8.2  (чаще) образовательной программы.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b/>
          <w:bCs/>
          <w:color w:val="auto"/>
          <w:kern w:val="28"/>
          <w:sz w:val="24"/>
          <w:szCs w:val="24"/>
        </w:rPr>
        <w:t>Четвертая группа</w:t>
      </w:r>
      <w:r w:rsidRPr="008245C4">
        <w:rPr>
          <w:rFonts w:ascii="Times New Roman" w:hAnsi="Times New Roman" w:cs="Times New Roman"/>
          <w:color w:val="auto"/>
          <w:kern w:val="28"/>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8245C4">
        <w:rPr>
          <w:rFonts w:ascii="Times New Roman" w:hAnsi="Times New Roman" w:cs="Times New Roman"/>
          <w:color w:val="auto"/>
          <w:kern w:val="28"/>
          <w:sz w:val="24"/>
          <w:szCs w:val="24"/>
        </w:rPr>
        <w:t>перевозбуждаться</w:t>
      </w:r>
      <w:proofErr w:type="spellEnd"/>
      <w:r w:rsidRPr="008245C4">
        <w:rPr>
          <w:rFonts w:ascii="Times New Roman" w:hAnsi="Times New Roman" w:cs="Times New Roman"/>
          <w:color w:val="auto"/>
          <w:kern w:val="28"/>
          <w:sz w:val="24"/>
          <w:szCs w:val="24"/>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8245C4">
        <w:rPr>
          <w:rFonts w:ascii="Times New Roman" w:hAnsi="Times New Roman" w:cs="Times New Roman"/>
          <w:color w:val="auto"/>
          <w:kern w:val="28"/>
          <w:sz w:val="24"/>
          <w:szCs w:val="24"/>
        </w:rPr>
        <w:t>психоречевом</w:t>
      </w:r>
      <w:proofErr w:type="spellEnd"/>
      <w:r w:rsidRPr="008245C4">
        <w:rPr>
          <w:rFonts w:ascii="Times New Roman" w:hAnsi="Times New Roman" w:cs="Times New Roman"/>
          <w:color w:val="auto"/>
          <w:kern w:val="28"/>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8245C4">
        <w:rPr>
          <w:rFonts w:ascii="Times New Roman" w:hAnsi="Times New Roman" w:cs="Times New Roman"/>
          <w:color w:val="auto"/>
          <w:kern w:val="28"/>
          <w:sz w:val="24"/>
          <w:szCs w:val="24"/>
        </w:rPr>
        <w:t>тормозимость</w:t>
      </w:r>
      <w:proofErr w:type="spellEnd"/>
      <w:r w:rsidRPr="008245C4">
        <w:rPr>
          <w:rFonts w:ascii="Times New Roman" w:hAnsi="Times New Roman" w:cs="Times New Roman"/>
          <w:color w:val="auto"/>
          <w:kern w:val="28"/>
          <w:sz w:val="24"/>
          <w:szCs w:val="24"/>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8245C4">
        <w:rPr>
          <w:rFonts w:ascii="Times New Roman" w:hAnsi="Times New Roman" w:cs="Times New Roman"/>
          <w:color w:val="auto"/>
          <w:kern w:val="28"/>
          <w:sz w:val="24"/>
          <w:szCs w:val="24"/>
        </w:rPr>
        <w:t>,</w:t>
      </w:r>
      <w:proofErr w:type="gramEnd"/>
      <w:r w:rsidRPr="008245C4">
        <w:rPr>
          <w:rFonts w:ascii="Times New Roman" w:hAnsi="Times New Roman" w:cs="Times New Roman"/>
          <w:color w:val="auto"/>
          <w:kern w:val="28"/>
          <w:sz w:val="24"/>
          <w:szCs w:val="24"/>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8245C4">
        <w:rPr>
          <w:rFonts w:ascii="Times New Roman" w:hAnsi="Times New Roman" w:cs="Times New Roman"/>
          <w:color w:val="auto"/>
          <w:kern w:val="28"/>
          <w:sz w:val="24"/>
          <w:szCs w:val="24"/>
        </w:rPr>
        <w:t>становятся слишком зависимы</w:t>
      </w:r>
      <w:proofErr w:type="gramEnd"/>
      <w:r w:rsidRPr="008245C4">
        <w:rPr>
          <w:rFonts w:ascii="Times New Roman" w:hAnsi="Times New Roman" w:cs="Times New Roman"/>
          <w:color w:val="auto"/>
          <w:kern w:val="28"/>
          <w:sz w:val="24"/>
          <w:szCs w:val="24"/>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8245C4">
        <w:rPr>
          <w:rFonts w:ascii="Times New Roman" w:hAnsi="Times New Roman" w:cs="Times New Roman"/>
          <w:color w:val="auto"/>
          <w:kern w:val="28"/>
          <w:sz w:val="24"/>
          <w:szCs w:val="24"/>
        </w:rPr>
        <w:t>перевозбуждаются</w:t>
      </w:r>
      <w:proofErr w:type="spellEnd"/>
      <w:r w:rsidRPr="008245C4">
        <w:rPr>
          <w:rFonts w:ascii="Times New Roman" w:hAnsi="Times New Roman" w:cs="Times New Roman"/>
          <w:color w:val="auto"/>
          <w:kern w:val="28"/>
          <w:sz w:val="24"/>
          <w:szCs w:val="24"/>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8245C4">
        <w:rPr>
          <w:rFonts w:ascii="Times New Roman" w:hAnsi="Times New Roman" w:cs="Times New Roman"/>
          <w:color w:val="auto"/>
          <w:kern w:val="28"/>
          <w:sz w:val="24"/>
          <w:szCs w:val="24"/>
        </w:rPr>
        <w:t>упорядочивателем</w:t>
      </w:r>
      <w:proofErr w:type="spellEnd"/>
      <w:r w:rsidRPr="008245C4">
        <w:rPr>
          <w:rFonts w:ascii="Times New Roman" w:hAnsi="Times New Roman" w:cs="Times New Roman"/>
          <w:color w:val="auto"/>
          <w:kern w:val="28"/>
          <w:sz w:val="24"/>
          <w:szCs w:val="24"/>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8245C4">
        <w:rPr>
          <w:rFonts w:ascii="Times New Roman" w:hAnsi="Times New Roman" w:cs="Times New Roman"/>
          <w:color w:val="auto"/>
          <w:kern w:val="28"/>
          <w:sz w:val="24"/>
          <w:szCs w:val="24"/>
        </w:rPr>
        <w:t xml:space="preserve">Характерны неловкость крупной и мелкой моторики, </w:t>
      </w:r>
      <w:proofErr w:type="spellStart"/>
      <w:r w:rsidRPr="008245C4">
        <w:rPr>
          <w:rFonts w:ascii="Times New Roman" w:hAnsi="Times New Roman" w:cs="Times New Roman"/>
          <w:color w:val="auto"/>
          <w:kern w:val="28"/>
          <w:sz w:val="24"/>
          <w:szCs w:val="24"/>
        </w:rPr>
        <w:t>некоординированность</w:t>
      </w:r>
      <w:proofErr w:type="spellEnd"/>
      <w:r w:rsidRPr="008245C4">
        <w:rPr>
          <w:rFonts w:ascii="Times New Roman" w:hAnsi="Times New Roman" w:cs="Times New Roman"/>
          <w:color w:val="auto"/>
          <w:kern w:val="28"/>
          <w:sz w:val="24"/>
          <w:szCs w:val="24"/>
        </w:rPr>
        <w:t xml:space="preserve"> движений, трудности усвоения навыков самообслуживания; задержка становления речи, ее нечеткость, </w:t>
      </w:r>
      <w:proofErr w:type="spellStart"/>
      <w:r w:rsidRPr="008245C4">
        <w:rPr>
          <w:rFonts w:ascii="Times New Roman" w:hAnsi="Times New Roman" w:cs="Times New Roman"/>
          <w:color w:val="auto"/>
          <w:kern w:val="28"/>
          <w:sz w:val="24"/>
          <w:szCs w:val="24"/>
        </w:rPr>
        <w:t>неартикулированность</w:t>
      </w:r>
      <w:proofErr w:type="spellEnd"/>
      <w:r w:rsidRPr="008245C4">
        <w:rPr>
          <w:rFonts w:ascii="Times New Roman" w:hAnsi="Times New Roman" w:cs="Times New Roman"/>
          <w:color w:val="auto"/>
          <w:kern w:val="28"/>
          <w:sz w:val="24"/>
          <w:szCs w:val="24"/>
        </w:rPr>
        <w:t xml:space="preserve">, бедность активного словарного запаса, поздно появляющаяся, </w:t>
      </w:r>
      <w:proofErr w:type="spellStart"/>
      <w:r w:rsidRPr="008245C4">
        <w:rPr>
          <w:rFonts w:ascii="Times New Roman" w:hAnsi="Times New Roman" w:cs="Times New Roman"/>
          <w:color w:val="auto"/>
          <w:kern w:val="28"/>
          <w:sz w:val="24"/>
          <w:szCs w:val="24"/>
        </w:rPr>
        <w:t>аграмматичная</w:t>
      </w:r>
      <w:proofErr w:type="spellEnd"/>
      <w:r w:rsidRPr="008245C4">
        <w:rPr>
          <w:rFonts w:ascii="Times New Roman" w:hAnsi="Times New Roman" w:cs="Times New Roman"/>
          <w:color w:val="auto"/>
          <w:kern w:val="28"/>
          <w:sz w:val="24"/>
          <w:szCs w:val="24"/>
        </w:rPr>
        <w:t xml:space="preserve"> фраза; </w:t>
      </w:r>
      <w:r w:rsidRPr="008245C4">
        <w:rPr>
          <w:rFonts w:ascii="Times New Roman" w:hAnsi="Times New Roman" w:cs="Times New Roman"/>
          <w:color w:val="auto"/>
          <w:kern w:val="28"/>
          <w:sz w:val="24"/>
          <w:szCs w:val="24"/>
        </w:rPr>
        <w:lastRenderedPageBreak/>
        <w:t>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8245C4">
        <w:rPr>
          <w:rFonts w:ascii="Times New Roman" w:hAnsi="Times New Roman" w:cs="Times New Roman"/>
          <w:color w:val="auto"/>
          <w:kern w:val="28"/>
          <w:sz w:val="24"/>
          <w:szCs w:val="24"/>
        </w:rPr>
        <w:t xml:space="preserve"> В отличие от детей третей группы, достижения здесь больше проявляются в невербальной области, возможно в конструировании.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81810" w:rsidRPr="008245C4" w:rsidRDefault="00981810" w:rsidP="008245C4">
      <w:pPr>
        <w:spacing w:after="0" w:line="240" w:lineRule="auto"/>
        <w:ind w:firstLine="709"/>
        <w:jc w:val="both"/>
        <w:rPr>
          <w:rFonts w:ascii="Times New Roman" w:hAnsi="Times New Roman" w:cs="Times New Roman"/>
          <w:i/>
          <w:iCs/>
          <w:color w:val="auto"/>
          <w:kern w:val="28"/>
          <w:sz w:val="24"/>
          <w:szCs w:val="24"/>
        </w:rPr>
      </w:pPr>
      <w:r w:rsidRPr="008245C4">
        <w:rPr>
          <w:rFonts w:ascii="Times New Roman" w:hAnsi="Times New Roman" w:cs="Times New Roman"/>
          <w:color w:val="auto"/>
          <w:kern w:val="28"/>
          <w:sz w:val="24"/>
          <w:szCs w:val="24"/>
        </w:rPr>
        <w:t xml:space="preserve"> </w:t>
      </w:r>
      <w:r w:rsidRPr="008245C4">
        <w:rPr>
          <w:rFonts w:ascii="Times New Roman" w:hAnsi="Times New Roman" w:cs="Times New Roman"/>
          <w:i/>
          <w:iCs/>
          <w:color w:val="auto"/>
          <w:kern w:val="28"/>
          <w:sz w:val="24"/>
          <w:szCs w:val="24"/>
        </w:rPr>
        <w:t xml:space="preserve">В зависимости от уровня интеллектуального </w:t>
      </w:r>
      <w:proofErr w:type="gramStart"/>
      <w:r w:rsidRPr="008245C4">
        <w:rPr>
          <w:rFonts w:ascii="Times New Roman" w:hAnsi="Times New Roman" w:cs="Times New Roman"/>
          <w:i/>
          <w:iCs/>
          <w:color w:val="auto"/>
          <w:kern w:val="28"/>
          <w:sz w:val="24"/>
          <w:szCs w:val="24"/>
        </w:rPr>
        <w:t>развития</w:t>
      </w:r>
      <w:proofErr w:type="gramEnd"/>
      <w:r w:rsidRPr="008245C4">
        <w:rPr>
          <w:rFonts w:ascii="Times New Roman" w:hAnsi="Times New Roman" w:cs="Times New Roman"/>
          <w:i/>
          <w:iCs/>
          <w:color w:val="auto"/>
          <w:kern w:val="28"/>
          <w:sz w:val="24"/>
          <w:szCs w:val="24"/>
        </w:rPr>
        <w:t xml:space="preserve"> обучающиеся этой группы могут осваивать варианты 8.2. или 8.1. образовательной программы.</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81810" w:rsidRPr="008245C4" w:rsidRDefault="00981810"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8245C4">
        <w:rPr>
          <w:rFonts w:ascii="Times New Roman" w:hAnsi="Times New Roman" w:cs="Times New Roman"/>
          <w:i/>
          <w:iCs/>
          <w:color w:val="auto"/>
          <w:kern w:val="28"/>
          <w:sz w:val="24"/>
          <w:szCs w:val="24"/>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8245C4">
        <w:rPr>
          <w:rFonts w:ascii="Times New Roman" w:hAnsi="Times New Roman" w:cs="Times New Roman"/>
          <w:color w:val="auto"/>
          <w:kern w:val="28"/>
          <w:sz w:val="24"/>
          <w:szCs w:val="24"/>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8245C4">
        <w:rPr>
          <w:rFonts w:ascii="Times New Roman" w:hAnsi="Times New Roman" w:cs="Times New Roman"/>
          <w:i/>
          <w:iCs/>
          <w:color w:val="auto"/>
          <w:kern w:val="28"/>
          <w:sz w:val="24"/>
          <w:szCs w:val="24"/>
        </w:rPr>
        <w:t>РАС могут отмечаться и у детей со сложными и множественными нарушениями развития.</w:t>
      </w:r>
      <w:r w:rsidRPr="008245C4">
        <w:rPr>
          <w:rFonts w:ascii="Times New Roman" w:hAnsi="Times New Roman" w:cs="Times New Roman"/>
          <w:color w:val="auto"/>
          <w:kern w:val="28"/>
          <w:sz w:val="24"/>
          <w:szCs w:val="24"/>
        </w:rPr>
        <w:t xml:space="preserve"> Решение об отнесении такого ребенка именно к детям с РАС </w:t>
      </w:r>
      <w:r w:rsidRPr="008245C4">
        <w:rPr>
          <w:rFonts w:ascii="Times New Roman" w:hAnsi="Times New Roman" w:cs="Times New Roman"/>
          <w:color w:val="auto"/>
          <w:kern w:val="28"/>
          <w:sz w:val="24"/>
          <w:szCs w:val="24"/>
        </w:rPr>
        <w:lastRenderedPageBreak/>
        <w:t xml:space="preserve">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D93577" w:rsidRPr="008245C4" w:rsidRDefault="00D93577" w:rsidP="008245C4">
      <w:pPr>
        <w:spacing w:after="0" w:line="240" w:lineRule="auto"/>
        <w:ind w:firstLine="709"/>
        <w:jc w:val="both"/>
        <w:rPr>
          <w:rFonts w:ascii="Times New Roman" w:hAnsi="Times New Roman" w:cs="Times New Roman"/>
          <w:b/>
          <w:color w:val="auto"/>
          <w:sz w:val="24"/>
          <w:szCs w:val="24"/>
        </w:rPr>
      </w:pPr>
      <w:proofErr w:type="gramStart"/>
      <w:r w:rsidRPr="008245C4">
        <w:rPr>
          <w:rFonts w:ascii="Times New Roman" w:hAnsi="Times New Roman" w:cs="Times New Roman"/>
          <w:b/>
          <w:color w:val="auto"/>
          <w:sz w:val="24"/>
          <w:szCs w:val="24"/>
        </w:rPr>
        <w:t>Особые образовательные потребности обучающихся с РАС</w:t>
      </w:r>
      <w:proofErr w:type="gramEnd"/>
    </w:p>
    <w:p w:rsidR="00D93577" w:rsidRPr="008245C4" w:rsidRDefault="00D93577" w:rsidP="008245C4">
      <w:pPr>
        <w:tabs>
          <w:tab w:val="left" w:pos="426"/>
          <w:tab w:val="right" w:leader="dot" w:pos="9639"/>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
          <w:bCs/>
          <w:sz w:val="24"/>
          <w:szCs w:val="24"/>
        </w:rPr>
        <w:t xml:space="preserve"> </w:t>
      </w:r>
      <w:r w:rsidRPr="008245C4">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8245C4">
        <w:rPr>
          <w:rFonts w:ascii="Times New Roman" w:hAnsi="Times New Roman" w:cs="Times New Roman"/>
          <w:sz w:val="24"/>
          <w:szCs w:val="24"/>
        </w:rPr>
        <w:t>аутостимуляции</w:t>
      </w:r>
      <w:proofErr w:type="spellEnd"/>
      <w:r w:rsidRPr="008245C4">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D93577" w:rsidRPr="008245C4" w:rsidRDefault="00D93577"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8245C4" w:rsidRDefault="00D93577" w:rsidP="008245C4">
      <w:pPr>
        <w:spacing w:after="0" w:line="240" w:lineRule="auto"/>
        <w:ind w:firstLine="709"/>
        <w:jc w:val="both"/>
        <w:rPr>
          <w:rFonts w:ascii="Times New Roman" w:hAnsi="Times New Roman" w:cs="Times New Roman"/>
          <w:i/>
          <w:iCs/>
          <w:sz w:val="24"/>
          <w:szCs w:val="24"/>
        </w:rPr>
      </w:pPr>
      <w:r w:rsidRPr="008245C4">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8245C4">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8245C4" w:rsidRDefault="00D93577"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большинство детей с РАС </w:t>
      </w:r>
      <w:proofErr w:type="gramStart"/>
      <w:r w:rsidRPr="008245C4">
        <w:rPr>
          <w:rFonts w:ascii="Times New Roman" w:hAnsi="Times New Roman" w:cs="Times New Roman"/>
          <w:sz w:val="24"/>
          <w:szCs w:val="24"/>
        </w:rPr>
        <w:t>значительно задержано</w:t>
      </w:r>
      <w:proofErr w:type="gramEnd"/>
      <w:r w:rsidRPr="008245C4">
        <w:rPr>
          <w:rFonts w:ascii="Times New Roman" w:hAnsi="Times New Roman" w:cs="Times New Roman"/>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8245C4">
        <w:rPr>
          <w:rFonts w:ascii="Times New Roman" w:hAnsi="Times New Roman" w:cs="Times New Roman"/>
          <w:sz w:val="24"/>
          <w:szCs w:val="24"/>
        </w:rPr>
        <w:t>;</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8245C4">
        <w:rPr>
          <w:rFonts w:ascii="Times New Roman" w:hAnsi="Times New Roman" w:cs="Times New Roman"/>
          <w:sz w:val="24"/>
          <w:szCs w:val="24"/>
        </w:rPr>
        <w:t>тьютором</w:t>
      </w:r>
      <w:proofErr w:type="spellEnd"/>
      <w:r w:rsidRPr="008245C4">
        <w:rPr>
          <w:rFonts w:ascii="Times New Roman" w:hAnsi="Times New Roman" w:cs="Times New Roman"/>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w:t>
      </w:r>
      <w:r w:rsidRPr="008245C4">
        <w:rPr>
          <w:rFonts w:ascii="Times New Roman" w:hAnsi="Times New Roman" w:cs="Times New Roman"/>
          <w:sz w:val="24"/>
          <w:szCs w:val="24"/>
        </w:rPr>
        <w:lastRenderedPageBreak/>
        <w:t xml:space="preserve">школьной жизни, правил поведения в школе и на уроке, навыков социально-бытовой адаптации и коммуникации; </w:t>
      </w:r>
      <w:proofErr w:type="gramEnd"/>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8245C4">
        <w:rPr>
          <w:rFonts w:ascii="Times New Roman" w:hAnsi="Times New Roman" w:cs="Times New Roman"/>
          <w:sz w:val="24"/>
          <w:szCs w:val="24"/>
        </w:rPr>
        <w:t>контроля за</w:t>
      </w:r>
      <w:proofErr w:type="gramEnd"/>
      <w:r w:rsidRPr="008245C4">
        <w:rPr>
          <w:rFonts w:ascii="Times New Roman" w:hAnsi="Times New Roman" w:cs="Times New Roman"/>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8245C4">
        <w:rPr>
          <w:rFonts w:ascii="Times New Roman" w:hAnsi="Times New Roman" w:cs="Times New Roman"/>
          <w:sz w:val="24"/>
          <w:szCs w:val="24"/>
        </w:rPr>
        <w:t xml:space="preserve">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8245C4">
        <w:rPr>
          <w:rFonts w:ascii="Times New Roman" w:hAnsi="Times New Roman" w:cs="Times New Roman"/>
          <w:sz w:val="24"/>
          <w:szCs w:val="24"/>
        </w:rPr>
        <w:t>аутостимуляции</w:t>
      </w:r>
      <w:proofErr w:type="spellEnd"/>
      <w:r w:rsidRPr="008245C4">
        <w:rPr>
          <w:rFonts w:ascii="Times New Roman" w:hAnsi="Times New Roman" w:cs="Times New Roman"/>
          <w:sz w:val="24"/>
          <w:szCs w:val="24"/>
        </w:rPr>
        <w:t>;</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8245C4" w:rsidRDefault="00D93577" w:rsidP="008245C4">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8245C4" w:rsidRDefault="00D93577" w:rsidP="008245C4">
      <w:pPr>
        <w:numPr>
          <w:ilvl w:val="0"/>
          <w:numId w:val="2"/>
        </w:numPr>
        <w:suppressAutoHyphens w:val="0"/>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8245C4" w:rsidRDefault="00D93577" w:rsidP="008245C4">
      <w:pPr>
        <w:suppressAutoHyphens w:val="0"/>
        <w:spacing w:after="0" w:line="240" w:lineRule="auto"/>
        <w:jc w:val="both"/>
        <w:rPr>
          <w:rFonts w:ascii="Times New Roman" w:hAnsi="Times New Roman" w:cs="Times New Roman"/>
          <w:sz w:val="24"/>
          <w:szCs w:val="24"/>
        </w:rPr>
      </w:pPr>
    </w:p>
    <w:p w:rsidR="00FA303E" w:rsidRPr="008245C4" w:rsidRDefault="00F16AAA" w:rsidP="008245C4">
      <w:pPr>
        <w:tabs>
          <w:tab w:val="left" w:pos="0"/>
          <w:tab w:val="right" w:leader="dot" w:pos="9639"/>
        </w:tabs>
        <w:spacing w:before="240" w:after="240" w:line="240" w:lineRule="auto"/>
        <w:jc w:val="both"/>
        <w:rPr>
          <w:rFonts w:ascii="Times New Roman" w:hAnsi="Times New Roman" w:cs="Times New Roman"/>
          <w:sz w:val="24"/>
          <w:szCs w:val="24"/>
        </w:rPr>
      </w:pPr>
      <w:r w:rsidRPr="008245C4">
        <w:rPr>
          <w:rFonts w:ascii="Times New Roman" w:hAnsi="Times New Roman" w:cs="Times New Roman"/>
          <w:color w:val="auto"/>
          <w:kern w:val="28"/>
          <w:sz w:val="24"/>
          <w:szCs w:val="24"/>
        </w:rPr>
        <w:br w:type="page"/>
      </w:r>
    </w:p>
    <w:p w:rsidR="0036168F" w:rsidRPr="008245C4" w:rsidRDefault="003F20E0" w:rsidP="008245C4">
      <w:pPr>
        <w:suppressAutoHyphens w:val="0"/>
        <w:spacing w:before="240" w:after="240" w:line="240" w:lineRule="auto"/>
        <w:jc w:val="both"/>
        <w:outlineLvl w:val="0"/>
        <w:rPr>
          <w:rFonts w:ascii="Times New Roman" w:hAnsi="Times New Roman" w:cs="Times New Roman"/>
          <w:b/>
          <w:color w:val="auto"/>
          <w:sz w:val="24"/>
          <w:szCs w:val="24"/>
        </w:rPr>
      </w:pPr>
      <w:r w:rsidRPr="008245C4">
        <w:rPr>
          <w:rFonts w:ascii="Times New Roman" w:hAnsi="Times New Roman" w:cs="Times New Roman"/>
          <w:b/>
          <w:color w:val="auto"/>
          <w:sz w:val="24"/>
          <w:szCs w:val="24"/>
        </w:rPr>
        <w:lastRenderedPageBreak/>
        <w:t>2</w:t>
      </w:r>
      <w:r w:rsidR="0036168F" w:rsidRPr="008245C4">
        <w:rPr>
          <w:rFonts w:ascii="Times New Roman" w:hAnsi="Times New Roman" w:cs="Times New Roman"/>
          <w:b/>
          <w:color w:val="auto"/>
          <w:sz w:val="24"/>
          <w:szCs w:val="24"/>
        </w:rPr>
        <w:t xml:space="preserve">. </w:t>
      </w:r>
      <w:r w:rsidR="0036168F" w:rsidRPr="008245C4">
        <w:rPr>
          <w:rFonts w:ascii="Times New Roman" w:hAnsi="Times New Roman" w:cs="Times New Roman"/>
          <w:b/>
          <w:caps/>
          <w:color w:val="auto"/>
          <w:kern w:val="28"/>
          <w:sz w:val="24"/>
          <w:szCs w:val="24"/>
        </w:rPr>
        <w:t>а</w:t>
      </w:r>
      <w:r w:rsidR="0036168F" w:rsidRPr="008245C4">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8245C4">
        <w:rPr>
          <w:rFonts w:ascii="Times New Roman" w:hAnsi="Times New Roman" w:cs="Times New Roman"/>
          <w:b/>
          <w:caps/>
          <w:color w:val="auto"/>
          <w:sz w:val="24"/>
          <w:szCs w:val="24"/>
        </w:rPr>
        <w:br/>
        <w:t>С РАССТРОЙСТВАМИ АУТИСТИЧЕСКОГО СПЕКТРА (вариант 8.3)</w:t>
      </w:r>
    </w:p>
    <w:p w:rsidR="0036168F" w:rsidRPr="008245C4" w:rsidRDefault="003F20E0" w:rsidP="008245C4">
      <w:pPr>
        <w:spacing w:before="240" w:after="120" w:line="240" w:lineRule="auto"/>
        <w:jc w:val="both"/>
        <w:outlineLvl w:val="1"/>
        <w:rPr>
          <w:rFonts w:ascii="Times New Roman" w:hAnsi="Times New Roman" w:cs="Times New Roman"/>
          <w:b/>
          <w:caps/>
          <w:color w:val="auto"/>
          <w:sz w:val="24"/>
          <w:szCs w:val="24"/>
        </w:rPr>
      </w:pPr>
      <w:r w:rsidRPr="008245C4">
        <w:rPr>
          <w:rFonts w:ascii="Times New Roman" w:hAnsi="Times New Roman" w:cs="Times New Roman"/>
          <w:b/>
          <w:color w:val="auto"/>
          <w:sz w:val="24"/>
          <w:szCs w:val="24"/>
        </w:rPr>
        <w:t>2</w:t>
      </w:r>
      <w:r w:rsidR="0036168F" w:rsidRPr="008245C4">
        <w:rPr>
          <w:rFonts w:ascii="Times New Roman" w:hAnsi="Times New Roman" w:cs="Times New Roman"/>
          <w:b/>
          <w:color w:val="auto"/>
          <w:sz w:val="24"/>
          <w:szCs w:val="24"/>
        </w:rPr>
        <w:t>.1. Целевой раздел</w:t>
      </w:r>
    </w:p>
    <w:p w:rsidR="0036168F" w:rsidRPr="008245C4" w:rsidRDefault="003F20E0" w:rsidP="008245C4">
      <w:pPr>
        <w:spacing w:before="120" w:after="120" w:line="240" w:lineRule="auto"/>
        <w:jc w:val="both"/>
        <w:outlineLvl w:val="2"/>
        <w:rPr>
          <w:rFonts w:ascii="Times New Roman" w:hAnsi="Times New Roman" w:cs="Times New Roman"/>
          <w:b/>
          <w:color w:val="auto"/>
          <w:sz w:val="24"/>
          <w:szCs w:val="24"/>
        </w:rPr>
      </w:pPr>
      <w:r w:rsidRPr="008245C4">
        <w:rPr>
          <w:rFonts w:ascii="Times New Roman" w:hAnsi="Times New Roman" w:cs="Times New Roman"/>
          <w:b/>
          <w:color w:val="auto"/>
          <w:sz w:val="24"/>
          <w:szCs w:val="24"/>
        </w:rPr>
        <w:t>2</w:t>
      </w:r>
      <w:r w:rsidR="0036168F" w:rsidRPr="008245C4">
        <w:rPr>
          <w:rFonts w:ascii="Times New Roman" w:hAnsi="Times New Roman" w:cs="Times New Roman"/>
          <w:b/>
          <w:color w:val="auto"/>
          <w:sz w:val="24"/>
          <w:szCs w:val="24"/>
        </w:rPr>
        <w:t>.1.1. Пояснительная записка</w:t>
      </w:r>
    </w:p>
    <w:p w:rsidR="0097229B" w:rsidRPr="008245C4" w:rsidRDefault="0097229B" w:rsidP="008245C4">
      <w:pPr>
        <w:pStyle w:val="14TexstOSNOVA1012"/>
        <w:spacing w:line="240" w:lineRule="auto"/>
        <w:ind w:firstLine="720"/>
        <w:rPr>
          <w:rFonts w:ascii="Times New Roman" w:hAnsi="Times New Roman" w:cs="Times New Roman"/>
          <w:sz w:val="24"/>
          <w:szCs w:val="24"/>
        </w:rPr>
      </w:pPr>
      <w:r w:rsidRPr="008245C4">
        <w:rPr>
          <w:rFonts w:ascii="Times New Roman" w:hAnsi="Times New Roman" w:cs="Times New Roman"/>
          <w:sz w:val="24"/>
          <w:szCs w:val="24"/>
        </w:rPr>
        <w:t>Цел</w:t>
      </w:r>
      <w:r w:rsidR="00191FDF" w:rsidRPr="008245C4">
        <w:rPr>
          <w:rFonts w:ascii="Times New Roman" w:hAnsi="Times New Roman" w:cs="Times New Roman"/>
          <w:sz w:val="24"/>
          <w:szCs w:val="24"/>
        </w:rPr>
        <w:t>ь</w:t>
      </w:r>
      <w:r w:rsidRPr="008245C4">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8245C4">
        <w:rPr>
          <w:rFonts w:ascii="Times New Roman" w:hAnsi="Times New Roman" w:cs="Times New Roman"/>
          <w:sz w:val="24"/>
          <w:szCs w:val="24"/>
        </w:rPr>
        <w:t xml:space="preserve">определяется ФГОС НОО </w:t>
      </w:r>
      <w:proofErr w:type="gramStart"/>
      <w:r w:rsidR="00191FDF" w:rsidRPr="008245C4">
        <w:rPr>
          <w:rFonts w:ascii="Times New Roman" w:hAnsi="Times New Roman" w:cs="Times New Roman"/>
          <w:sz w:val="24"/>
          <w:szCs w:val="24"/>
        </w:rPr>
        <w:t>обучающихся</w:t>
      </w:r>
      <w:proofErr w:type="gramEnd"/>
      <w:r w:rsidR="00191FDF" w:rsidRPr="008245C4">
        <w:rPr>
          <w:rFonts w:ascii="Times New Roman" w:hAnsi="Times New Roman" w:cs="Times New Roman"/>
          <w:sz w:val="24"/>
          <w:szCs w:val="24"/>
        </w:rPr>
        <w:t xml:space="preserve"> с ОВЗ.  </w:t>
      </w:r>
      <w:proofErr w:type="gramStart"/>
      <w:r w:rsidRPr="008245C4">
        <w:rPr>
          <w:rFonts w:ascii="Times New Roman" w:hAnsi="Times New Roman" w:cs="Times New Roman"/>
          <w:sz w:val="24"/>
          <w:szCs w:val="24"/>
        </w:rPr>
        <w:t xml:space="preserve">Адаптированная основная </w:t>
      </w:r>
      <w:r w:rsidR="006F52C3" w:rsidRPr="008245C4">
        <w:rPr>
          <w:rFonts w:ascii="Times New Roman" w:hAnsi="Times New Roman" w:cs="Times New Roman"/>
          <w:sz w:val="24"/>
          <w:szCs w:val="24"/>
        </w:rPr>
        <w:t>обще</w:t>
      </w:r>
      <w:r w:rsidRPr="008245C4">
        <w:rPr>
          <w:rFonts w:ascii="Times New Roman" w:hAnsi="Times New Roman" w:cs="Times New Roman"/>
          <w:sz w:val="24"/>
          <w:szCs w:val="24"/>
        </w:rPr>
        <w:t xml:space="preserve">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8245C4">
        <w:rPr>
          <w:rFonts w:ascii="Times New Roman" w:hAnsi="Times New Roman" w:cs="Times New Roman"/>
          <w:sz w:val="24"/>
          <w:szCs w:val="24"/>
        </w:rPr>
        <w:t xml:space="preserve">ими </w:t>
      </w:r>
      <w:r w:rsidRPr="008245C4">
        <w:rPr>
          <w:rFonts w:ascii="Times New Roman" w:hAnsi="Times New Roman" w:cs="Times New Roman"/>
          <w:sz w:val="24"/>
          <w:szCs w:val="24"/>
        </w:rPr>
        <w:t>учебной деятельностью</w:t>
      </w:r>
      <w:r w:rsidR="007F45D1" w:rsidRPr="008245C4">
        <w:rPr>
          <w:rFonts w:ascii="Times New Roman" w:hAnsi="Times New Roman" w:cs="Times New Roman"/>
          <w:sz w:val="24"/>
          <w:szCs w:val="24"/>
        </w:rPr>
        <w:t xml:space="preserve">, </w:t>
      </w:r>
      <w:r w:rsidRPr="008245C4">
        <w:rPr>
          <w:rFonts w:ascii="Times New Roman" w:hAnsi="Times New Roman" w:cs="Times New Roman"/>
          <w:sz w:val="24"/>
          <w:szCs w:val="24"/>
        </w:rPr>
        <w:t>и формирование у них общей</w:t>
      </w:r>
      <w:r w:rsidR="007F45D1" w:rsidRPr="008245C4">
        <w:rPr>
          <w:rFonts w:ascii="Times New Roman" w:hAnsi="Times New Roman" w:cs="Times New Roman"/>
          <w:sz w:val="24"/>
          <w:szCs w:val="24"/>
        </w:rPr>
        <w:t xml:space="preserve"> </w:t>
      </w:r>
      <w:r w:rsidRPr="008245C4">
        <w:rPr>
          <w:rFonts w:ascii="Times New Roman" w:hAnsi="Times New Roman" w:cs="Times New Roman"/>
          <w:sz w:val="24"/>
          <w:szCs w:val="24"/>
        </w:rPr>
        <w:t>культуры,</w:t>
      </w:r>
      <w:r w:rsidR="007F45D1" w:rsidRPr="008245C4">
        <w:rPr>
          <w:rFonts w:ascii="Times New Roman" w:hAnsi="Times New Roman" w:cs="Times New Roman"/>
          <w:sz w:val="24"/>
          <w:szCs w:val="24"/>
        </w:rPr>
        <w:t xml:space="preserve"> </w:t>
      </w:r>
      <w:r w:rsidR="007D0421" w:rsidRPr="008245C4">
        <w:rPr>
          <w:rFonts w:ascii="Times New Roman" w:hAnsi="Times New Roman" w:cs="Times New Roman"/>
          <w:sz w:val="24"/>
          <w:szCs w:val="24"/>
        </w:rPr>
        <w:t>р</w:t>
      </w:r>
      <w:r w:rsidRPr="008245C4">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8245C4" w:rsidRDefault="0097229B" w:rsidP="008245C4">
      <w:pPr>
        <w:tabs>
          <w:tab w:val="left" w:pos="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8245C4">
        <w:rPr>
          <w:rFonts w:ascii="Times New Roman" w:hAnsi="Times New Roman" w:cs="Times New Roman"/>
          <w:sz w:val="24"/>
          <w:szCs w:val="24"/>
        </w:rPr>
        <w:t xml:space="preserve">предполагает  решение </w:t>
      </w:r>
      <w:r w:rsidRPr="008245C4">
        <w:rPr>
          <w:rFonts w:ascii="Times New Roman" w:hAnsi="Times New Roman" w:cs="Times New Roman"/>
          <w:sz w:val="24"/>
          <w:szCs w:val="24"/>
        </w:rPr>
        <w:t>следующих задач</w:t>
      </w:r>
      <w:r w:rsidR="007F45D1" w:rsidRPr="008245C4">
        <w:rPr>
          <w:rFonts w:ascii="Times New Roman" w:hAnsi="Times New Roman" w:cs="Times New Roman"/>
          <w:sz w:val="24"/>
          <w:szCs w:val="24"/>
        </w:rPr>
        <w:t xml:space="preserve">: </w:t>
      </w:r>
    </w:p>
    <w:p w:rsidR="007F45D1" w:rsidRPr="008245C4" w:rsidRDefault="007F45D1" w:rsidP="008245C4">
      <w:pPr>
        <w:spacing w:after="0" w:line="240" w:lineRule="auto"/>
        <w:ind w:firstLine="575"/>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8245C4">
        <w:rPr>
          <w:rFonts w:ascii="Times New Roman" w:hAnsi="Times New Roman" w:cs="Times New Roman"/>
          <w:sz w:val="24"/>
          <w:szCs w:val="24"/>
        </w:rPr>
        <w:t>обучающихся</w:t>
      </w:r>
      <w:proofErr w:type="gramEnd"/>
      <w:r w:rsidRPr="008245C4">
        <w:rPr>
          <w:rFonts w:ascii="Times New Roman" w:hAnsi="Times New Roman" w:cs="Times New Roman"/>
          <w:sz w:val="24"/>
          <w:szCs w:val="24"/>
        </w:rPr>
        <w:t xml:space="preserve"> (нравственно-эстетическое, социально-личностное, интеллектуальное, физическое); </w:t>
      </w:r>
    </w:p>
    <w:p w:rsidR="007F45D1" w:rsidRPr="008245C4" w:rsidRDefault="007F45D1" w:rsidP="008245C4">
      <w:pPr>
        <w:spacing w:after="0" w:line="240" w:lineRule="auto"/>
        <w:ind w:firstLine="575"/>
        <w:jc w:val="both"/>
        <w:rPr>
          <w:rFonts w:ascii="Times New Roman" w:hAnsi="Times New Roman" w:cs="Times New Roman"/>
          <w:sz w:val="24"/>
          <w:szCs w:val="24"/>
        </w:rPr>
      </w:pPr>
      <w:r w:rsidRPr="008245C4">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8245C4" w:rsidRDefault="007F45D1" w:rsidP="008245C4">
      <w:pPr>
        <w:spacing w:after="0" w:line="240" w:lineRule="auto"/>
        <w:ind w:firstLine="575"/>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основ гражданской идентичности и </w:t>
      </w:r>
      <w:proofErr w:type="gramStart"/>
      <w:r w:rsidRPr="008245C4">
        <w:rPr>
          <w:rFonts w:ascii="Times New Roman" w:hAnsi="Times New Roman" w:cs="Times New Roman"/>
          <w:sz w:val="24"/>
          <w:szCs w:val="24"/>
        </w:rPr>
        <w:t>мировоззрения</w:t>
      </w:r>
      <w:proofErr w:type="gramEnd"/>
      <w:r w:rsidRPr="008245C4">
        <w:rPr>
          <w:rFonts w:ascii="Times New Roman" w:hAnsi="Times New Roman" w:cs="Times New Roman"/>
          <w:sz w:val="24"/>
          <w:szCs w:val="24"/>
        </w:rPr>
        <w:t xml:space="preserve"> обучающихся в со</w:t>
      </w:r>
      <w:r w:rsidRPr="008245C4">
        <w:rPr>
          <w:rFonts w:ascii="Times New Roman" w:hAnsi="Times New Roman" w:cs="Times New Roman"/>
          <w:sz w:val="24"/>
          <w:szCs w:val="24"/>
        </w:rPr>
        <w:softHyphen/>
        <w:t>от</w:t>
      </w:r>
      <w:r w:rsidRPr="008245C4">
        <w:rPr>
          <w:rFonts w:ascii="Times New Roman" w:hAnsi="Times New Roman" w:cs="Times New Roman"/>
          <w:sz w:val="24"/>
          <w:szCs w:val="24"/>
        </w:rPr>
        <w:softHyphen/>
        <w:t>ве</w:t>
      </w:r>
      <w:r w:rsidRPr="008245C4">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8245C4">
        <w:rPr>
          <w:rFonts w:ascii="Times New Roman" w:hAnsi="Times New Roman" w:cs="Times New Roman"/>
          <w:sz w:val="24"/>
          <w:szCs w:val="24"/>
        </w:rPr>
        <w:softHyphen/>
        <w:t>но</w:t>
      </w:r>
      <w:r w:rsidRPr="008245C4">
        <w:rPr>
          <w:rFonts w:ascii="Times New Roman" w:hAnsi="Times New Roman" w:cs="Times New Roman"/>
          <w:sz w:val="24"/>
          <w:szCs w:val="24"/>
        </w:rPr>
        <w:softHyphen/>
        <w:t>стями;</w:t>
      </w:r>
    </w:p>
    <w:p w:rsidR="007F45D1" w:rsidRPr="008245C4" w:rsidRDefault="007F45D1" w:rsidP="008245C4">
      <w:pPr>
        <w:spacing w:after="0" w:line="240" w:lineRule="auto"/>
        <w:ind w:firstLine="575"/>
        <w:jc w:val="both"/>
        <w:rPr>
          <w:rFonts w:ascii="Times New Roman" w:hAnsi="Times New Roman" w:cs="Times New Roman"/>
          <w:sz w:val="24"/>
          <w:szCs w:val="24"/>
        </w:rPr>
      </w:pPr>
      <w:r w:rsidRPr="008245C4">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8245C4" w:rsidRDefault="007F45D1" w:rsidP="008245C4">
      <w:pPr>
        <w:spacing w:after="0" w:line="240" w:lineRule="auto"/>
        <w:ind w:firstLine="575"/>
        <w:jc w:val="both"/>
        <w:rPr>
          <w:rFonts w:ascii="Times New Roman" w:hAnsi="Times New Roman" w:cs="Times New Roman"/>
          <w:sz w:val="24"/>
          <w:szCs w:val="24"/>
        </w:rPr>
      </w:pPr>
      <w:r w:rsidRPr="008245C4">
        <w:rPr>
          <w:rFonts w:ascii="Times New Roman" w:hAnsi="Times New Roman" w:cs="Times New Roman"/>
          <w:sz w:val="24"/>
          <w:szCs w:val="24"/>
        </w:rPr>
        <w:t>создание специальных условий для получения образования в соответствии с во</w:t>
      </w:r>
      <w:r w:rsidRPr="008245C4">
        <w:rPr>
          <w:rFonts w:ascii="Times New Roman" w:hAnsi="Times New Roman" w:cs="Times New Roman"/>
          <w:sz w:val="24"/>
          <w:szCs w:val="24"/>
        </w:rPr>
        <w:softHyphen/>
        <w:t>з</w:t>
      </w:r>
      <w:r w:rsidRPr="008245C4">
        <w:rPr>
          <w:rFonts w:ascii="Times New Roman" w:hAnsi="Times New Roman" w:cs="Times New Roman"/>
          <w:sz w:val="24"/>
          <w:szCs w:val="24"/>
        </w:rPr>
        <w:softHyphen/>
        <w:t>ра</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ны</w:t>
      </w:r>
      <w:r w:rsidRPr="008245C4">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8245C4">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8245C4" w:rsidRDefault="007F45D1" w:rsidP="008245C4">
      <w:pPr>
        <w:spacing w:after="0" w:line="240" w:lineRule="auto"/>
        <w:ind w:firstLine="575"/>
        <w:jc w:val="both"/>
        <w:rPr>
          <w:rFonts w:ascii="Times New Roman" w:hAnsi="Times New Roman" w:cs="Times New Roman"/>
          <w:sz w:val="24"/>
          <w:szCs w:val="24"/>
        </w:rPr>
      </w:pPr>
      <w:r w:rsidRPr="008245C4">
        <w:rPr>
          <w:rFonts w:ascii="Times New Roman" w:hAnsi="Times New Roman" w:cs="Times New Roman"/>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8245C4">
        <w:rPr>
          <w:rFonts w:ascii="Times New Roman" w:hAnsi="Times New Roman" w:cs="Times New Roman"/>
          <w:sz w:val="24"/>
          <w:szCs w:val="24"/>
        </w:rPr>
        <w:t>обучающимися</w:t>
      </w:r>
      <w:proofErr w:type="gramEnd"/>
      <w:r w:rsidRPr="008245C4">
        <w:rPr>
          <w:rFonts w:ascii="Times New Roman" w:hAnsi="Times New Roman" w:cs="Times New Roman"/>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8245C4" w:rsidRDefault="007F45D1" w:rsidP="008245C4">
      <w:pPr>
        <w:spacing w:after="0" w:line="240" w:lineRule="auto"/>
        <w:ind w:firstLine="575"/>
        <w:jc w:val="both"/>
        <w:rPr>
          <w:rFonts w:ascii="Times New Roman" w:hAnsi="Times New Roman" w:cs="Times New Roman"/>
          <w:sz w:val="24"/>
          <w:szCs w:val="24"/>
        </w:rPr>
      </w:pPr>
      <w:r w:rsidRPr="008245C4">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8245C4" w:rsidRDefault="0036168F" w:rsidP="008245C4">
      <w:pPr>
        <w:pStyle w:val="14TexstOSNOVA1012"/>
        <w:spacing w:line="240" w:lineRule="auto"/>
        <w:ind w:firstLine="709"/>
        <w:rPr>
          <w:rFonts w:ascii="Times New Roman" w:hAnsi="Times New Roman" w:cs="Times New Roman"/>
          <w:b/>
          <w:color w:val="auto"/>
          <w:sz w:val="24"/>
          <w:szCs w:val="24"/>
        </w:rPr>
      </w:pPr>
      <w:r w:rsidRPr="008245C4">
        <w:rPr>
          <w:rFonts w:ascii="Times New Roman" w:hAnsi="Times New Roman" w:cs="Times New Roman"/>
          <w:b/>
          <w:sz w:val="24"/>
          <w:szCs w:val="24"/>
        </w:rPr>
        <w:t xml:space="preserve">Общая характеристика </w:t>
      </w:r>
      <w:r w:rsidR="007D0421" w:rsidRPr="008245C4">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8245C4" w:rsidRDefault="00AB2554" w:rsidP="008245C4">
      <w:pPr>
        <w:pStyle w:val="14TexstOSNOVA1012"/>
        <w:spacing w:line="240" w:lineRule="auto"/>
        <w:ind w:firstLine="709"/>
        <w:rPr>
          <w:rFonts w:ascii="Times New Roman" w:hAnsi="Times New Roman" w:cs="Times New Roman"/>
          <w:color w:val="auto"/>
          <w:sz w:val="24"/>
          <w:szCs w:val="24"/>
        </w:rPr>
      </w:pPr>
      <w:proofErr w:type="gramStart"/>
      <w:r w:rsidRPr="008245C4">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8245C4">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8245C4">
        <w:rPr>
          <w:rFonts w:ascii="Times New Roman" w:hAnsi="Times New Roman" w:cs="Times New Roman"/>
          <w:color w:val="auto"/>
          <w:sz w:val="24"/>
          <w:szCs w:val="24"/>
        </w:rPr>
        <w:softHyphen/>
        <w:t>щего образования, по</w:t>
      </w:r>
      <w:r w:rsidR="0097229B" w:rsidRPr="008245C4">
        <w:rPr>
          <w:rFonts w:ascii="Times New Roman" w:hAnsi="Times New Roman" w:cs="Times New Roman"/>
          <w:color w:val="auto"/>
          <w:sz w:val="24"/>
          <w:szCs w:val="24"/>
        </w:rPr>
        <w:softHyphen/>
        <w:t>лу</w:t>
      </w:r>
      <w:r w:rsidR="0097229B" w:rsidRPr="008245C4">
        <w:rPr>
          <w:rFonts w:ascii="Times New Roman" w:hAnsi="Times New Roman" w:cs="Times New Roman"/>
          <w:color w:val="auto"/>
          <w:sz w:val="24"/>
          <w:szCs w:val="24"/>
        </w:rPr>
        <w:softHyphen/>
        <w:t>ча</w:t>
      </w:r>
      <w:r w:rsidR="0097229B" w:rsidRPr="008245C4">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8245C4">
        <w:rPr>
          <w:rFonts w:ascii="Times New Roman" w:hAnsi="Times New Roman" w:cs="Times New Roman"/>
          <w:color w:val="auto"/>
          <w:sz w:val="24"/>
          <w:szCs w:val="24"/>
        </w:rPr>
        <w:softHyphen/>
        <w:t>лон</w:t>
      </w:r>
      <w:r w:rsidR="0097229B" w:rsidRPr="008245C4">
        <w:rPr>
          <w:rFonts w:ascii="Times New Roman" w:hAnsi="Times New Roman" w:cs="Times New Roman"/>
          <w:color w:val="auto"/>
          <w:sz w:val="24"/>
          <w:szCs w:val="24"/>
        </w:rPr>
        <w:softHyphen/>
        <w:t>гированные календарные сроки, которые определяются Стандартом.</w:t>
      </w:r>
      <w:proofErr w:type="gramEnd"/>
      <w:r w:rsidRPr="008245C4">
        <w:rPr>
          <w:rFonts w:ascii="Times New Roman" w:hAnsi="Times New Roman" w:cs="Times New Roman"/>
          <w:color w:val="auto"/>
          <w:sz w:val="24"/>
          <w:szCs w:val="24"/>
        </w:rPr>
        <w:t xml:space="preserve"> </w:t>
      </w:r>
      <w:proofErr w:type="gramStart"/>
      <w:r w:rsidRPr="008245C4">
        <w:rPr>
          <w:rFonts w:ascii="Times New Roman" w:hAnsi="Times New Roman" w:cs="Times New Roman"/>
          <w:color w:val="auto"/>
          <w:sz w:val="24"/>
          <w:szCs w:val="24"/>
        </w:rPr>
        <w:t>В связи с</w:t>
      </w:r>
      <w:r w:rsidR="00F408AB" w:rsidRPr="008245C4">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roofErr w:type="gramEnd"/>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АООП создается на основе Стандарта и при необходимости ин</w:t>
      </w:r>
      <w:r w:rsidRPr="008245C4">
        <w:rPr>
          <w:rFonts w:ascii="Times New Roman" w:hAnsi="Times New Roman" w:cs="Times New Roman"/>
          <w:color w:val="auto"/>
          <w:sz w:val="24"/>
          <w:szCs w:val="24"/>
        </w:rPr>
        <w:softHyphen/>
        <w:t>ди</w:t>
      </w:r>
      <w:r w:rsidRPr="008245C4">
        <w:rPr>
          <w:rFonts w:ascii="Times New Roman" w:hAnsi="Times New Roman" w:cs="Times New Roman"/>
          <w:color w:val="auto"/>
          <w:sz w:val="24"/>
          <w:szCs w:val="24"/>
        </w:rPr>
        <w:softHyphen/>
        <w:t>ви</w:t>
      </w:r>
      <w:r w:rsidRPr="008245C4">
        <w:rPr>
          <w:rFonts w:ascii="Times New Roman" w:hAnsi="Times New Roman" w:cs="Times New Roman"/>
          <w:color w:val="auto"/>
          <w:sz w:val="24"/>
          <w:szCs w:val="24"/>
        </w:rPr>
        <w:softHyphen/>
        <w:t>ду</w:t>
      </w:r>
      <w:r w:rsidRPr="008245C4">
        <w:rPr>
          <w:rFonts w:ascii="Times New Roman" w:hAnsi="Times New Roman" w:cs="Times New Roman"/>
          <w:color w:val="auto"/>
          <w:sz w:val="24"/>
          <w:szCs w:val="24"/>
        </w:rPr>
        <w:softHyphen/>
        <w:t>а</w:t>
      </w:r>
      <w:r w:rsidRPr="008245C4">
        <w:rPr>
          <w:rFonts w:ascii="Times New Roman" w:hAnsi="Times New Roman" w:cs="Times New Roman"/>
          <w:color w:val="auto"/>
          <w:sz w:val="24"/>
          <w:szCs w:val="24"/>
        </w:rPr>
        <w:softHyphen/>
        <w:t>ли</w:t>
      </w:r>
      <w:r w:rsidRPr="008245C4">
        <w:rPr>
          <w:rFonts w:ascii="Times New Roman" w:hAnsi="Times New Roman" w:cs="Times New Roman"/>
          <w:color w:val="auto"/>
          <w:sz w:val="24"/>
          <w:szCs w:val="24"/>
        </w:rPr>
        <w:softHyphen/>
        <w:t>зируется. К АООП с уче</w:t>
      </w:r>
      <w:r w:rsidRPr="008245C4">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8245C4">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8245C4">
        <w:rPr>
          <w:rFonts w:ascii="Times New Roman" w:hAnsi="Times New Roman" w:cs="Times New Roman"/>
          <w:color w:val="auto"/>
          <w:sz w:val="24"/>
          <w:szCs w:val="24"/>
        </w:rPr>
        <w:softHyphen/>
        <w:t>ны.</w:t>
      </w:r>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Для обеспечения освоения обучающимися с РАС АООП может быть реализована сетевая форма взаимодействия с ис</w:t>
      </w:r>
      <w:r w:rsidRPr="008245C4">
        <w:rPr>
          <w:rFonts w:ascii="Times New Roman" w:hAnsi="Times New Roman" w:cs="Times New Roman"/>
          <w:color w:val="auto"/>
          <w:sz w:val="24"/>
          <w:szCs w:val="24"/>
        </w:rPr>
        <w:softHyphen/>
        <w:t>пользованием ресурсов как образовательных, так и иных организаций.</w:t>
      </w:r>
    </w:p>
    <w:p w:rsidR="0097229B" w:rsidRPr="008245C4" w:rsidRDefault="0097229B"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8245C4" w:rsidRDefault="006F52C3" w:rsidP="008245C4">
      <w:pPr>
        <w:spacing w:before="120" w:after="120" w:line="240" w:lineRule="auto"/>
        <w:jc w:val="both"/>
        <w:outlineLvl w:val="2"/>
        <w:rPr>
          <w:rFonts w:ascii="Times New Roman" w:hAnsi="Times New Roman" w:cs="Times New Roman"/>
          <w:sz w:val="24"/>
          <w:szCs w:val="24"/>
        </w:rPr>
      </w:pPr>
      <w:r w:rsidRPr="008245C4">
        <w:rPr>
          <w:rFonts w:ascii="Times New Roman" w:hAnsi="Times New Roman" w:cs="Times New Roman"/>
          <w:b/>
          <w:color w:val="auto"/>
          <w:sz w:val="24"/>
          <w:szCs w:val="24"/>
        </w:rPr>
        <w:t>2</w:t>
      </w:r>
      <w:r w:rsidR="0036168F" w:rsidRPr="008245C4">
        <w:rPr>
          <w:rFonts w:ascii="Times New Roman" w:hAnsi="Times New Roman" w:cs="Times New Roman"/>
          <w:b/>
          <w:color w:val="auto"/>
          <w:sz w:val="24"/>
          <w:szCs w:val="24"/>
        </w:rPr>
        <w:t>.1.2.</w:t>
      </w:r>
      <w:r w:rsidR="0036168F" w:rsidRPr="008245C4">
        <w:rPr>
          <w:rFonts w:ascii="Times New Roman" w:hAnsi="Times New Roman" w:cs="Times New Roman"/>
          <w:b/>
          <w:sz w:val="24"/>
          <w:szCs w:val="24"/>
        </w:rPr>
        <w:t xml:space="preserve"> </w:t>
      </w:r>
      <w:proofErr w:type="gramStart"/>
      <w:r w:rsidR="0036168F" w:rsidRPr="008245C4">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Результаты освоения с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с РАС АООП оцениваются как итоговые на момент завершения общего образования.</w:t>
      </w:r>
    </w:p>
    <w:p w:rsidR="0097229B" w:rsidRPr="008245C4" w:rsidRDefault="0097229B"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color w:val="auto"/>
          <w:sz w:val="24"/>
          <w:szCs w:val="24"/>
        </w:rPr>
        <w:t xml:space="preserve">Освоение обучающимися АООП, </w:t>
      </w:r>
      <w:proofErr w:type="gramStart"/>
      <w:r w:rsidRPr="008245C4">
        <w:rPr>
          <w:rFonts w:ascii="Times New Roman" w:hAnsi="Times New Roman" w:cs="Times New Roman"/>
          <w:color w:val="auto"/>
          <w:sz w:val="24"/>
          <w:szCs w:val="24"/>
        </w:rPr>
        <w:t>которая</w:t>
      </w:r>
      <w:proofErr w:type="gramEnd"/>
      <w:r w:rsidRPr="008245C4">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8245C4">
        <w:rPr>
          <w:rFonts w:ascii="Times New Roman" w:hAnsi="Times New Roman" w:cs="Times New Roman"/>
          <w:i/>
          <w:color w:val="auto"/>
          <w:sz w:val="24"/>
          <w:szCs w:val="24"/>
        </w:rPr>
        <w:t xml:space="preserve">личностных и предметных. </w:t>
      </w:r>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 структуре планируемых результатов ведущее место принадлежит </w:t>
      </w:r>
      <w:r w:rsidRPr="008245C4">
        <w:rPr>
          <w:rFonts w:ascii="Times New Roman" w:hAnsi="Times New Roman" w:cs="Times New Roman"/>
          <w:i/>
          <w:color w:val="auto"/>
          <w:sz w:val="24"/>
          <w:szCs w:val="24"/>
        </w:rPr>
        <w:t>ли</w:t>
      </w:r>
      <w:r w:rsidRPr="008245C4">
        <w:rPr>
          <w:rFonts w:ascii="Times New Roman" w:hAnsi="Times New Roman" w:cs="Times New Roman"/>
          <w:i/>
          <w:color w:val="auto"/>
          <w:sz w:val="24"/>
          <w:szCs w:val="24"/>
        </w:rPr>
        <w:softHyphen/>
        <w:t>ч</w:t>
      </w:r>
      <w:r w:rsidRPr="008245C4">
        <w:rPr>
          <w:rFonts w:ascii="Times New Roman" w:hAnsi="Times New Roman" w:cs="Times New Roman"/>
          <w:i/>
          <w:color w:val="auto"/>
          <w:sz w:val="24"/>
          <w:szCs w:val="24"/>
        </w:rPr>
        <w:softHyphen/>
        <w:t>но</w:t>
      </w:r>
      <w:r w:rsidRPr="008245C4">
        <w:rPr>
          <w:rFonts w:ascii="Times New Roman" w:hAnsi="Times New Roman" w:cs="Times New Roman"/>
          <w:i/>
          <w:color w:val="auto"/>
          <w:sz w:val="24"/>
          <w:szCs w:val="24"/>
        </w:rPr>
        <w:softHyphen/>
        <w:t>стным</w:t>
      </w:r>
      <w:r w:rsidRPr="008245C4">
        <w:rPr>
          <w:rFonts w:ascii="Times New Roman" w:hAnsi="Times New Roman" w:cs="Times New Roman"/>
          <w:color w:val="auto"/>
          <w:sz w:val="24"/>
          <w:szCs w:val="24"/>
        </w:rPr>
        <w:t xml:space="preserve"> результатам, поскольку именно они обеспечивают овладение ком</w:t>
      </w:r>
      <w:r w:rsidRPr="008245C4">
        <w:rPr>
          <w:rFonts w:ascii="Times New Roman" w:hAnsi="Times New Roman" w:cs="Times New Roman"/>
          <w:color w:val="auto"/>
          <w:sz w:val="24"/>
          <w:szCs w:val="24"/>
        </w:rPr>
        <w:softHyphen/>
        <w:t>п</w:t>
      </w:r>
      <w:r w:rsidRPr="008245C4">
        <w:rPr>
          <w:rFonts w:ascii="Times New Roman" w:hAnsi="Times New Roman" w:cs="Times New Roman"/>
          <w:color w:val="auto"/>
          <w:sz w:val="24"/>
          <w:szCs w:val="24"/>
        </w:rPr>
        <w:softHyphen/>
        <w:t>ле</w:t>
      </w:r>
      <w:r w:rsidRPr="008245C4">
        <w:rPr>
          <w:rFonts w:ascii="Times New Roman" w:hAnsi="Times New Roman" w:cs="Times New Roman"/>
          <w:color w:val="auto"/>
          <w:sz w:val="24"/>
          <w:szCs w:val="24"/>
        </w:rPr>
        <w:softHyphen/>
        <w:t>ксом социальных (жизненных) компетенций, необходимых для до</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ти</w:t>
      </w:r>
      <w:r w:rsidRPr="008245C4">
        <w:rPr>
          <w:rFonts w:ascii="Times New Roman" w:hAnsi="Times New Roman" w:cs="Times New Roman"/>
          <w:color w:val="auto"/>
          <w:sz w:val="24"/>
          <w:szCs w:val="24"/>
        </w:rPr>
        <w:softHyphen/>
        <w:t>же</w:t>
      </w:r>
      <w:r w:rsidRPr="008245C4">
        <w:rPr>
          <w:rFonts w:ascii="Times New Roman" w:hAnsi="Times New Roman" w:cs="Times New Roman"/>
          <w:color w:val="auto"/>
          <w:sz w:val="24"/>
          <w:szCs w:val="24"/>
        </w:rPr>
        <w:softHyphen/>
        <w:t>ния ос</w:t>
      </w:r>
      <w:r w:rsidRPr="008245C4">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8245C4" w:rsidRDefault="00DC0C49"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sz w:val="24"/>
          <w:szCs w:val="24"/>
        </w:rPr>
        <w:t>Личностные результаты</w:t>
      </w:r>
      <w:r w:rsidRPr="008245C4">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8245C4">
        <w:rPr>
          <w:rFonts w:ascii="Times New Roman" w:hAnsi="Times New Roman" w:cs="Times New Roman"/>
          <w:b/>
          <w:bCs/>
          <w:sz w:val="24"/>
          <w:szCs w:val="24"/>
        </w:rPr>
        <w:t xml:space="preserve"> </w:t>
      </w:r>
      <w:r w:rsidRPr="008245C4">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8245C4" w:rsidRDefault="00DC0C49" w:rsidP="008245C4">
      <w:pPr>
        <w:spacing w:before="20" w:after="2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8245C4" w:rsidRDefault="00DC0C49" w:rsidP="008245C4">
      <w:pPr>
        <w:spacing w:before="20" w:after="2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2) развитие мотивации к обучению;</w:t>
      </w:r>
    </w:p>
    <w:p w:rsidR="00DC0C49" w:rsidRPr="008245C4" w:rsidRDefault="00DC0C49" w:rsidP="008245C4">
      <w:pPr>
        <w:spacing w:before="20" w:after="2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8245C4" w:rsidRDefault="00DC0C49" w:rsidP="008245C4">
      <w:pPr>
        <w:spacing w:before="20" w:after="2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4) овладение </w:t>
      </w:r>
      <w:proofErr w:type="spellStart"/>
      <w:r w:rsidRPr="008245C4">
        <w:rPr>
          <w:rFonts w:ascii="Times New Roman" w:hAnsi="Times New Roman" w:cs="Times New Roman"/>
          <w:sz w:val="24"/>
          <w:szCs w:val="24"/>
        </w:rPr>
        <w:t>социально­бытовыми</w:t>
      </w:r>
      <w:proofErr w:type="spellEnd"/>
      <w:r w:rsidRPr="008245C4">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8245C4" w:rsidRDefault="00DC0C49" w:rsidP="008245C4">
      <w:pPr>
        <w:spacing w:before="20" w:after="2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8245C4" w:rsidRDefault="00DC0C49" w:rsidP="008245C4">
      <w:pPr>
        <w:pStyle w:val="afa"/>
        <w:tabs>
          <w:tab w:val="clear" w:pos="4677"/>
          <w:tab w:val="clear" w:pos="9355"/>
          <w:tab w:val="left" w:pos="709"/>
        </w:tabs>
        <w:spacing w:before="20" w:after="2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6) развитие положительных свойств и качеств личности;</w:t>
      </w:r>
    </w:p>
    <w:p w:rsidR="00DC0C49" w:rsidRPr="008245C4" w:rsidRDefault="00DC0C49" w:rsidP="008245C4">
      <w:pPr>
        <w:pStyle w:val="afa"/>
        <w:tabs>
          <w:tab w:val="clear" w:pos="4677"/>
          <w:tab w:val="clear" w:pos="9355"/>
          <w:tab w:val="left" w:pos="709"/>
        </w:tabs>
        <w:spacing w:before="20" w:after="2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7) готовность к вхождению </w:t>
      </w:r>
      <w:proofErr w:type="gramStart"/>
      <w:r w:rsidRPr="008245C4">
        <w:rPr>
          <w:rFonts w:ascii="Times New Roman" w:hAnsi="Times New Roman" w:cs="Times New Roman"/>
          <w:sz w:val="24"/>
          <w:szCs w:val="24"/>
        </w:rPr>
        <w:t>обучающегося</w:t>
      </w:r>
      <w:proofErr w:type="gramEnd"/>
      <w:r w:rsidRPr="008245C4">
        <w:rPr>
          <w:rFonts w:ascii="Times New Roman" w:hAnsi="Times New Roman" w:cs="Times New Roman"/>
          <w:sz w:val="24"/>
          <w:szCs w:val="24"/>
        </w:rPr>
        <w:t xml:space="preserve"> в социальную среду.</w:t>
      </w:r>
    </w:p>
    <w:p w:rsidR="0097229B" w:rsidRPr="008245C4" w:rsidRDefault="0097229B"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i/>
          <w:color w:val="auto"/>
          <w:sz w:val="24"/>
          <w:szCs w:val="24"/>
        </w:rPr>
        <w:t>Предметные результаты</w:t>
      </w:r>
      <w:r w:rsidRPr="008245C4">
        <w:rPr>
          <w:rFonts w:ascii="Times New Roman" w:hAnsi="Times New Roman" w:cs="Times New Roman"/>
          <w:color w:val="auto"/>
          <w:sz w:val="24"/>
          <w:szCs w:val="24"/>
        </w:rPr>
        <w:t xml:space="preserve"> освоения АООП общего образования вклю</w:t>
      </w:r>
      <w:r w:rsidRPr="008245C4">
        <w:rPr>
          <w:rFonts w:ascii="Times New Roman" w:hAnsi="Times New Roman" w:cs="Times New Roman"/>
          <w:color w:val="auto"/>
          <w:sz w:val="24"/>
          <w:szCs w:val="24"/>
        </w:rPr>
        <w:softHyphen/>
        <w:t>ча</w:t>
      </w:r>
      <w:r w:rsidRPr="008245C4">
        <w:rPr>
          <w:rFonts w:ascii="Times New Roman" w:hAnsi="Times New Roman" w:cs="Times New Roman"/>
          <w:color w:val="auto"/>
          <w:sz w:val="24"/>
          <w:szCs w:val="24"/>
        </w:rPr>
        <w:softHyphen/>
        <w:t xml:space="preserve">ют освоенные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8245C4">
        <w:rPr>
          <w:rFonts w:ascii="Times New Roman" w:hAnsi="Times New Roman" w:cs="Times New Roman"/>
          <w:color w:val="auto"/>
          <w:sz w:val="24"/>
          <w:szCs w:val="24"/>
        </w:rPr>
        <w:softHyphen/>
        <w:t>зуль</w:t>
      </w:r>
      <w:r w:rsidRPr="008245C4">
        <w:rPr>
          <w:rFonts w:ascii="Times New Roman" w:hAnsi="Times New Roman" w:cs="Times New Roman"/>
          <w:color w:val="auto"/>
          <w:sz w:val="24"/>
          <w:szCs w:val="24"/>
        </w:rPr>
        <w:softHyphen/>
        <w:t>та</w:t>
      </w:r>
      <w:r w:rsidRPr="008245C4">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8245C4">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8245C4">
        <w:rPr>
          <w:rFonts w:ascii="Times New Roman" w:hAnsi="Times New Roman" w:cs="Times New Roman"/>
          <w:color w:val="auto"/>
          <w:sz w:val="24"/>
          <w:szCs w:val="24"/>
        </w:rPr>
        <w:softHyphen/>
        <w:t>дель</w:t>
      </w:r>
      <w:r w:rsidRPr="008245C4">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8245C4">
        <w:rPr>
          <w:rFonts w:ascii="Times New Roman" w:hAnsi="Times New Roman" w:cs="Times New Roman"/>
          <w:color w:val="auto"/>
          <w:sz w:val="24"/>
          <w:szCs w:val="24"/>
        </w:rPr>
        <w:softHyphen/>
        <w:t>ному ва</w:t>
      </w:r>
      <w:r w:rsidRPr="008245C4">
        <w:rPr>
          <w:rFonts w:ascii="Times New Roman" w:hAnsi="Times New Roman" w:cs="Times New Roman"/>
          <w:color w:val="auto"/>
          <w:sz w:val="24"/>
          <w:szCs w:val="24"/>
        </w:rPr>
        <w:softHyphen/>
        <w:t xml:space="preserve">рианту программы. В том </w:t>
      </w:r>
      <w:proofErr w:type="gramStart"/>
      <w:r w:rsidRPr="008245C4">
        <w:rPr>
          <w:rFonts w:ascii="Times New Roman" w:hAnsi="Times New Roman" w:cs="Times New Roman"/>
          <w:color w:val="auto"/>
          <w:sz w:val="24"/>
          <w:szCs w:val="24"/>
        </w:rPr>
        <w:t>случае</w:t>
      </w:r>
      <w:proofErr w:type="gramEnd"/>
      <w:r w:rsidRPr="008245C4">
        <w:rPr>
          <w:rFonts w:ascii="Times New Roman" w:hAnsi="Times New Roman" w:cs="Times New Roman"/>
          <w:color w:val="auto"/>
          <w:sz w:val="24"/>
          <w:szCs w:val="24"/>
        </w:rPr>
        <w:t>, если обучающийся не достигает ми</w:t>
      </w:r>
      <w:r w:rsidRPr="008245C4">
        <w:rPr>
          <w:rFonts w:ascii="Times New Roman" w:hAnsi="Times New Roman" w:cs="Times New Roman"/>
          <w:color w:val="auto"/>
          <w:sz w:val="24"/>
          <w:szCs w:val="24"/>
        </w:rPr>
        <w:softHyphen/>
        <w:t>ни</w:t>
      </w:r>
      <w:r w:rsidRPr="008245C4">
        <w:rPr>
          <w:rFonts w:ascii="Times New Roman" w:hAnsi="Times New Roman" w:cs="Times New Roman"/>
          <w:color w:val="auto"/>
          <w:sz w:val="24"/>
          <w:szCs w:val="24"/>
        </w:rPr>
        <w:softHyphen/>
        <w:t>мального уровня ов</w:t>
      </w:r>
      <w:r w:rsidRPr="008245C4">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8245C4">
        <w:rPr>
          <w:rFonts w:ascii="Times New Roman" w:hAnsi="Times New Roman" w:cs="Times New Roman"/>
          <w:color w:val="auto"/>
          <w:sz w:val="24"/>
          <w:szCs w:val="24"/>
        </w:rPr>
        <w:softHyphen/>
        <w:t>комендации психолого-медико-педагогической комиссии и с согласия ро</w:t>
      </w:r>
      <w:r w:rsidRPr="008245C4">
        <w:rPr>
          <w:rFonts w:ascii="Times New Roman" w:hAnsi="Times New Roman" w:cs="Times New Roman"/>
          <w:color w:val="auto"/>
          <w:sz w:val="24"/>
          <w:szCs w:val="24"/>
        </w:rPr>
        <w:softHyphen/>
        <w:t>дителей (за</w:t>
      </w:r>
      <w:r w:rsidRPr="008245C4">
        <w:rPr>
          <w:rFonts w:ascii="Times New Roman" w:hAnsi="Times New Roman" w:cs="Times New Roman"/>
          <w:color w:val="auto"/>
          <w:sz w:val="24"/>
          <w:szCs w:val="24"/>
        </w:rPr>
        <w:softHyphen/>
        <w:t>ко</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ных представителей) образовательная организация может пе</w:t>
      </w:r>
      <w:r w:rsidRPr="008245C4">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8245C4">
        <w:rPr>
          <w:rFonts w:ascii="Times New Roman" w:hAnsi="Times New Roman" w:cs="Times New Roman"/>
          <w:color w:val="auto"/>
          <w:sz w:val="24"/>
          <w:szCs w:val="24"/>
        </w:rPr>
        <w:softHyphen/>
        <w:t>ри</w:t>
      </w:r>
      <w:r w:rsidRPr="008245C4">
        <w:rPr>
          <w:rFonts w:ascii="Times New Roman" w:hAnsi="Times New Roman" w:cs="Times New Roman"/>
          <w:color w:val="auto"/>
          <w:sz w:val="24"/>
          <w:szCs w:val="24"/>
        </w:rPr>
        <w:softHyphen/>
        <w:t xml:space="preserve">ант </w:t>
      </w:r>
      <w:r w:rsidR="00DC0C49" w:rsidRPr="008245C4">
        <w:rPr>
          <w:rFonts w:ascii="Times New Roman" w:hAnsi="Times New Roman" w:cs="Times New Roman"/>
          <w:color w:val="auto"/>
          <w:sz w:val="24"/>
          <w:szCs w:val="24"/>
        </w:rPr>
        <w:t>8.4.</w:t>
      </w:r>
      <w:r w:rsidRPr="008245C4">
        <w:rPr>
          <w:rFonts w:ascii="Times New Roman" w:hAnsi="Times New Roman" w:cs="Times New Roman"/>
          <w:color w:val="auto"/>
          <w:sz w:val="24"/>
          <w:szCs w:val="24"/>
        </w:rPr>
        <w:t xml:space="preserve"> общеобразовательной программы. </w:t>
      </w:r>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8245C4" w:rsidRDefault="0097229B"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
          <w:color w:val="auto"/>
          <w:sz w:val="24"/>
          <w:szCs w:val="24"/>
        </w:rPr>
        <w:t>Русский язык</w:t>
      </w:r>
      <w:r w:rsidRPr="008245C4">
        <w:rPr>
          <w:rFonts w:ascii="Times New Roman" w:hAnsi="Times New Roman" w:cs="Times New Roman"/>
          <w:color w:val="auto"/>
          <w:sz w:val="24"/>
          <w:szCs w:val="24"/>
        </w:rPr>
        <w:t xml:space="preserve"> </w:t>
      </w:r>
    </w:p>
    <w:p w:rsidR="0097229B" w:rsidRPr="008245C4" w:rsidRDefault="0097229B" w:rsidP="008245C4">
      <w:pPr>
        <w:pStyle w:val="p16"/>
        <w:shd w:val="clear" w:color="auto" w:fill="FFFFFF"/>
        <w:spacing w:before="0" w:beforeAutospacing="0" w:after="0" w:afterAutospacing="0"/>
        <w:ind w:firstLine="709"/>
        <w:jc w:val="both"/>
        <w:rPr>
          <w:u w:val="single"/>
        </w:rPr>
      </w:pPr>
      <w:r w:rsidRPr="008245C4">
        <w:rPr>
          <w:u w:val="single"/>
        </w:rPr>
        <w:lastRenderedPageBreak/>
        <w:t>Минимальный уровень:</w:t>
      </w:r>
    </w:p>
    <w:p w:rsidR="0097229B" w:rsidRPr="008245C4" w:rsidRDefault="0097229B" w:rsidP="008245C4">
      <w:pPr>
        <w:pStyle w:val="p16"/>
        <w:shd w:val="clear" w:color="auto" w:fill="FFFFFF"/>
        <w:spacing w:before="0" w:beforeAutospacing="0" w:after="0" w:afterAutospacing="0"/>
        <w:ind w:firstLine="709"/>
        <w:jc w:val="both"/>
      </w:pPr>
      <w:r w:rsidRPr="008245C4">
        <w:t>деление слов на слоги для переноса;</w:t>
      </w:r>
    </w:p>
    <w:p w:rsidR="0097229B" w:rsidRPr="008245C4" w:rsidRDefault="0097229B" w:rsidP="008245C4">
      <w:pPr>
        <w:pStyle w:val="p16"/>
        <w:shd w:val="clear" w:color="auto" w:fill="FFFFFF"/>
        <w:spacing w:before="0" w:beforeAutospacing="0" w:after="0" w:afterAutospacing="0"/>
        <w:ind w:firstLine="709"/>
        <w:jc w:val="both"/>
      </w:pPr>
      <w:r w:rsidRPr="008245C4">
        <w:t>списывание по слогам и целыми словами с рукописного и печатного текста с орфографическим проговариванием;</w:t>
      </w:r>
    </w:p>
    <w:p w:rsidR="0097229B" w:rsidRPr="008245C4" w:rsidRDefault="0097229B" w:rsidP="008245C4">
      <w:pPr>
        <w:pStyle w:val="p16"/>
        <w:shd w:val="clear" w:color="auto" w:fill="FFFFFF"/>
        <w:spacing w:before="0" w:beforeAutospacing="0" w:after="0" w:afterAutospacing="0"/>
        <w:ind w:firstLine="709"/>
        <w:jc w:val="both"/>
      </w:pPr>
      <w:r w:rsidRPr="008245C4">
        <w:t>запись под диктовку слов и коротких предложений (2-4 слова) с изученными орфограммами;</w:t>
      </w:r>
    </w:p>
    <w:p w:rsidR="0097229B" w:rsidRPr="008245C4" w:rsidRDefault="0097229B" w:rsidP="008245C4">
      <w:pPr>
        <w:pStyle w:val="p16"/>
        <w:shd w:val="clear" w:color="auto" w:fill="FFFFFF"/>
        <w:spacing w:before="0" w:beforeAutospacing="0" w:after="0" w:afterAutospacing="0"/>
        <w:ind w:firstLine="709"/>
        <w:jc w:val="both"/>
      </w:pPr>
      <w:r w:rsidRPr="008245C4">
        <w:t>дифференциация и подбор слов, обозначающих предметы, действия, признаки;</w:t>
      </w:r>
    </w:p>
    <w:p w:rsidR="0097229B" w:rsidRPr="008245C4" w:rsidRDefault="0097229B" w:rsidP="008245C4">
      <w:pPr>
        <w:pStyle w:val="p16"/>
        <w:shd w:val="clear" w:color="auto" w:fill="FFFFFF"/>
        <w:spacing w:before="0" w:beforeAutospacing="0" w:after="0" w:afterAutospacing="0"/>
        <w:ind w:firstLine="709"/>
        <w:jc w:val="both"/>
      </w:pPr>
      <w:r w:rsidRPr="008245C4">
        <w:t>составление предложений, восстановление в них нарушенного порядка слов с ориентацией на серию сюжетных картинок;</w:t>
      </w:r>
    </w:p>
    <w:p w:rsidR="0097229B" w:rsidRPr="008245C4" w:rsidRDefault="0097229B" w:rsidP="008245C4">
      <w:pPr>
        <w:pStyle w:val="p16"/>
        <w:shd w:val="clear" w:color="auto" w:fill="FFFFFF"/>
        <w:spacing w:before="0" w:beforeAutospacing="0" w:after="0" w:afterAutospacing="0"/>
        <w:ind w:firstLine="709"/>
        <w:jc w:val="both"/>
      </w:pPr>
      <w:r w:rsidRPr="008245C4">
        <w:t>выделение из текста предложений на заданную тему;</w:t>
      </w:r>
    </w:p>
    <w:p w:rsidR="0097229B" w:rsidRPr="008245C4" w:rsidRDefault="0097229B" w:rsidP="008245C4">
      <w:pPr>
        <w:pStyle w:val="p16"/>
        <w:shd w:val="clear" w:color="auto" w:fill="FFFFFF"/>
        <w:spacing w:before="0" w:beforeAutospacing="0" w:after="0" w:afterAutospacing="0"/>
        <w:ind w:firstLine="709"/>
        <w:jc w:val="both"/>
      </w:pPr>
      <w:r w:rsidRPr="008245C4">
        <w:t>участие в обсуждении темы текста и выбора заголовка к нему.</w:t>
      </w:r>
    </w:p>
    <w:p w:rsidR="0097229B" w:rsidRPr="008245C4" w:rsidRDefault="0097229B"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Достаточный уровень:</w:t>
      </w:r>
    </w:p>
    <w:p w:rsidR="0097229B" w:rsidRPr="008245C4" w:rsidRDefault="0097229B" w:rsidP="008245C4">
      <w:pPr>
        <w:pStyle w:val="p15"/>
        <w:shd w:val="clear" w:color="auto" w:fill="FFFFFF"/>
        <w:spacing w:before="0" w:beforeAutospacing="0" w:after="0" w:afterAutospacing="0"/>
        <w:ind w:firstLine="709"/>
        <w:jc w:val="both"/>
      </w:pPr>
      <w:r w:rsidRPr="008245C4">
        <w:t>списывание рукописного и печатного текста целыми словами с орфографическим проговариванием;</w:t>
      </w:r>
    </w:p>
    <w:p w:rsidR="0097229B" w:rsidRPr="008245C4" w:rsidRDefault="0097229B" w:rsidP="008245C4">
      <w:pPr>
        <w:pStyle w:val="p15"/>
        <w:shd w:val="clear" w:color="auto" w:fill="FFFFFF"/>
        <w:spacing w:before="0" w:beforeAutospacing="0" w:after="0" w:afterAutospacing="0"/>
        <w:ind w:firstLine="709"/>
        <w:jc w:val="both"/>
      </w:pPr>
      <w:r w:rsidRPr="008245C4">
        <w:t>запись под диктовку текст</w:t>
      </w:r>
      <w:r w:rsidR="00C82903" w:rsidRPr="008245C4">
        <w:t>ов</w:t>
      </w:r>
      <w:r w:rsidRPr="008245C4">
        <w:t>, включающи</w:t>
      </w:r>
      <w:r w:rsidR="00C82903" w:rsidRPr="008245C4">
        <w:t>х</w:t>
      </w:r>
      <w:r w:rsidRPr="008245C4">
        <w:t xml:space="preserve"> слова с изученными орфограммами (30-35 слов);</w:t>
      </w:r>
    </w:p>
    <w:p w:rsidR="0097229B" w:rsidRPr="008245C4" w:rsidRDefault="0097229B" w:rsidP="008245C4">
      <w:pPr>
        <w:pStyle w:val="p15"/>
        <w:shd w:val="clear" w:color="auto" w:fill="FFFFFF"/>
        <w:spacing w:before="0" w:beforeAutospacing="0" w:after="0" w:afterAutospacing="0"/>
        <w:ind w:firstLine="709"/>
        <w:jc w:val="both"/>
      </w:pPr>
      <w:r w:rsidRPr="008245C4">
        <w:t>дифференциация и подбор слов различных категорий по вопросу (название предметов, действий и признаков предметов);</w:t>
      </w:r>
    </w:p>
    <w:p w:rsidR="0097229B" w:rsidRPr="008245C4" w:rsidRDefault="0097229B" w:rsidP="008245C4">
      <w:pPr>
        <w:pStyle w:val="p15"/>
        <w:shd w:val="clear" w:color="auto" w:fill="FFFFFF"/>
        <w:spacing w:before="0" w:beforeAutospacing="0" w:after="0" w:afterAutospacing="0"/>
        <w:ind w:firstLine="709"/>
        <w:jc w:val="both"/>
      </w:pPr>
      <w:r w:rsidRPr="008245C4">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8245C4" w:rsidRDefault="0097229B" w:rsidP="008245C4">
      <w:pPr>
        <w:pStyle w:val="p15"/>
        <w:shd w:val="clear" w:color="auto" w:fill="FFFFFF"/>
        <w:spacing w:before="0" w:beforeAutospacing="0" w:after="0" w:afterAutospacing="0"/>
        <w:ind w:firstLine="709"/>
        <w:jc w:val="both"/>
      </w:pPr>
      <w:r w:rsidRPr="008245C4">
        <w:t>деление текста на предложения;</w:t>
      </w:r>
    </w:p>
    <w:p w:rsidR="0097229B" w:rsidRPr="008245C4" w:rsidRDefault="0097229B" w:rsidP="008245C4">
      <w:pPr>
        <w:pStyle w:val="p15"/>
        <w:shd w:val="clear" w:color="auto" w:fill="FFFFFF"/>
        <w:spacing w:before="0" w:beforeAutospacing="0" w:after="0" w:afterAutospacing="0"/>
        <w:ind w:firstLine="709"/>
        <w:jc w:val="both"/>
      </w:pPr>
      <w:r w:rsidRPr="008245C4">
        <w:t xml:space="preserve">выделение темы текста (о чём идет речь), </w:t>
      </w:r>
      <w:proofErr w:type="spellStart"/>
      <w:r w:rsidRPr="008245C4">
        <w:t>озаглавливание</w:t>
      </w:r>
      <w:proofErr w:type="spellEnd"/>
      <w:r w:rsidRPr="008245C4">
        <w:t xml:space="preserve"> его;</w:t>
      </w:r>
    </w:p>
    <w:p w:rsidR="0097229B" w:rsidRPr="008245C4" w:rsidRDefault="0097229B" w:rsidP="008245C4">
      <w:pPr>
        <w:pStyle w:val="p15"/>
        <w:shd w:val="clear" w:color="auto" w:fill="FFFFFF"/>
        <w:spacing w:before="0" w:beforeAutospacing="0" w:after="0" w:afterAutospacing="0"/>
        <w:ind w:firstLine="709"/>
        <w:jc w:val="both"/>
      </w:pPr>
      <w:r w:rsidRPr="008245C4">
        <w:t>самостоятельная запись 3-4 предложений из составленного текста после его анализа.</w:t>
      </w:r>
    </w:p>
    <w:p w:rsidR="0097229B" w:rsidRPr="008245C4" w:rsidRDefault="0097229B"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b/>
          <w:i/>
          <w:color w:val="auto"/>
          <w:sz w:val="24"/>
          <w:szCs w:val="24"/>
        </w:rPr>
        <w:t>Чтение</w:t>
      </w:r>
    </w:p>
    <w:p w:rsidR="0097229B" w:rsidRPr="008245C4" w:rsidRDefault="0097229B"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Минимальный уровень:</w:t>
      </w:r>
    </w:p>
    <w:p w:rsidR="0097229B" w:rsidRPr="008245C4" w:rsidRDefault="0097229B" w:rsidP="008245C4">
      <w:pPr>
        <w:pStyle w:val="p23"/>
        <w:shd w:val="clear" w:color="auto" w:fill="FFFFFF"/>
        <w:spacing w:before="0" w:beforeAutospacing="0" w:after="0" w:afterAutospacing="0"/>
        <w:ind w:firstLine="709"/>
        <w:jc w:val="both"/>
      </w:pPr>
      <w:r w:rsidRPr="008245C4">
        <w:t>осознанно и правильно читать те</w:t>
      </w:r>
      <w:proofErr w:type="gramStart"/>
      <w:r w:rsidRPr="008245C4">
        <w:t>кст всл</w:t>
      </w:r>
      <w:proofErr w:type="gramEnd"/>
      <w:r w:rsidRPr="008245C4">
        <w:t>ух по слогам и целыми словами;</w:t>
      </w:r>
    </w:p>
    <w:p w:rsidR="0097229B" w:rsidRPr="008245C4" w:rsidRDefault="0097229B" w:rsidP="008245C4">
      <w:pPr>
        <w:pStyle w:val="p23"/>
        <w:shd w:val="clear" w:color="auto" w:fill="FFFFFF"/>
        <w:spacing w:before="0" w:beforeAutospacing="0" w:after="0" w:afterAutospacing="0"/>
        <w:ind w:firstLine="709"/>
        <w:jc w:val="both"/>
      </w:pPr>
      <w:r w:rsidRPr="008245C4">
        <w:t>пересказывать содержание прочитанного текста по вопросам;</w:t>
      </w:r>
    </w:p>
    <w:p w:rsidR="0097229B" w:rsidRPr="008245C4" w:rsidRDefault="0097229B" w:rsidP="008245C4">
      <w:pPr>
        <w:pStyle w:val="p23"/>
        <w:shd w:val="clear" w:color="auto" w:fill="FFFFFF"/>
        <w:spacing w:before="0" w:beforeAutospacing="0" w:after="0" w:afterAutospacing="0"/>
        <w:ind w:firstLine="709"/>
        <w:jc w:val="both"/>
      </w:pPr>
      <w:r w:rsidRPr="008245C4">
        <w:t>участвовать в коллективной работе по оценке поступков героев и событий;</w:t>
      </w:r>
    </w:p>
    <w:p w:rsidR="0097229B" w:rsidRPr="008245C4" w:rsidRDefault="0097229B" w:rsidP="008245C4">
      <w:pPr>
        <w:pStyle w:val="p23"/>
        <w:shd w:val="clear" w:color="auto" w:fill="FFFFFF"/>
        <w:spacing w:before="0" w:beforeAutospacing="0" w:after="0" w:afterAutospacing="0"/>
        <w:ind w:firstLine="709"/>
        <w:jc w:val="both"/>
      </w:pPr>
      <w:r w:rsidRPr="008245C4">
        <w:t>выразительно читать наизусть коротки</w:t>
      </w:r>
      <w:r w:rsidR="00C82903" w:rsidRPr="008245C4">
        <w:t>е</w:t>
      </w:r>
      <w:r w:rsidRPr="008245C4">
        <w:t xml:space="preserve"> стихотворени</w:t>
      </w:r>
      <w:r w:rsidR="00C82903" w:rsidRPr="008245C4">
        <w:t>я</w:t>
      </w:r>
      <w:r w:rsidRPr="008245C4">
        <w:t>.</w:t>
      </w:r>
    </w:p>
    <w:p w:rsidR="0097229B" w:rsidRPr="008245C4" w:rsidRDefault="0097229B"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Достаточный уровень:</w:t>
      </w:r>
    </w:p>
    <w:p w:rsidR="0097229B" w:rsidRPr="008245C4" w:rsidRDefault="0097229B" w:rsidP="008245C4">
      <w:pPr>
        <w:pStyle w:val="p22"/>
        <w:shd w:val="clear" w:color="auto" w:fill="FFFFFF"/>
        <w:spacing w:before="0" w:beforeAutospacing="0" w:after="0" w:afterAutospacing="0"/>
        <w:ind w:firstLine="709"/>
        <w:jc w:val="both"/>
      </w:pPr>
      <w:r w:rsidRPr="008245C4">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8245C4" w:rsidRDefault="0097229B" w:rsidP="008245C4">
      <w:pPr>
        <w:pStyle w:val="p22"/>
        <w:shd w:val="clear" w:color="auto" w:fill="FFFFFF"/>
        <w:spacing w:before="0" w:beforeAutospacing="0" w:after="0" w:afterAutospacing="0"/>
        <w:ind w:firstLine="709"/>
        <w:jc w:val="both"/>
      </w:pPr>
      <w:r w:rsidRPr="008245C4">
        <w:t>отвечать на вопросы учителя по прочитанному тексту;</w:t>
      </w:r>
    </w:p>
    <w:p w:rsidR="0097229B" w:rsidRPr="008245C4" w:rsidRDefault="0097229B" w:rsidP="008245C4">
      <w:pPr>
        <w:pStyle w:val="p22"/>
        <w:shd w:val="clear" w:color="auto" w:fill="FFFFFF"/>
        <w:spacing w:before="0" w:beforeAutospacing="0" w:after="0" w:afterAutospacing="0"/>
        <w:ind w:firstLine="709"/>
        <w:jc w:val="both"/>
      </w:pPr>
      <w:r w:rsidRPr="008245C4">
        <w:t>определять основную мысль текста после предварительного его анализа;</w:t>
      </w:r>
    </w:p>
    <w:p w:rsidR="0097229B" w:rsidRPr="008245C4" w:rsidRDefault="0097229B" w:rsidP="008245C4">
      <w:pPr>
        <w:pStyle w:val="p22"/>
        <w:shd w:val="clear" w:color="auto" w:fill="FFFFFF"/>
        <w:spacing w:before="0" w:beforeAutospacing="0" w:after="0" w:afterAutospacing="0"/>
        <w:ind w:firstLine="709"/>
        <w:jc w:val="both"/>
      </w:pPr>
      <w:r w:rsidRPr="008245C4">
        <w:t>читать те</w:t>
      </w:r>
      <w:proofErr w:type="gramStart"/>
      <w:r w:rsidRPr="008245C4">
        <w:t>кст пр</w:t>
      </w:r>
      <w:proofErr w:type="gramEnd"/>
      <w:r w:rsidRPr="008245C4">
        <w:t>о себя, выполняя задание учителя;</w:t>
      </w:r>
    </w:p>
    <w:p w:rsidR="0097229B" w:rsidRPr="008245C4" w:rsidRDefault="0097229B" w:rsidP="008245C4">
      <w:pPr>
        <w:pStyle w:val="p22"/>
        <w:shd w:val="clear" w:color="auto" w:fill="FFFFFF"/>
        <w:spacing w:before="0" w:beforeAutospacing="0" w:after="0" w:afterAutospacing="0"/>
        <w:ind w:firstLine="709"/>
        <w:jc w:val="both"/>
      </w:pPr>
      <w:r w:rsidRPr="008245C4">
        <w:t>выделять главных действующих героев, давать элементарную оценку их поступкам;</w:t>
      </w:r>
    </w:p>
    <w:p w:rsidR="0097229B" w:rsidRPr="008245C4" w:rsidRDefault="0097229B" w:rsidP="008245C4">
      <w:pPr>
        <w:pStyle w:val="p22"/>
        <w:shd w:val="clear" w:color="auto" w:fill="FFFFFF"/>
        <w:spacing w:before="0" w:beforeAutospacing="0" w:after="0" w:afterAutospacing="0"/>
        <w:ind w:firstLine="709"/>
        <w:jc w:val="both"/>
      </w:pPr>
      <w:r w:rsidRPr="008245C4">
        <w:t>читать диалоги по ролям с использованием некоторых средств устной выразительности (после предварительного разбора);</w:t>
      </w:r>
    </w:p>
    <w:p w:rsidR="0097229B" w:rsidRPr="008245C4" w:rsidRDefault="0097229B" w:rsidP="008245C4">
      <w:pPr>
        <w:pStyle w:val="p22"/>
        <w:shd w:val="clear" w:color="auto" w:fill="FFFFFF"/>
        <w:spacing w:before="0" w:beforeAutospacing="0" w:after="0" w:afterAutospacing="0"/>
        <w:ind w:firstLine="709"/>
        <w:jc w:val="both"/>
      </w:pPr>
      <w:r w:rsidRPr="008245C4">
        <w:t>пересказывать текст по частям с опорой на вопросы учителя, картинный план или иллюстрацию;</w:t>
      </w:r>
    </w:p>
    <w:p w:rsidR="0097229B" w:rsidRPr="008245C4" w:rsidRDefault="0097229B" w:rsidP="008245C4">
      <w:pPr>
        <w:pStyle w:val="p22"/>
        <w:shd w:val="clear" w:color="auto" w:fill="FFFFFF"/>
        <w:spacing w:before="0" w:beforeAutospacing="0" w:after="0" w:afterAutospacing="0"/>
        <w:ind w:firstLine="709"/>
        <w:jc w:val="both"/>
      </w:pPr>
      <w:r w:rsidRPr="008245C4">
        <w:rPr>
          <w:rStyle w:val="s12"/>
        </w:rPr>
        <w:t>в</w:t>
      </w:r>
      <w:r w:rsidRPr="008245C4">
        <w:t>ыразительно читать наизусть стихотворени</w:t>
      </w:r>
      <w:r w:rsidR="00C82903" w:rsidRPr="008245C4">
        <w:t>я</w:t>
      </w:r>
      <w:r w:rsidRPr="008245C4">
        <w:t>.</w:t>
      </w:r>
    </w:p>
    <w:p w:rsidR="0097229B" w:rsidRPr="008245C4" w:rsidRDefault="0097229B" w:rsidP="008245C4">
      <w:pPr>
        <w:spacing w:after="0" w:line="240" w:lineRule="auto"/>
        <w:ind w:firstLine="709"/>
        <w:jc w:val="both"/>
        <w:rPr>
          <w:rFonts w:ascii="Times New Roman" w:hAnsi="Times New Roman" w:cs="Times New Roman"/>
          <w:b/>
          <w:i/>
          <w:color w:val="auto"/>
          <w:sz w:val="24"/>
          <w:szCs w:val="24"/>
        </w:rPr>
      </w:pPr>
      <w:r w:rsidRPr="008245C4">
        <w:rPr>
          <w:rFonts w:ascii="Times New Roman" w:hAnsi="Times New Roman" w:cs="Times New Roman"/>
          <w:b/>
          <w:i/>
          <w:color w:val="auto"/>
          <w:sz w:val="24"/>
          <w:szCs w:val="24"/>
        </w:rPr>
        <w:t>Речевая практика</w:t>
      </w:r>
    </w:p>
    <w:p w:rsidR="0097229B" w:rsidRPr="008245C4" w:rsidRDefault="0097229B"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Минимальный уровень:</w:t>
      </w:r>
    </w:p>
    <w:p w:rsidR="0097229B" w:rsidRPr="008245C4" w:rsidRDefault="0097229B" w:rsidP="008245C4">
      <w:pPr>
        <w:pStyle w:val="p28"/>
        <w:shd w:val="clear" w:color="auto" w:fill="FFFFFF"/>
        <w:spacing w:before="0" w:beforeAutospacing="0" w:after="0" w:afterAutospacing="0"/>
        <w:ind w:firstLine="709"/>
        <w:jc w:val="both"/>
      </w:pPr>
      <w:r w:rsidRPr="008245C4">
        <w:rPr>
          <w:rStyle w:val="s13"/>
        </w:rPr>
        <w:t>в</w:t>
      </w:r>
      <w:r w:rsidRPr="008245C4">
        <w:t>ыражать свои просьбы, желания, используя этикетные слова и выражения;</w:t>
      </w:r>
    </w:p>
    <w:p w:rsidR="0097229B" w:rsidRPr="008245C4" w:rsidRDefault="0097229B" w:rsidP="008245C4">
      <w:pPr>
        <w:pStyle w:val="p28"/>
        <w:shd w:val="clear" w:color="auto" w:fill="FFFFFF"/>
        <w:spacing w:before="0" w:beforeAutospacing="0" w:after="0" w:afterAutospacing="0"/>
        <w:ind w:firstLine="709"/>
        <w:jc w:val="both"/>
      </w:pPr>
      <w:r w:rsidRPr="008245C4">
        <w:t>сообщать свое имя и фамилию, домашний адрес; объяснять, как можно доехать или дойти до школы;</w:t>
      </w:r>
    </w:p>
    <w:p w:rsidR="0097229B" w:rsidRPr="008245C4" w:rsidRDefault="0097229B" w:rsidP="008245C4">
      <w:pPr>
        <w:pStyle w:val="p28"/>
        <w:shd w:val="clear" w:color="auto" w:fill="FFFFFF"/>
        <w:spacing w:before="0" w:beforeAutospacing="0" w:after="0" w:afterAutospacing="0"/>
        <w:ind w:firstLine="709"/>
        <w:jc w:val="both"/>
      </w:pPr>
      <w:r w:rsidRPr="008245C4">
        <w:t>участвовать в ролевых играх в соответствии с речевыми возможностями;</w:t>
      </w:r>
    </w:p>
    <w:p w:rsidR="0097229B" w:rsidRPr="008245C4" w:rsidRDefault="0097229B" w:rsidP="008245C4">
      <w:pPr>
        <w:pStyle w:val="p28"/>
        <w:shd w:val="clear" w:color="auto" w:fill="FFFFFF"/>
        <w:spacing w:before="0" w:beforeAutospacing="0" w:after="0" w:afterAutospacing="0"/>
        <w:ind w:firstLine="709"/>
        <w:jc w:val="both"/>
      </w:pPr>
      <w:r w:rsidRPr="008245C4">
        <w:t>слушать сказку или рассказ, уметь отвечать на вопросы с опорой на иллюстративный материал;</w:t>
      </w:r>
    </w:p>
    <w:p w:rsidR="0097229B" w:rsidRPr="008245C4" w:rsidRDefault="0097229B" w:rsidP="008245C4">
      <w:pPr>
        <w:pStyle w:val="p28"/>
        <w:shd w:val="clear" w:color="auto" w:fill="FFFFFF"/>
        <w:spacing w:before="0" w:beforeAutospacing="0" w:after="0" w:afterAutospacing="0"/>
        <w:ind w:firstLine="709"/>
        <w:jc w:val="both"/>
      </w:pPr>
      <w:r w:rsidRPr="008245C4">
        <w:t xml:space="preserve">выразительно произносить </w:t>
      </w:r>
      <w:proofErr w:type="spellStart"/>
      <w:r w:rsidRPr="008245C4">
        <w:t>чистоговорки</w:t>
      </w:r>
      <w:proofErr w:type="spellEnd"/>
      <w:r w:rsidRPr="008245C4">
        <w:t>, короткие стихотворения с опорой на образец чтения учителя;</w:t>
      </w:r>
    </w:p>
    <w:p w:rsidR="0097229B" w:rsidRPr="008245C4" w:rsidRDefault="0097229B" w:rsidP="008245C4">
      <w:pPr>
        <w:pStyle w:val="p28"/>
        <w:shd w:val="clear" w:color="auto" w:fill="FFFFFF"/>
        <w:spacing w:before="0" w:beforeAutospacing="0" w:after="0" w:afterAutospacing="0"/>
        <w:ind w:firstLine="709"/>
        <w:jc w:val="both"/>
      </w:pPr>
      <w:r w:rsidRPr="008245C4">
        <w:t>участвовать в беседе на темы, близкие личному опыту ребенка;</w:t>
      </w:r>
    </w:p>
    <w:p w:rsidR="0097229B" w:rsidRPr="008245C4" w:rsidRDefault="0097229B" w:rsidP="008245C4">
      <w:pPr>
        <w:pStyle w:val="p28"/>
        <w:shd w:val="clear" w:color="auto" w:fill="FFFFFF"/>
        <w:spacing w:before="0" w:beforeAutospacing="0" w:after="0" w:afterAutospacing="0"/>
        <w:ind w:firstLine="709"/>
        <w:jc w:val="both"/>
      </w:pPr>
      <w:r w:rsidRPr="008245C4">
        <w:lastRenderedPageBreak/>
        <w:t>слушать радио, смотреть телепередачи, отвечать на вопросы учителя по их содержанию.</w:t>
      </w:r>
    </w:p>
    <w:p w:rsidR="0097229B" w:rsidRPr="008245C4" w:rsidRDefault="0097229B" w:rsidP="008245C4">
      <w:pPr>
        <w:pStyle w:val="p28"/>
        <w:shd w:val="clear" w:color="auto" w:fill="FFFFFF"/>
        <w:spacing w:before="0" w:beforeAutospacing="0" w:after="0" w:afterAutospacing="0"/>
        <w:ind w:firstLine="709"/>
        <w:jc w:val="both"/>
        <w:rPr>
          <w:u w:val="single"/>
        </w:rPr>
      </w:pPr>
      <w:r w:rsidRPr="008245C4">
        <w:rPr>
          <w:u w:val="single"/>
        </w:rPr>
        <w:t>Достаточный уровень:</w:t>
      </w:r>
    </w:p>
    <w:p w:rsidR="0097229B" w:rsidRPr="008245C4" w:rsidRDefault="0097229B" w:rsidP="008245C4">
      <w:pPr>
        <w:pStyle w:val="p28"/>
        <w:shd w:val="clear" w:color="auto" w:fill="FFFFFF"/>
        <w:spacing w:before="0" w:beforeAutospacing="0" w:after="0" w:afterAutospacing="0"/>
        <w:ind w:firstLine="709"/>
        <w:jc w:val="both"/>
      </w:pPr>
      <w:r w:rsidRPr="008245C4">
        <w:rPr>
          <w:rStyle w:val="s13"/>
        </w:rPr>
        <w:t>п</w:t>
      </w:r>
      <w:r w:rsidRPr="008245C4">
        <w:t>онимать содержание небольших по объему сказок, рассказов и стихотворений; отвечать на вопросы по их содержанию;</w:t>
      </w:r>
    </w:p>
    <w:p w:rsidR="0097229B" w:rsidRPr="008245C4" w:rsidRDefault="0097229B" w:rsidP="008245C4">
      <w:pPr>
        <w:pStyle w:val="p28"/>
        <w:shd w:val="clear" w:color="auto" w:fill="FFFFFF"/>
        <w:spacing w:before="0" w:beforeAutospacing="0" w:after="0" w:afterAutospacing="0"/>
        <w:ind w:firstLine="709"/>
        <w:jc w:val="both"/>
      </w:pPr>
      <w:r w:rsidRPr="008245C4">
        <w:t>понимать содержание детских радио- и телепередач, отвечать на вопросы по поводу услышанного;</w:t>
      </w:r>
    </w:p>
    <w:p w:rsidR="0097229B" w:rsidRPr="008245C4" w:rsidRDefault="0097229B" w:rsidP="008245C4">
      <w:pPr>
        <w:pStyle w:val="p28"/>
        <w:shd w:val="clear" w:color="auto" w:fill="FFFFFF"/>
        <w:spacing w:before="0" w:beforeAutospacing="0" w:after="0" w:afterAutospacing="0"/>
        <w:ind w:firstLine="709"/>
        <w:jc w:val="both"/>
      </w:pPr>
      <w:r w:rsidRPr="008245C4">
        <w:t>выбирать правильные средства интонации, ориентируясь на образец речи учителя и анализ речевой ситуации;</w:t>
      </w:r>
    </w:p>
    <w:p w:rsidR="0097229B" w:rsidRPr="008245C4" w:rsidRDefault="0097229B" w:rsidP="008245C4">
      <w:pPr>
        <w:pStyle w:val="p28"/>
        <w:shd w:val="clear" w:color="auto" w:fill="FFFFFF"/>
        <w:spacing w:before="0" w:beforeAutospacing="0" w:after="0" w:afterAutospacing="0"/>
        <w:ind w:firstLine="709"/>
        <w:jc w:val="both"/>
      </w:pPr>
      <w:r w:rsidRPr="008245C4">
        <w:t>принимать активное участие в диалогах по темам речевых ситуаций;</w:t>
      </w:r>
    </w:p>
    <w:p w:rsidR="0097229B" w:rsidRPr="008245C4" w:rsidRDefault="0097229B" w:rsidP="008245C4">
      <w:pPr>
        <w:pStyle w:val="p28"/>
        <w:shd w:val="clear" w:color="auto" w:fill="FFFFFF"/>
        <w:spacing w:before="0" w:beforeAutospacing="0" w:after="0" w:afterAutospacing="0"/>
        <w:ind w:firstLine="709"/>
        <w:jc w:val="both"/>
      </w:pPr>
      <w:r w:rsidRPr="008245C4">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8245C4" w:rsidRDefault="0097229B" w:rsidP="008245C4">
      <w:pPr>
        <w:pStyle w:val="p28"/>
        <w:shd w:val="clear" w:color="auto" w:fill="FFFFFF"/>
        <w:spacing w:before="0" w:beforeAutospacing="0" w:after="0" w:afterAutospacing="0"/>
        <w:ind w:firstLine="709"/>
        <w:jc w:val="both"/>
      </w:pPr>
      <w:r w:rsidRPr="008245C4">
        <w:t>принимать участие в коллективном составлении рассказа или сказки по темам речевых ситуаций;</w:t>
      </w:r>
    </w:p>
    <w:p w:rsidR="0097229B" w:rsidRPr="008245C4" w:rsidRDefault="0097229B" w:rsidP="008245C4">
      <w:pPr>
        <w:pStyle w:val="p28"/>
        <w:shd w:val="clear" w:color="auto" w:fill="FFFFFF"/>
        <w:spacing w:before="0" w:beforeAutospacing="0" w:after="0" w:afterAutospacing="0"/>
        <w:ind w:firstLine="709"/>
        <w:jc w:val="both"/>
      </w:pPr>
      <w:r w:rsidRPr="008245C4">
        <w:t>воспроизводить составленные рассказы с опорой на картинный или картинно-символический план.</w:t>
      </w:r>
    </w:p>
    <w:p w:rsidR="0097229B" w:rsidRPr="008245C4" w:rsidRDefault="0097229B" w:rsidP="008245C4">
      <w:pPr>
        <w:spacing w:after="0" w:line="240" w:lineRule="auto"/>
        <w:ind w:firstLine="709"/>
        <w:jc w:val="both"/>
        <w:rPr>
          <w:rFonts w:ascii="Times New Roman" w:hAnsi="Times New Roman" w:cs="Times New Roman"/>
          <w:b/>
          <w:i/>
          <w:color w:val="auto"/>
          <w:sz w:val="24"/>
          <w:szCs w:val="24"/>
        </w:rPr>
      </w:pPr>
      <w:r w:rsidRPr="008245C4">
        <w:rPr>
          <w:rFonts w:ascii="Times New Roman" w:hAnsi="Times New Roman" w:cs="Times New Roman"/>
          <w:b/>
          <w:i/>
          <w:color w:val="auto"/>
          <w:sz w:val="24"/>
          <w:szCs w:val="24"/>
        </w:rPr>
        <w:t>Математика:</w:t>
      </w:r>
    </w:p>
    <w:p w:rsidR="0097229B" w:rsidRPr="008245C4" w:rsidRDefault="0097229B"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Минимальный уровень:</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таблицу умножения однозначных чисел до 5;</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8245C4" w:rsidRDefault="0097229B" w:rsidP="008245C4">
      <w:pPr>
        <w:suppressAutoHyphens w:val="0"/>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Достаточный уровень:</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lastRenderedPageBreak/>
        <w:t>знать таблицы умножения всех однозначных чисел и числа 10, правило умножения чисел 1 и 0, на 1 и 0, деления 0 и деления на 1, на 10;</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8245C4">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8245C4" w:rsidRDefault="0097229B" w:rsidP="008245C4">
      <w:pPr>
        <w:spacing w:after="0" w:line="240" w:lineRule="auto"/>
        <w:ind w:firstLine="709"/>
        <w:jc w:val="both"/>
        <w:rPr>
          <w:rFonts w:ascii="Times New Roman" w:hAnsi="Times New Roman" w:cs="Times New Roman"/>
          <w:b/>
          <w:i/>
          <w:color w:val="auto"/>
          <w:sz w:val="24"/>
          <w:szCs w:val="24"/>
        </w:rPr>
      </w:pPr>
      <w:r w:rsidRPr="008245C4">
        <w:rPr>
          <w:rFonts w:ascii="Times New Roman" w:hAnsi="Times New Roman" w:cs="Times New Roman"/>
          <w:b/>
          <w:i/>
          <w:color w:val="auto"/>
          <w:sz w:val="24"/>
          <w:szCs w:val="24"/>
        </w:rPr>
        <w:t>Мир природы и человека</w:t>
      </w:r>
    </w:p>
    <w:p w:rsidR="0097229B" w:rsidRPr="008245C4" w:rsidRDefault="0097229B"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Минимальный уровень:</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иметь представления о назначении объектов изучения;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узнавать и называть изученные объекты на иллюстрациях, фотографиях;</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относить изученные объекты к определенным группам (</w:t>
      </w:r>
      <w:proofErr w:type="spellStart"/>
      <w:r w:rsidRPr="008245C4">
        <w:rPr>
          <w:rFonts w:ascii="Times New Roman" w:hAnsi="Times New Roman" w:cs="Times New Roman"/>
          <w:sz w:val="24"/>
          <w:szCs w:val="24"/>
        </w:rPr>
        <w:t>видо-родовые</w:t>
      </w:r>
      <w:proofErr w:type="spellEnd"/>
      <w:r w:rsidRPr="008245C4">
        <w:rPr>
          <w:rFonts w:ascii="Times New Roman" w:hAnsi="Times New Roman" w:cs="Times New Roman"/>
          <w:sz w:val="24"/>
          <w:szCs w:val="24"/>
        </w:rPr>
        <w:t xml:space="preserve"> понятия);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ухаживать за комнатными растениями; подкармливать зимующих птиц;</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8245C4" w:rsidRDefault="0097229B"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Достаточный уровень:</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развернуто характеризовать свое отношение к изученным объектам;</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знать отличительные существенные признаки групп объектов;</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знать правила гигиены органов чувств;</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быть готовыми использовать полученные знания при решении учебных, учебно-бытовых и учебно-трудовых задач.</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совершать действия по соблюдению санитарно-гигиенических норм;</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выполнять доступные природоохранительные действия;</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8245C4" w:rsidRDefault="0097229B" w:rsidP="008245C4">
      <w:pPr>
        <w:spacing w:after="0" w:line="240" w:lineRule="auto"/>
        <w:ind w:firstLine="709"/>
        <w:jc w:val="both"/>
        <w:rPr>
          <w:rFonts w:ascii="Times New Roman" w:hAnsi="Times New Roman" w:cs="Times New Roman"/>
          <w:b/>
          <w:i/>
          <w:sz w:val="24"/>
          <w:szCs w:val="24"/>
        </w:rPr>
      </w:pPr>
      <w:r w:rsidRPr="008245C4">
        <w:rPr>
          <w:rFonts w:ascii="Times New Roman" w:hAnsi="Times New Roman" w:cs="Times New Roman"/>
          <w:b/>
          <w:i/>
          <w:sz w:val="24"/>
          <w:szCs w:val="24"/>
        </w:rPr>
        <w:t>Физическая культура</w:t>
      </w:r>
    </w:p>
    <w:p w:rsidR="0097229B" w:rsidRPr="008245C4" w:rsidRDefault="0097229B"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Минимальный уровень:</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выполнять комплексы утренней гимнастики под руководством учителя;</w:t>
      </w:r>
    </w:p>
    <w:p w:rsidR="0097229B" w:rsidRPr="008245C4" w:rsidRDefault="0097229B" w:rsidP="008245C4">
      <w:pPr>
        <w:pStyle w:val="p6"/>
        <w:spacing w:before="0" w:beforeAutospacing="0" w:after="0" w:afterAutospacing="0"/>
        <w:ind w:firstLine="709"/>
        <w:jc w:val="both"/>
      </w:pPr>
      <w:r w:rsidRPr="008245C4">
        <w:rPr>
          <w:rStyle w:val="s2"/>
        </w:rPr>
        <w:t>знать основные правила поведения на уроках физической культуры и осознанно их применять;</w:t>
      </w:r>
    </w:p>
    <w:p w:rsidR="0097229B" w:rsidRPr="008245C4" w:rsidRDefault="0097229B" w:rsidP="008245C4">
      <w:pPr>
        <w:pStyle w:val="p6"/>
        <w:spacing w:before="0" w:beforeAutospacing="0" w:after="0" w:afterAutospacing="0"/>
        <w:ind w:firstLine="709"/>
        <w:jc w:val="both"/>
      </w:pPr>
      <w:r w:rsidRPr="008245C4">
        <w:rPr>
          <w:rStyle w:val="s2"/>
        </w:rPr>
        <w:t>выполнять несложные упражнения по словесной инструкции при выполнении строевых команд;</w:t>
      </w:r>
    </w:p>
    <w:p w:rsidR="0097229B" w:rsidRPr="008245C4" w:rsidRDefault="0097229B" w:rsidP="008245C4">
      <w:pPr>
        <w:pStyle w:val="p6"/>
        <w:spacing w:before="0" w:beforeAutospacing="0" w:after="0" w:afterAutospacing="0"/>
        <w:ind w:firstLine="709"/>
        <w:jc w:val="both"/>
        <w:rPr>
          <w:rStyle w:val="s2"/>
        </w:rPr>
      </w:pPr>
      <w:r w:rsidRPr="008245C4">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8245C4" w:rsidRDefault="0097229B" w:rsidP="008245C4">
      <w:pPr>
        <w:pStyle w:val="p6"/>
        <w:spacing w:before="0" w:beforeAutospacing="0" w:after="0" w:afterAutospacing="0"/>
        <w:ind w:firstLine="709"/>
        <w:jc w:val="both"/>
      </w:pPr>
      <w:r w:rsidRPr="008245C4">
        <w:rPr>
          <w:rStyle w:val="s2"/>
        </w:rPr>
        <w:t>принимать правильную осанку; ходить в различном темпе с различными исходными положениями;</w:t>
      </w:r>
    </w:p>
    <w:p w:rsidR="0097229B" w:rsidRPr="008245C4" w:rsidRDefault="0097229B" w:rsidP="008245C4">
      <w:pPr>
        <w:pStyle w:val="p6"/>
        <w:spacing w:before="0" w:beforeAutospacing="0" w:after="0" w:afterAutospacing="0"/>
        <w:ind w:firstLine="709"/>
        <w:jc w:val="both"/>
      </w:pPr>
      <w:r w:rsidRPr="008245C4">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8245C4" w:rsidRDefault="0097229B" w:rsidP="008245C4">
      <w:pPr>
        <w:pStyle w:val="p6"/>
        <w:spacing w:before="0" w:beforeAutospacing="0" w:after="0" w:afterAutospacing="0"/>
        <w:ind w:firstLine="709"/>
        <w:jc w:val="both"/>
      </w:pPr>
      <w:r w:rsidRPr="008245C4">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8245C4" w:rsidRDefault="0097229B"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Достаточный уровень:</w:t>
      </w:r>
    </w:p>
    <w:p w:rsidR="0097229B" w:rsidRPr="008245C4" w:rsidRDefault="0097229B" w:rsidP="008245C4">
      <w:pPr>
        <w:pStyle w:val="p6"/>
        <w:spacing w:before="0" w:beforeAutospacing="0" w:after="0" w:afterAutospacing="0"/>
        <w:ind w:firstLine="709"/>
        <w:jc w:val="both"/>
      </w:pPr>
      <w:r w:rsidRPr="008245C4">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8245C4" w:rsidRDefault="0097229B" w:rsidP="008245C4">
      <w:pPr>
        <w:pStyle w:val="p6"/>
        <w:spacing w:before="0" w:beforeAutospacing="0" w:after="0" w:afterAutospacing="0"/>
        <w:ind w:firstLine="709"/>
        <w:jc w:val="both"/>
      </w:pPr>
      <w:r w:rsidRPr="008245C4">
        <w:rPr>
          <w:rStyle w:val="s2"/>
        </w:rPr>
        <w:t>самостоятельно выполнение комплексов утренней гимнастики;</w:t>
      </w:r>
    </w:p>
    <w:p w:rsidR="0097229B" w:rsidRPr="008245C4" w:rsidRDefault="0097229B" w:rsidP="008245C4">
      <w:pPr>
        <w:pStyle w:val="p6"/>
        <w:spacing w:before="0" w:beforeAutospacing="0" w:after="0" w:afterAutospacing="0"/>
        <w:ind w:firstLine="709"/>
        <w:jc w:val="both"/>
      </w:pPr>
      <w:r w:rsidRPr="008245C4">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8245C4" w:rsidRDefault="0097229B" w:rsidP="008245C4">
      <w:pPr>
        <w:pStyle w:val="p6"/>
        <w:spacing w:before="0" w:beforeAutospacing="0" w:after="0" w:afterAutospacing="0"/>
        <w:ind w:firstLine="709"/>
        <w:jc w:val="both"/>
      </w:pPr>
      <w:r w:rsidRPr="008245C4">
        <w:rPr>
          <w:rStyle w:val="s2"/>
        </w:rPr>
        <w:t>выполнять основные двигательные действия в соответствии с заданием учителя: бег, ходьба, прыжки и др.;</w:t>
      </w:r>
    </w:p>
    <w:p w:rsidR="0097229B" w:rsidRPr="008245C4" w:rsidRDefault="0097229B" w:rsidP="008245C4">
      <w:pPr>
        <w:pStyle w:val="p6"/>
        <w:spacing w:before="0" w:beforeAutospacing="0" w:after="0" w:afterAutospacing="0"/>
        <w:ind w:firstLine="709"/>
        <w:jc w:val="both"/>
      </w:pPr>
      <w:r w:rsidRPr="008245C4">
        <w:rPr>
          <w:rStyle w:val="s2"/>
        </w:rPr>
        <w:t>подавать и выполнять строевые команды, вести подсчёт при выполнении общеразвивающих упражнений.</w:t>
      </w:r>
    </w:p>
    <w:p w:rsidR="0097229B" w:rsidRPr="008245C4" w:rsidRDefault="0097229B" w:rsidP="008245C4">
      <w:pPr>
        <w:pStyle w:val="p6"/>
        <w:spacing w:before="0" w:beforeAutospacing="0" w:after="0" w:afterAutospacing="0"/>
        <w:ind w:firstLine="709"/>
        <w:jc w:val="both"/>
      </w:pPr>
      <w:r w:rsidRPr="008245C4">
        <w:rPr>
          <w:rStyle w:val="s2"/>
        </w:rPr>
        <w:t>овладение навыками совместного участия со сверстниками в подвижных играх и эстафетах;</w:t>
      </w:r>
    </w:p>
    <w:p w:rsidR="0097229B" w:rsidRPr="008245C4" w:rsidRDefault="0097229B" w:rsidP="008245C4">
      <w:pPr>
        <w:pStyle w:val="p6"/>
        <w:spacing w:before="0" w:beforeAutospacing="0" w:after="0" w:afterAutospacing="0"/>
        <w:ind w:firstLine="709"/>
        <w:jc w:val="both"/>
      </w:pPr>
      <w:r w:rsidRPr="008245C4">
        <w:rPr>
          <w:rStyle w:val="s2"/>
        </w:rPr>
        <w:t>оказывать посильную помощь и поддержку сверстникам в процессе участия в подвижных играх и сор</w:t>
      </w:r>
      <w:r w:rsidRPr="008245C4">
        <w:rPr>
          <w:rStyle w:val="s5"/>
        </w:rPr>
        <w:t>е</w:t>
      </w:r>
      <w:r w:rsidRPr="008245C4">
        <w:rPr>
          <w:rStyle w:val="s2"/>
        </w:rPr>
        <w:t xml:space="preserve">внованиях; </w:t>
      </w:r>
    </w:p>
    <w:p w:rsidR="0097229B" w:rsidRPr="008245C4" w:rsidRDefault="0097229B" w:rsidP="008245C4">
      <w:pPr>
        <w:pStyle w:val="p6"/>
        <w:spacing w:before="0" w:beforeAutospacing="0" w:after="0" w:afterAutospacing="0"/>
        <w:ind w:firstLine="709"/>
        <w:jc w:val="both"/>
      </w:pPr>
      <w:r w:rsidRPr="008245C4">
        <w:rPr>
          <w:rStyle w:val="s2"/>
        </w:rPr>
        <w:t xml:space="preserve">знать спортивные традиции своего народа и других народов; </w:t>
      </w:r>
    </w:p>
    <w:p w:rsidR="0097229B" w:rsidRPr="008245C4" w:rsidRDefault="0097229B" w:rsidP="008245C4">
      <w:pPr>
        <w:pStyle w:val="p6"/>
        <w:spacing w:before="0" w:beforeAutospacing="0" w:after="0" w:afterAutospacing="0"/>
        <w:ind w:firstLine="709"/>
        <w:jc w:val="both"/>
      </w:pPr>
      <w:r w:rsidRPr="008245C4">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8245C4" w:rsidRDefault="0097229B" w:rsidP="008245C4">
      <w:pPr>
        <w:pStyle w:val="p6"/>
        <w:spacing w:before="0" w:beforeAutospacing="0" w:after="0" w:afterAutospacing="0"/>
        <w:ind w:firstLine="709"/>
        <w:jc w:val="both"/>
      </w:pPr>
      <w:r w:rsidRPr="008245C4">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8245C4" w:rsidRDefault="0097229B" w:rsidP="008245C4">
      <w:pPr>
        <w:pStyle w:val="p6"/>
        <w:spacing w:before="0" w:beforeAutospacing="0" w:after="0" w:afterAutospacing="0"/>
        <w:ind w:firstLine="709"/>
        <w:jc w:val="both"/>
      </w:pPr>
      <w:r w:rsidRPr="008245C4">
        <w:rPr>
          <w:rStyle w:val="s2"/>
        </w:rPr>
        <w:t xml:space="preserve">знать и применять правила бережного обращения с инвентарём и оборудованием в повседневной жизни; </w:t>
      </w:r>
    </w:p>
    <w:p w:rsidR="0097229B" w:rsidRPr="008245C4" w:rsidRDefault="0097229B" w:rsidP="008245C4">
      <w:pPr>
        <w:pStyle w:val="p6"/>
        <w:spacing w:before="0" w:beforeAutospacing="0" w:after="0" w:afterAutospacing="0"/>
        <w:ind w:firstLine="709"/>
        <w:jc w:val="both"/>
      </w:pPr>
      <w:r w:rsidRPr="008245C4">
        <w:rPr>
          <w:rStyle w:val="s2"/>
        </w:rPr>
        <w:lastRenderedPageBreak/>
        <w:t>соблюдать требования техники безопасности в процессе участия в физкультурно-спортивных мероприятиях.</w:t>
      </w:r>
    </w:p>
    <w:p w:rsidR="0097229B" w:rsidRPr="008245C4" w:rsidRDefault="0097229B" w:rsidP="008245C4">
      <w:pPr>
        <w:spacing w:after="0" w:line="240" w:lineRule="auto"/>
        <w:ind w:firstLine="709"/>
        <w:jc w:val="both"/>
        <w:rPr>
          <w:rFonts w:ascii="Times New Roman" w:hAnsi="Times New Roman" w:cs="Times New Roman"/>
          <w:b/>
          <w:i/>
          <w:sz w:val="24"/>
          <w:szCs w:val="24"/>
        </w:rPr>
      </w:pPr>
      <w:r w:rsidRPr="008245C4">
        <w:rPr>
          <w:rFonts w:ascii="Times New Roman" w:hAnsi="Times New Roman" w:cs="Times New Roman"/>
          <w:b/>
          <w:i/>
          <w:sz w:val="24"/>
          <w:szCs w:val="24"/>
        </w:rPr>
        <w:t>Рисование</w:t>
      </w:r>
    </w:p>
    <w:p w:rsidR="0097229B" w:rsidRPr="008245C4" w:rsidRDefault="0097229B"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Минимальный уровень:</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знать элементарные правила композиции, </w:t>
      </w:r>
      <w:proofErr w:type="spellStart"/>
      <w:r w:rsidRPr="008245C4">
        <w:rPr>
          <w:rFonts w:ascii="Times New Roman" w:hAnsi="Times New Roman" w:cs="Times New Roman"/>
          <w:color w:val="auto"/>
          <w:kern w:val="0"/>
          <w:sz w:val="24"/>
          <w:szCs w:val="24"/>
          <w:lang w:eastAsia="ru-RU"/>
        </w:rPr>
        <w:t>цветоведения</w:t>
      </w:r>
      <w:proofErr w:type="spellEnd"/>
      <w:r w:rsidRPr="008245C4">
        <w:rPr>
          <w:rFonts w:ascii="Times New Roman" w:hAnsi="Times New Roman" w:cs="Times New Roman"/>
          <w:color w:val="auto"/>
          <w:kern w:val="0"/>
          <w:sz w:val="24"/>
          <w:szCs w:val="24"/>
          <w:lang w:eastAsia="ru-RU"/>
        </w:rPr>
        <w:t>, передачи формы предмета и др.;</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предметов, подлежащих рисованию;</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8245C4" w:rsidRDefault="0097229B"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Достаточный уровень:</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8245C4">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знать законы и правила </w:t>
      </w:r>
      <w:proofErr w:type="spellStart"/>
      <w:r w:rsidRPr="008245C4">
        <w:rPr>
          <w:rFonts w:ascii="Times New Roman" w:hAnsi="Times New Roman" w:cs="Times New Roman"/>
          <w:color w:val="auto"/>
          <w:kern w:val="0"/>
          <w:sz w:val="24"/>
          <w:szCs w:val="24"/>
          <w:lang w:eastAsia="ru-RU"/>
        </w:rPr>
        <w:t>цветоведения</w:t>
      </w:r>
      <w:proofErr w:type="spellEnd"/>
      <w:r w:rsidRPr="008245C4">
        <w:rPr>
          <w:rFonts w:ascii="Times New Roman" w:hAnsi="Times New Roman" w:cs="Times New Roman"/>
          <w:color w:val="auto"/>
          <w:kern w:val="0"/>
          <w:sz w:val="24"/>
          <w:szCs w:val="24"/>
          <w:lang w:eastAsia="ru-RU"/>
        </w:rPr>
        <w:t>; светотени; перспективы; построения орнамента, стилизации формы предмета и др.;</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lastRenderedPageBreak/>
        <w:t>уметь различать произведения живописи, графики, скульптуры, архитектуры и декоративно-прикладного искусства;</w:t>
      </w:r>
    </w:p>
    <w:p w:rsidR="0097229B" w:rsidRPr="008245C4" w:rsidRDefault="0097229B"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8245C4" w:rsidRDefault="0097229B" w:rsidP="008245C4">
      <w:pPr>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
          <w:i/>
          <w:color w:val="auto"/>
          <w:sz w:val="24"/>
          <w:szCs w:val="24"/>
        </w:rPr>
        <w:t xml:space="preserve">Музыка </w:t>
      </w:r>
    </w:p>
    <w:p w:rsidR="0097229B" w:rsidRPr="008245C4" w:rsidRDefault="0097229B" w:rsidP="008245C4">
      <w:pPr>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Минимальный уровень:</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петь с инструментальным сопровождением и без него (с помощью педагога);</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правильно передавать мелодию в диапазоне ре1-си1;</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различать вступление, запев, припев, проигрыш, окончание песни;</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различать песню, танец, марш;</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умение передавать ритмический рисунок </w:t>
      </w:r>
      <w:proofErr w:type="spellStart"/>
      <w:r w:rsidRPr="008245C4">
        <w:rPr>
          <w:rFonts w:ascii="Times New Roman" w:hAnsi="Times New Roman" w:cs="Times New Roman"/>
          <w:sz w:val="24"/>
          <w:szCs w:val="24"/>
        </w:rPr>
        <w:t>попевок</w:t>
      </w:r>
      <w:proofErr w:type="spellEnd"/>
      <w:r w:rsidRPr="008245C4">
        <w:rPr>
          <w:rFonts w:ascii="Times New Roman" w:hAnsi="Times New Roman" w:cs="Times New Roman"/>
          <w:sz w:val="24"/>
          <w:szCs w:val="24"/>
        </w:rPr>
        <w:t xml:space="preserve"> (хлопками, на металлофоне, голосом);</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владеть элементарными представлениями о нотной грамоте.</w:t>
      </w:r>
    </w:p>
    <w:p w:rsidR="0097229B" w:rsidRPr="008245C4" w:rsidRDefault="0097229B"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Достаточный уровень:</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самостоятельно исполнять разученные детские песни; знание динамических оттенков (</w:t>
      </w:r>
      <w:proofErr w:type="gramStart"/>
      <w:r w:rsidRPr="008245C4">
        <w:rPr>
          <w:rFonts w:ascii="Times New Roman" w:hAnsi="Times New Roman" w:cs="Times New Roman"/>
          <w:sz w:val="24"/>
          <w:szCs w:val="24"/>
        </w:rPr>
        <w:t>форте-громко</w:t>
      </w:r>
      <w:proofErr w:type="gramEnd"/>
      <w:r w:rsidRPr="008245C4">
        <w:rPr>
          <w:rFonts w:ascii="Times New Roman" w:hAnsi="Times New Roman" w:cs="Times New Roman"/>
          <w:sz w:val="24"/>
          <w:szCs w:val="24"/>
        </w:rPr>
        <w:t>, пиано-тихо);</w:t>
      </w:r>
    </w:p>
    <w:p w:rsidR="0097229B" w:rsidRPr="008245C4" w:rsidRDefault="0097229B"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w:t>
      </w:r>
      <w:r w:rsidR="00ED0431" w:rsidRPr="008245C4">
        <w:rPr>
          <w:rFonts w:ascii="Times New Roman" w:hAnsi="Times New Roman" w:cs="Times New Roman"/>
          <w:sz w:val="24"/>
          <w:szCs w:val="24"/>
        </w:rPr>
        <w:t xml:space="preserve"> </w:t>
      </w:r>
      <w:r w:rsidRPr="008245C4">
        <w:rPr>
          <w:rFonts w:ascii="Times New Roman" w:hAnsi="Times New Roman" w:cs="Times New Roman"/>
          <w:sz w:val="24"/>
          <w:szCs w:val="24"/>
        </w:rPr>
        <w:t xml:space="preserve">гармонь, </w:t>
      </w:r>
      <w:proofErr w:type="spellStart"/>
      <w:r w:rsidRPr="008245C4">
        <w:rPr>
          <w:rFonts w:ascii="Times New Roman" w:hAnsi="Times New Roman" w:cs="Times New Roman"/>
          <w:sz w:val="24"/>
          <w:szCs w:val="24"/>
        </w:rPr>
        <w:t>трещетка</w:t>
      </w:r>
      <w:proofErr w:type="spellEnd"/>
      <w:r w:rsidRPr="008245C4">
        <w:rPr>
          <w:rFonts w:ascii="Times New Roman" w:hAnsi="Times New Roman" w:cs="Times New Roman"/>
          <w:sz w:val="24"/>
          <w:szCs w:val="24"/>
        </w:rPr>
        <w:t>, деревянные ложки,</w:t>
      </w:r>
      <w:r w:rsidR="00ED0431" w:rsidRPr="008245C4">
        <w:rPr>
          <w:rFonts w:ascii="Times New Roman" w:hAnsi="Times New Roman" w:cs="Times New Roman"/>
          <w:sz w:val="24"/>
          <w:szCs w:val="24"/>
        </w:rPr>
        <w:t xml:space="preserve"> </w:t>
      </w:r>
      <w:r w:rsidRPr="008245C4">
        <w:rPr>
          <w:rFonts w:ascii="Times New Roman" w:hAnsi="Times New Roman" w:cs="Times New Roman"/>
          <w:sz w:val="24"/>
          <w:szCs w:val="24"/>
        </w:rPr>
        <w:t>бас-балалайка);</w:t>
      </w:r>
      <w:proofErr w:type="gramEnd"/>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петь хором, выполняя требования художественного исполнения;</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ясно и четко произносить слова в песнях подвижного характера;</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различать разнообразные по характеру и звучанию песни, марши, танцы;</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8245C4" w:rsidRDefault="0097229B" w:rsidP="008245C4">
      <w:pPr>
        <w:spacing w:after="0" w:line="240" w:lineRule="auto"/>
        <w:ind w:firstLine="709"/>
        <w:jc w:val="both"/>
        <w:rPr>
          <w:rFonts w:ascii="Times New Roman" w:hAnsi="Times New Roman" w:cs="Times New Roman"/>
          <w:b/>
          <w:i/>
          <w:sz w:val="24"/>
          <w:szCs w:val="24"/>
        </w:rPr>
      </w:pPr>
      <w:r w:rsidRPr="008245C4">
        <w:rPr>
          <w:rFonts w:ascii="Times New Roman" w:hAnsi="Times New Roman" w:cs="Times New Roman"/>
          <w:b/>
          <w:i/>
          <w:sz w:val="24"/>
          <w:szCs w:val="24"/>
        </w:rPr>
        <w:t>Ручной труд</w:t>
      </w:r>
    </w:p>
    <w:p w:rsidR="0097229B" w:rsidRPr="008245C4" w:rsidRDefault="0097229B"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 xml:space="preserve">Минимальный уровень: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знание видов трудовых работ;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умение составлять стандартный план работы по пунктам;</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умение владеть некоторыми технологическими приемами ручной обработки материалов;</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245C4">
        <w:rPr>
          <w:rFonts w:ascii="Times New Roman" w:hAnsi="Times New Roman" w:cs="Times New Roman"/>
          <w:sz w:val="24"/>
          <w:szCs w:val="24"/>
        </w:rPr>
        <w:t>металлоконструктора</w:t>
      </w:r>
      <w:proofErr w:type="spellEnd"/>
      <w:r w:rsidRPr="008245C4">
        <w:rPr>
          <w:rFonts w:ascii="Times New Roman" w:hAnsi="Times New Roman" w:cs="Times New Roman"/>
          <w:sz w:val="24"/>
          <w:szCs w:val="24"/>
        </w:rPr>
        <w:t>);</w:t>
      </w:r>
    </w:p>
    <w:p w:rsidR="0097229B" w:rsidRPr="008245C4" w:rsidRDefault="00ED0431"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rPr>
        <w:t xml:space="preserve"> </w:t>
      </w:r>
      <w:r w:rsidR="0097229B" w:rsidRPr="008245C4">
        <w:rPr>
          <w:rFonts w:ascii="Times New Roman" w:hAnsi="Times New Roman" w:cs="Times New Roman"/>
          <w:sz w:val="24"/>
          <w:szCs w:val="24"/>
          <w:u w:val="single"/>
        </w:rPr>
        <w:t>Достаточный уровень:</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знание об исторической, культурной  и эстетической ценности вещей;</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знание видов художественных ремесел;</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8245C4" w:rsidRDefault="0097229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8245C4" w:rsidRDefault="005673CB" w:rsidP="008245C4">
      <w:pPr>
        <w:spacing w:before="120" w:after="120" w:line="240" w:lineRule="auto"/>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2</w:t>
      </w:r>
      <w:r w:rsidR="0036168F" w:rsidRPr="008245C4">
        <w:rPr>
          <w:rFonts w:ascii="Times New Roman" w:hAnsi="Times New Roman" w:cs="Times New Roman"/>
          <w:b/>
          <w:color w:val="auto"/>
          <w:sz w:val="24"/>
          <w:szCs w:val="24"/>
        </w:rPr>
        <w:t xml:space="preserve">.1.3. </w:t>
      </w:r>
      <w:proofErr w:type="gramStart"/>
      <w:r w:rsidR="0036168F" w:rsidRPr="008245C4">
        <w:rPr>
          <w:rFonts w:ascii="Times New Roman" w:hAnsi="Times New Roman" w:cs="Times New Roman"/>
          <w:b/>
          <w:color w:val="auto"/>
          <w:spacing w:val="2"/>
          <w:sz w:val="24"/>
          <w:szCs w:val="24"/>
        </w:rPr>
        <w:t xml:space="preserve">Система оценки достижения обучающимися с </w:t>
      </w:r>
      <w:r w:rsidR="0036168F" w:rsidRPr="008245C4">
        <w:rPr>
          <w:rFonts w:ascii="Times New Roman" w:hAnsi="Times New Roman" w:cs="Times New Roman"/>
          <w:b/>
          <w:sz w:val="24"/>
          <w:szCs w:val="24"/>
        </w:rPr>
        <w:t xml:space="preserve">расстройствами аутистического спектра </w:t>
      </w:r>
      <w:r w:rsidR="0036168F" w:rsidRPr="008245C4">
        <w:rPr>
          <w:rFonts w:ascii="Times New Roman" w:hAnsi="Times New Roman" w:cs="Times New Roman"/>
          <w:b/>
          <w:color w:val="auto"/>
          <w:spacing w:val="2"/>
          <w:sz w:val="24"/>
          <w:szCs w:val="24"/>
        </w:rPr>
        <w:t xml:space="preserve">планируемых результатов освоения </w:t>
      </w:r>
      <w:r w:rsidR="0036168F" w:rsidRPr="008245C4">
        <w:rPr>
          <w:rFonts w:ascii="Times New Roman" w:hAnsi="Times New Roman" w:cs="Times New Roman"/>
          <w:b/>
          <w:sz w:val="24"/>
          <w:szCs w:val="24"/>
        </w:rPr>
        <w:t xml:space="preserve">адаптированной основной общеобразовательной программы </w:t>
      </w:r>
      <w:r w:rsidR="00F3591D" w:rsidRPr="008245C4">
        <w:rPr>
          <w:rFonts w:ascii="Times New Roman" w:hAnsi="Times New Roman" w:cs="Times New Roman"/>
          <w:b/>
          <w:sz w:val="24"/>
          <w:szCs w:val="24"/>
        </w:rPr>
        <w:br/>
      </w:r>
      <w:r w:rsidR="0036168F" w:rsidRPr="008245C4">
        <w:rPr>
          <w:rFonts w:ascii="Times New Roman" w:hAnsi="Times New Roman" w:cs="Times New Roman"/>
          <w:b/>
          <w:sz w:val="24"/>
          <w:szCs w:val="24"/>
        </w:rPr>
        <w:t>начального общего образования</w:t>
      </w:r>
      <w:proofErr w:type="gramEnd"/>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Основными направлениями и целями оценочной деятельности в со</w:t>
      </w:r>
      <w:r w:rsidRPr="008245C4">
        <w:rPr>
          <w:rFonts w:ascii="Times New Roman" w:hAnsi="Times New Roman" w:cs="Times New Roman"/>
          <w:color w:val="auto"/>
          <w:sz w:val="24"/>
          <w:szCs w:val="24"/>
        </w:rPr>
        <w:softHyphen/>
        <w:t>от</w:t>
      </w:r>
      <w:r w:rsidRPr="008245C4">
        <w:rPr>
          <w:rFonts w:ascii="Times New Roman" w:hAnsi="Times New Roman" w:cs="Times New Roman"/>
          <w:color w:val="auto"/>
          <w:sz w:val="24"/>
          <w:szCs w:val="24"/>
        </w:rPr>
        <w:softHyphen/>
        <w:t>вет</w:t>
      </w:r>
      <w:r w:rsidRPr="008245C4">
        <w:rPr>
          <w:rFonts w:ascii="Times New Roman" w:hAnsi="Times New Roman" w:cs="Times New Roman"/>
          <w:color w:val="auto"/>
          <w:sz w:val="24"/>
          <w:szCs w:val="24"/>
        </w:rPr>
        <w:softHyphen/>
        <w:t>ствии с тре</w:t>
      </w:r>
      <w:r w:rsidRPr="008245C4">
        <w:rPr>
          <w:rFonts w:ascii="Times New Roman" w:hAnsi="Times New Roman" w:cs="Times New Roman"/>
          <w:color w:val="auto"/>
          <w:sz w:val="24"/>
          <w:szCs w:val="24"/>
        </w:rPr>
        <w:softHyphen/>
        <w:t>бо</w:t>
      </w:r>
      <w:r w:rsidRPr="008245C4">
        <w:rPr>
          <w:rFonts w:ascii="Times New Roman" w:hAnsi="Times New Roman" w:cs="Times New Roman"/>
          <w:color w:val="auto"/>
          <w:sz w:val="24"/>
          <w:szCs w:val="24"/>
        </w:rPr>
        <w:softHyphen/>
        <w:t>ваниями Стандарта являются оценка образовательных до</w:t>
      </w:r>
      <w:r w:rsidRPr="008245C4">
        <w:rPr>
          <w:rFonts w:ascii="Times New Roman" w:hAnsi="Times New Roman" w:cs="Times New Roman"/>
          <w:color w:val="auto"/>
          <w:sz w:val="24"/>
          <w:szCs w:val="24"/>
        </w:rPr>
        <w:softHyphen/>
        <w:t>сти</w:t>
      </w:r>
      <w:r w:rsidRPr="008245C4">
        <w:rPr>
          <w:rFonts w:ascii="Times New Roman" w:hAnsi="Times New Roman" w:cs="Times New Roman"/>
          <w:color w:val="auto"/>
          <w:sz w:val="24"/>
          <w:szCs w:val="24"/>
        </w:rPr>
        <w:softHyphen/>
        <w:t xml:space="preserve">жений обучающихся. </w:t>
      </w:r>
    </w:p>
    <w:p w:rsidR="00654534" w:rsidRPr="008245C4" w:rsidRDefault="00654534"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Система оценки достижения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rsidR="00654534" w:rsidRPr="008245C4" w:rsidRDefault="00654534"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8245C4" w:rsidRDefault="00654534"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8245C4">
        <w:rPr>
          <w:rFonts w:ascii="Times New Roman" w:hAnsi="Times New Roman" w:cs="Times New Roman"/>
          <w:color w:val="auto"/>
          <w:sz w:val="24"/>
          <w:szCs w:val="24"/>
        </w:rPr>
        <w:softHyphen/>
        <w:t>ми</w:t>
      </w:r>
      <w:r w:rsidRPr="008245C4">
        <w:rPr>
          <w:rFonts w:ascii="Times New Roman" w:hAnsi="Times New Roman" w:cs="Times New Roman"/>
          <w:color w:val="auto"/>
          <w:sz w:val="24"/>
          <w:szCs w:val="24"/>
        </w:rPr>
        <w:softHyphen/>
        <w:t>ро</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ние базовых учебных действий;</w:t>
      </w:r>
    </w:p>
    <w:p w:rsidR="00654534" w:rsidRPr="008245C4" w:rsidRDefault="00654534"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обеспечивать комплексный подход к оценке результатов</w:t>
      </w:r>
      <w:r w:rsidRPr="008245C4">
        <w:rPr>
          <w:rFonts w:ascii="Times New Roman" w:hAnsi="Times New Roman" w:cs="Times New Roman"/>
          <w:b/>
          <w:color w:val="auto"/>
          <w:sz w:val="24"/>
          <w:szCs w:val="24"/>
        </w:rPr>
        <w:t xml:space="preserve"> </w:t>
      </w:r>
      <w:r w:rsidRPr="008245C4">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8245C4" w:rsidRDefault="00654534"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8245C4" w:rsidRDefault="00654534" w:rsidP="008245C4">
      <w:pPr>
        <w:spacing w:after="0" w:line="240" w:lineRule="auto"/>
        <w:ind w:firstLine="720"/>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8245C4" w:rsidRDefault="00654534" w:rsidP="008245C4">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8245C4">
        <w:rPr>
          <w:rFonts w:ascii="Times New Roman" w:hAnsi="Times New Roman" w:cs="Times New Roman"/>
          <w:color w:val="auto"/>
          <w:kern w:val="28"/>
          <w:sz w:val="24"/>
          <w:szCs w:val="24"/>
        </w:rPr>
        <w:softHyphen/>
        <w:t>ра</w:t>
      </w:r>
      <w:r w:rsidRPr="008245C4">
        <w:rPr>
          <w:rFonts w:ascii="Times New Roman" w:hAnsi="Times New Roman" w:cs="Times New Roman"/>
          <w:color w:val="auto"/>
          <w:kern w:val="28"/>
          <w:sz w:val="24"/>
          <w:szCs w:val="24"/>
        </w:rPr>
        <w:softHyphen/>
        <w:t>зо</w:t>
      </w:r>
      <w:r w:rsidRPr="008245C4">
        <w:rPr>
          <w:rFonts w:ascii="Times New Roman" w:hAnsi="Times New Roman" w:cs="Times New Roman"/>
          <w:color w:val="auto"/>
          <w:kern w:val="28"/>
          <w:sz w:val="24"/>
          <w:szCs w:val="24"/>
        </w:rPr>
        <w:softHyphen/>
        <w:t xml:space="preserve">вания обучающихся. При определении подходов к осуществлению оценки результатов </w:t>
      </w:r>
      <w:r w:rsidR="005673CB" w:rsidRPr="008245C4">
        <w:rPr>
          <w:rFonts w:ascii="Times New Roman" w:hAnsi="Times New Roman" w:cs="Times New Roman"/>
          <w:color w:val="auto"/>
          <w:kern w:val="28"/>
          <w:sz w:val="24"/>
          <w:szCs w:val="24"/>
        </w:rPr>
        <w:t>соблюдаются следующие</w:t>
      </w:r>
      <w:r w:rsidRPr="008245C4">
        <w:rPr>
          <w:rFonts w:ascii="Times New Roman" w:hAnsi="Times New Roman" w:cs="Times New Roman"/>
          <w:color w:val="auto"/>
          <w:kern w:val="28"/>
          <w:sz w:val="24"/>
          <w:szCs w:val="24"/>
        </w:rPr>
        <w:t xml:space="preserve"> принципы:</w:t>
      </w:r>
    </w:p>
    <w:p w:rsidR="00654534" w:rsidRPr="008245C4" w:rsidRDefault="005673CB" w:rsidP="008245C4">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lastRenderedPageBreak/>
        <w:t>1) дифференциация</w:t>
      </w:r>
      <w:r w:rsidR="00654534" w:rsidRPr="008245C4">
        <w:rPr>
          <w:rFonts w:ascii="Times New Roman" w:hAnsi="Times New Roman" w:cs="Times New Roman"/>
          <w:color w:val="auto"/>
          <w:kern w:val="28"/>
          <w:sz w:val="24"/>
          <w:szCs w:val="24"/>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8245C4" w:rsidRDefault="00654534" w:rsidP="008245C4">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2) о</w:t>
      </w:r>
      <w:r w:rsidR="005673CB" w:rsidRPr="008245C4">
        <w:rPr>
          <w:rFonts w:ascii="Times New Roman" w:hAnsi="Times New Roman" w:cs="Times New Roman"/>
          <w:sz w:val="24"/>
          <w:szCs w:val="24"/>
        </w:rPr>
        <w:t>бъективность</w:t>
      </w:r>
      <w:r w:rsidRPr="008245C4">
        <w:rPr>
          <w:rFonts w:ascii="Times New Roman" w:hAnsi="Times New Roman" w:cs="Times New Roman"/>
          <w:sz w:val="24"/>
          <w:szCs w:val="24"/>
        </w:rPr>
        <w:t xml:space="preserve"> оценки, раскрывающей динамику достижений и качественных изменений в психическом и социальном развитии </w:t>
      </w:r>
      <w:r w:rsidRPr="008245C4">
        <w:rPr>
          <w:rFonts w:ascii="Times New Roman" w:hAnsi="Times New Roman" w:cs="Times New Roman"/>
          <w:color w:val="auto"/>
          <w:kern w:val="28"/>
          <w:sz w:val="24"/>
          <w:szCs w:val="24"/>
        </w:rPr>
        <w:t>обучающихся;</w:t>
      </w:r>
    </w:p>
    <w:p w:rsidR="00654534" w:rsidRPr="008245C4" w:rsidRDefault="005673CB" w:rsidP="008245C4">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3) единство</w:t>
      </w:r>
      <w:r w:rsidR="00654534" w:rsidRPr="008245C4">
        <w:rPr>
          <w:rFonts w:ascii="Times New Roman" w:hAnsi="Times New Roman" w:cs="Times New Roman"/>
          <w:color w:val="auto"/>
          <w:kern w:val="28"/>
          <w:sz w:val="24"/>
          <w:szCs w:val="24"/>
        </w:rPr>
        <w:t xml:space="preserve"> параметров, критериев и инструментария оценки достиж</w:t>
      </w:r>
      <w:r w:rsidRPr="008245C4">
        <w:rPr>
          <w:rFonts w:ascii="Times New Roman" w:hAnsi="Times New Roman" w:cs="Times New Roman"/>
          <w:color w:val="auto"/>
          <w:kern w:val="28"/>
          <w:sz w:val="24"/>
          <w:szCs w:val="24"/>
        </w:rPr>
        <w:t>ений в освоении содержания АООП.</w:t>
      </w:r>
      <w:r w:rsidR="00654534" w:rsidRPr="008245C4">
        <w:rPr>
          <w:rFonts w:ascii="Times New Roman" w:hAnsi="Times New Roman" w:cs="Times New Roman"/>
          <w:color w:val="auto"/>
          <w:kern w:val="28"/>
          <w:sz w:val="24"/>
          <w:szCs w:val="24"/>
        </w:rPr>
        <w:t xml:space="preserve"> </w:t>
      </w:r>
      <w:r w:rsidRPr="008245C4">
        <w:rPr>
          <w:rFonts w:ascii="Times New Roman" w:hAnsi="Times New Roman" w:cs="Times New Roman"/>
          <w:color w:val="auto"/>
          <w:kern w:val="28"/>
          <w:sz w:val="24"/>
          <w:szCs w:val="24"/>
        </w:rPr>
        <w:t>М</w:t>
      </w:r>
      <w:r w:rsidR="00654534" w:rsidRPr="008245C4">
        <w:rPr>
          <w:rFonts w:ascii="Times New Roman" w:hAnsi="Times New Roman" w:cs="Times New Roman"/>
          <w:color w:val="auto"/>
          <w:kern w:val="28"/>
          <w:sz w:val="24"/>
          <w:szCs w:val="24"/>
        </w:rPr>
        <w:t>етодическо</w:t>
      </w:r>
      <w:r w:rsidRPr="008245C4">
        <w:rPr>
          <w:rFonts w:ascii="Times New Roman" w:hAnsi="Times New Roman" w:cs="Times New Roman"/>
          <w:color w:val="auto"/>
          <w:kern w:val="28"/>
          <w:sz w:val="24"/>
          <w:szCs w:val="24"/>
        </w:rPr>
        <w:t>е</w:t>
      </w:r>
      <w:r w:rsidR="00654534" w:rsidRPr="008245C4">
        <w:rPr>
          <w:rFonts w:ascii="Times New Roman" w:hAnsi="Times New Roman" w:cs="Times New Roman"/>
          <w:color w:val="auto"/>
          <w:kern w:val="28"/>
          <w:sz w:val="24"/>
          <w:szCs w:val="24"/>
        </w:rPr>
        <w:t xml:space="preserve"> обеспечени</w:t>
      </w:r>
      <w:r w:rsidRPr="008245C4">
        <w:rPr>
          <w:rFonts w:ascii="Times New Roman" w:hAnsi="Times New Roman" w:cs="Times New Roman"/>
          <w:color w:val="auto"/>
          <w:kern w:val="28"/>
          <w:sz w:val="24"/>
          <w:szCs w:val="24"/>
        </w:rPr>
        <w:t>е</w:t>
      </w:r>
      <w:r w:rsidR="00654534" w:rsidRPr="008245C4">
        <w:rPr>
          <w:rFonts w:ascii="Times New Roman" w:hAnsi="Times New Roman" w:cs="Times New Roman"/>
          <w:color w:val="auto"/>
          <w:kern w:val="28"/>
          <w:sz w:val="24"/>
          <w:szCs w:val="24"/>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8245C4" w:rsidRDefault="00654534" w:rsidP="008245C4">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Эти принципы </w:t>
      </w:r>
      <w:r w:rsidRPr="008245C4">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8245C4" w:rsidRDefault="00654534"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8245C4">
        <w:rPr>
          <w:rFonts w:ascii="Times New Roman" w:hAnsi="Times New Roman" w:cs="Times New Roman"/>
          <w:color w:val="auto"/>
          <w:kern w:val="28"/>
          <w:sz w:val="24"/>
          <w:szCs w:val="24"/>
        </w:rPr>
        <w:softHyphen/>
        <w:t>н</w:t>
      </w:r>
      <w:r w:rsidRPr="008245C4">
        <w:rPr>
          <w:rFonts w:ascii="Times New Roman" w:hAnsi="Times New Roman" w:cs="Times New Roman"/>
          <w:color w:val="auto"/>
          <w:kern w:val="28"/>
          <w:sz w:val="24"/>
          <w:szCs w:val="24"/>
        </w:rPr>
        <w:softHyphen/>
        <w:t xml:space="preserve">ки качества образования. </w:t>
      </w:r>
    </w:p>
    <w:p w:rsidR="00654534" w:rsidRPr="008245C4" w:rsidRDefault="00654534" w:rsidP="008245C4">
      <w:pPr>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В соответствии с требования ФГОС </w:t>
      </w:r>
      <w:proofErr w:type="gramStart"/>
      <w:r w:rsidRPr="008245C4">
        <w:rPr>
          <w:rFonts w:ascii="Times New Roman" w:hAnsi="Times New Roman" w:cs="Times New Roman"/>
          <w:color w:val="auto"/>
          <w:kern w:val="28"/>
          <w:sz w:val="24"/>
          <w:szCs w:val="24"/>
        </w:rPr>
        <w:t>для</w:t>
      </w:r>
      <w:proofErr w:type="gramEnd"/>
      <w:r w:rsidRPr="008245C4">
        <w:rPr>
          <w:rFonts w:ascii="Times New Roman" w:hAnsi="Times New Roman" w:cs="Times New Roman"/>
          <w:color w:val="auto"/>
          <w:kern w:val="28"/>
          <w:sz w:val="24"/>
          <w:szCs w:val="24"/>
        </w:rPr>
        <w:t xml:space="preserve"> обучающихся с РАС оценке подлежат </w:t>
      </w:r>
      <w:r w:rsidRPr="008245C4">
        <w:rPr>
          <w:rFonts w:ascii="Times New Roman" w:hAnsi="Times New Roman" w:cs="Times New Roman"/>
          <w:color w:val="auto"/>
          <w:sz w:val="24"/>
          <w:szCs w:val="24"/>
        </w:rPr>
        <w:t>личностные и предметные ре</w:t>
      </w:r>
      <w:r w:rsidRPr="008245C4">
        <w:rPr>
          <w:rFonts w:ascii="Times New Roman" w:hAnsi="Times New Roman" w:cs="Times New Roman"/>
          <w:color w:val="auto"/>
          <w:sz w:val="24"/>
          <w:szCs w:val="24"/>
        </w:rPr>
        <w:softHyphen/>
        <w:t>зуль</w:t>
      </w:r>
      <w:r w:rsidRPr="008245C4">
        <w:rPr>
          <w:rFonts w:ascii="Times New Roman" w:hAnsi="Times New Roman" w:cs="Times New Roman"/>
          <w:color w:val="auto"/>
          <w:sz w:val="24"/>
          <w:szCs w:val="24"/>
        </w:rPr>
        <w:softHyphen/>
        <w:t>та</w:t>
      </w:r>
      <w:r w:rsidRPr="008245C4">
        <w:rPr>
          <w:rFonts w:ascii="Times New Roman" w:hAnsi="Times New Roman" w:cs="Times New Roman"/>
          <w:color w:val="auto"/>
          <w:sz w:val="24"/>
          <w:szCs w:val="24"/>
        </w:rPr>
        <w:softHyphen/>
        <w:t>ты.</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
          <w:color w:val="auto"/>
          <w:sz w:val="24"/>
          <w:szCs w:val="24"/>
        </w:rPr>
        <w:t>Личностные результаты</w:t>
      </w:r>
      <w:r w:rsidRPr="008245C4">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Оценка личностных результатов</w:t>
      </w:r>
      <w:r w:rsidRPr="008245C4">
        <w:rPr>
          <w:rFonts w:ascii="Times New Roman" w:hAnsi="Times New Roman" w:cs="Times New Roman"/>
          <w:i/>
          <w:color w:val="auto"/>
          <w:sz w:val="24"/>
          <w:szCs w:val="24"/>
        </w:rPr>
        <w:t xml:space="preserve"> </w:t>
      </w:r>
      <w:r w:rsidRPr="008245C4">
        <w:rPr>
          <w:rFonts w:ascii="Times New Roman" w:hAnsi="Times New Roman" w:cs="Times New Roman"/>
          <w:color w:val="auto"/>
          <w:sz w:val="24"/>
          <w:szCs w:val="24"/>
        </w:rPr>
        <w:t>предполагает, прежде всего, оценку</w:t>
      </w:r>
      <w:r w:rsidRPr="008245C4">
        <w:rPr>
          <w:rFonts w:ascii="Times New Roman" w:hAnsi="Times New Roman" w:cs="Times New Roman"/>
          <w:i/>
          <w:color w:val="auto"/>
          <w:sz w:val="24"/>
          <w:szCs w:val="24"/>
        </w:rPr>
        <w:t xml:space="preserve"> </w:t>
      </w:r>
      <w:r w:rsidRPr="008245C4">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CB6999" w:rsidRPr="008245C4" w:rsidRDefault="00654534" w:rsidP="008245C4">
      <w:pPr>
        <w:pStyle w:val="ad"/>
        <w:shd w:val="clear" w:color="auto" w:fill="FFFFFF"/>
        <w:spacing w:before="0" w:after="0" w:line="240" w:lineRule="auto"/>
        <w:ind w:firstLine="708"/>
        <w:jc w:val="both"/>
      </w:pPr>
      <w:r w:rsidRPr="008245C4">
        <w:t>Всесторонн</w:t>
      </w:r>
      <w:r w:rsidR="00C657DE" w:rsidRPr="008245C4">
        <w:t>я</w:t>
      </w:r>
      <w:r w:rsidRPr="008245C4">
        <w:t>я и комплексная оценка овладения обучающимися социальными (жизненными) компетенциями осуществля</w:t>
      </w:r>
      <w:r w:rsidR="005673CB" w:rsidRPr="008245C4">
        <w:t>ет</w:t>
      </w:r>
      <w:r w:rsidRPr="008245C4">
        <w:t>ся на основании применения ме</w:t>
      </w:r>
      <w:r w:rsidRPr="008245C4">
        <w:softHyphen/>
        <w:t>то</w:t>
      </w:r>
      <w:r w:rsidRPr="008245C4">
        <w:softHyphen/>
        <w:t>да экспертной оценки, который представляет собой процедуру оценки ре</w:t>
      </w:r>
      <w:r w:rsidRPr="008245C4">
        <w:softHyphen/>
        <w:t>зуль</w:t>
      </w:r>
      <w:r w:rsidRPr="008245C4">
        <w:softHyphen/>
        <w:t>та</w:t>
      </w:r>
      <w:r w:rsidRPr="008245C4">
        <w:softHyphen/>
        <w:t>тов на основе мнений группы специалистов. Состав  гру</w:t>
      </w:r>
      <w:r w:rsidRPr="008245C4">
        <w:softHyphen/>
        <w:t>п</w:t>
      </w:r>
      <w:r w:rsidRPr="008245C4">
        <w:softHyphen/>
        <w:t>пы включает пе</w:t>
      </w:r>
      <w:r w:rsidRPr="008245C4">
        <w:softHyphen/>
        <w:t>да</w:t>
      </w:r>
      <w:r w:rsidRPr="008245C4">
        <w:softHyphen/>
        <w:t>го</w:t>
      </w:r>
      <w:r w:rsidRPr="008245C4">
        <w:softHyphen/>
        <w:t>ги</w:t>
      </w:r>
      <w:r w:rsidRPr="008245C4">
        <w:softHyphen/>
        <w:t>чес</w:t>
      </w:r>
      <w:r w:rsidRPr="008245C4">
        <w:softHyphen/>
        <w:t>ких и медицинских работников, которые хорошо знают ученика. Для полноты оценки лич</w:t>
      </w:r>
      <w:r w:rsidRPr="008245C4">
        <w:softHyphen/>
        <w:t xml:space="preserve">ностных результатов освоения </w:t>
      </w:r>
      <w:proofErr w:type="gramStart"/>
      <w:r w:rsidRPr="008245C4">
        <w:t>обу</w:t>
      </w:r>
      <w:r w:rsidRPr="008245C4">
        <w:softHyphen/>
        <w:t>чающимися</w:t>
      </w:r>
      <w:proofErr w:type="gramEnd"/>
      <w:r w:rsidRPr="008245C4">
        <w:t xml:space="preserve"> с РАС АООП учитыва</w:t>
      </w:r>
      <w:r w:rsidR="005673CB" w:rsidRPr="008245C4">
        <w:t>ется</w:t>
      </w:r>
      <w:r w:rsidRPr="008245C4">
        <w:t xml:space="preserve"> мнение родителей (законных представителей), поскольку ос</w:t>
      </w:r>
      <w:r w:rsidRPr="008245C4">
        <w:softHyphen/>
        <w:t>но</w:t>
      </w:r>
      <w:r w:rsidRPr="008245C4">
        <w:softHyphen/>
        <w:t>вой оценки служит анализ изменений поведения обучающегося в по</w:t>
      </w:r>
      <w:r w:rsidRPr="008245C4">
        <w:softHyphen/>
        <w:t>в</w:t>
      </w:r>
      <w:r w:rsidRPr="008245C4">
        <w:softHyphen/>
        <w:t>се</w:t>
      </w:r>
      <w:r w:rsidRPr="008245C4">
        <w:softHyphen/>
        <w:t>д</w:t>
      </w:r>
      <w:r w:rsidRPr="008245C4">
        <w:softHyphen/>
        <w:t>нев</w:t>
      </w:r>
      <w:r w:rsidRPr="008245C4">
        <w:softHyphen/>
        <w:t>ной жизни в различных социальных средах (школьной и семейной).</w:t>
      </w:r>
      <w:r w:rsidRPr="008245C4">
        <w:rPr>
          <w:bCs/>
        </w:rPr>
        <w:t xml:space="preserve"> Ре</w:t>
      </w:r>
      <w:r w:rsidRPr="008245C4">
        <w:rPr>
          <w:bCs/>
        </w:rPr>
        <w:softHyphen/>
        <w:t>зуль</w:t>
      </w:r>
      <w:r w:rsidRPr="008245C4">
        <w:rPr>
          <w:bCs/>
        </w:rPr>
        <w:softHyphen/>
        <w:t xml:space="preserve">таты анализа представлены в форме удобных и понятных всем </w:t>
      </w:r>
      <w:r w:rsidR="00CB6999" w:rsidRPr="008245C4">
        <w:rPr>
          <w:bCs/>
        </w:rPr>
        <w:t>специалистам</w:t>
      </w:r>
      <w:r w:rsidRPr="008245C4">
        <w:rPr>
          <w:bCs/>
        </w:rPr>
        <w:t xml:space="preserve"> группы условных единиц: </w:t>
      </w:r>
      <w:r w:rsidR="00CB6999" w:rsidRPr="008245C4">
        <w:rPr>
          <w:b/>
        </w:rPr>
        <w:t>0 баллов</w:t>
      </w:r>
      <w:r w:rsidR="00CB6999" w:rsidRPr="008245C4">
        <w:t xml:space="preserve">–нет продвижения; </w:t>
      </w:r>
      <w:r w:rsidR="00CB6999" w:rsidRPr="008245C4">
        <w:rPr>
          <w:b/>
        </w:rPr>
        <w:t>1 балл</w:t>
      </w:r>
      <w:r w:rsidR="00CB6999" w:rsidRPr="008245C4">
        <w:t xml:space="preserve">–среднее продвижение; </w:t>
      </w:r>
      <w:r w:rsidR="00CB6999" w:rsidRPr="008245C4">
        <w:rPr>
          <w:b/>
        </w:rPr>
        <w:t xml:space="preserve">2 </w:t>
      </w:r>
      <w:proofErr w:type="gramStart"/>
      <w:r w:rsidR="00CB6999" w:rsidRPr="008245C4">
        <w:rPr>
          <w:b/>
        </w:rPr>
        <w:t>балла</w:t>
      </w:r>
      <w:r w:rsidR="00CB6999" w:rsidRPr="008245C4">
        <w:t>–значительное</w:t>
      </w:r>
      <w:proofErr w:type="gramEnd"/>
      <w:r w:rsidR="00CB6999" w:rsidRPr="008245C4">
        <w:t xml:space="preserve"> продвижение.</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Cs/>
          <w:color w:val="auto"/>
          <w:sz w:val="24"/>
          <w:szCs w:val="24"/>
        </w:rPr>
        <w:t xml:space="preserve">Подобная оценка необходима </w:t>
      </w:r>
      <w:r w:rsidR="004D6087" w:rsidRPr="008245C4">
        <w:rPr>
          <w:rFonts w:ascii="Times New Roman" w:hAnsi="Times New Roman" w:cs="Times New Roman"/>
          <w:bCs/>
          <w:color w:val="auto"/>
          <w:sz w:val="24"/>
          <w:szCs w:val="24"/>
        </w:rPr>
        <w:t>специалистам</w:t>
      </w:r>
      <w:r w:rsidRPr="008245C4">
        <w:rPr>
          <w:rFonts w:ascii="Times New Roman" w:hAnsi="Times New Roman" w:cs="Times New Roman"/>
          <w:bCs/>
          <w:color w:val="auto"/>
          <w:sz w:val="24"/>
          <w:szCs w:val="24"/>
        </w:rPr>
        <w:t xml:space="preserve"> для выработки ориентиров в описании динамики развития социальной (жиз</w:t>
      </w:r>
      <w:r w:rsidRPr="008245C4">
        <w:rPr>
          <w:rFonts w:ascii="Times New Roman" w:hAnsi="Times New Roman" w:cs="Times New Roman"/>
          <w:bCs/>
          <w:color w:val="auto"/>
          <w:sz w:val="24"/>
          <w:szCs w:val="24"/>
        </w:rPr>
        <w:softHyphen/>
        <w:t>нен</w:t>
      </w:r>
      <w:r w:rsidRPr="008245C4">
        <w:rPr>
          <w:rFonts w:ascii="Times New Roman" w:hAnsi="Times New Roman" w:cs="Times New Roman"/>
          <w:bCs/>
          <w:color w:val="auto"/>
          <w:sz w:val="24"/>
          <w:szCs w:val="24"/>
        </w:rPr>
        <w:softHyphen/>
        <w:t>ной) компетенции ребенка.</w:t>
      </w:r>
      <w:r w:rsidRPr="008245C4">
        <w:rPr>
          <w:rFonts w:ascii="Times New Roman" w:hAnsi="Times New Roman" w:cs="Times New Roman"/>
          <w:color w:val="auto"/>
          <w:sz w:val="24"/>
          <w:szCs w:val="24"/>
        </w:rPr>
        <w:t xml:space="preserve"> Результаты оценки личностных достижений за</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сят</w:t>
      </w:r>
      <w:r w:rsidRPr="008245C4">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8245C4">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8245C4">
        <w:rPr>
          <w:rFonts w:ascii="Times New Roman" w:hAnsi="Times New Roman" w:cs="Times New Roman"/>
          <w:color w:val="auto"/>
          <w:sz w:val="24"/>
          <w:szCs w:val="24"/>
        </w:rPr>
        <w:softHyphen/>
        <w:t>петенциям.</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Основной формой работы </w:t>
      </w:r>
      <w:r w:rsidR="004D6087" w:rsidRPr="008245C4">
        <w:rPr>
          <w:rFonts w:ascii="Times New Roman" w:hAnsi="Times New Roman" w:cs="Times New Roman"/>
          <w:color w:val="auto"/>
          <w:sz w:val="24"/>
          <w:szCs w:val="24"/>
        </w:rPr>
        <w:t>специалистов</w:t>
      </w:r>
      <w:r w:rsidRPr="008245C4">
        <w:rPr>
          <w:rFonts w:ascii="Times New Roman" w:hAnsi="Times New Roman" w:cs="Times New Roman"/>
          <w:color w:val="auto"/>
          <w:sz w:val="24"/>
          <w:szCs w:val="24"/>
        </w:rPr>
        <w:t xml:space="preserve"> группы является психолого-медико-педагогический консилиум.</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
          <w:color w:val="auto"/>
          <w:sz w:val="24"/>
          <w:szCs w:val="24"/>
        </w:rPr>
        <w:t>Предметные результаты</w:t>
      </w:r>
      <w:r w:rsidRPr="008245C4">
        <w:rPr>
          <w:rFonts w:ascii="Times New Roman" w:hAnsi="Times New Roman" w:cs="Times New Roman"/>
          <w:color w:val="auto"/>
          <w:sz w:val="24"/>
          <w:szCs w:val="24"/>
        </w:rPr>
        <w:t xml:space="preserve"> связаны с овладением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8245C4" w:rsidRDefault="00654534" w:rsidP="008245C4">
      <w:pPr>
        <w:spacing w:after="0" w:line="240" w:lineRule="auto"/>
        <w:ind w:firstLine="709"/>
        <w:jc w:val="both"/>
        <w:rPr>
          <w:rFonts w:ascii="Times New Roman" w:hAnsi="Times New Roman" w:cs="Times New Roman"/>
          <w:bCs/>
          <w:color w:val="auto"/>
          <w:sz w:val="24"/>
          <w:szCs w:val="24"/>
        </w:rPr>
      </w:pPr>
      <w:proofErr w:type="gramStart"/>
      <w:r w:rsidRPr="008245C4">
        <w:rPr>
          <w:rFonts w:ascii="Times New Roman" w:hAnsi="Times New Roman" w:cs="Times New Roman"/>
          <w:bCs/>
          <w:color w:val="auto"/>
          <w:sz w:val="24"/>
          <w:szCs w:val="24"/>
        </w:rPr>
        <w:t>Оценк</w:t>
      </w:r>
      <w:r w:rsidR="002545B6" w:rsidRPr="008245C4">
        <w:rPr>
          <w:rFonts w:ascii="Times New Roman" w:hAnsi="Times New Roman" w:cs="Times New Roman"/>
          <w:bCs/>
          <w:color w:val="auto"/>
          <w:sz w:val="24"/>
          <w:szCs w:val="24"/>
        </w:rPr>
        <w:t>а</w:t>
      </w:r>
      <w:r w:rsidRPr="008245C4">
        <w:rPr>
          <w:rFonts w:ascii="Times New Roman" w:hAnsi="Times New Roman" w:cs="Times New Roman"/>
          <w:bCs/>
          <w:color w:val="auto"/>
          <w:sz w:val="24"/>
          <w:szCs w:val="24"/>
        </w:rPr>
        <w:t xml:space="preserve"> этой группы результатов</w:t>
      </w:r>
      <w:r w:rsidRPr="008245C4">
        <w:rPr>
          <w:rFonts w:ascii="Times New Roman" w:hAnsi="Times New Roman" w:cs="Times New Roman"/>
          <w:bCs/>
          <w:i/>
          <w:color w:val="auto"/>
          <w:sz w:val="24"/>
          <w:szCs w:val="24"/>
        </w:rPr>
        <w:t xml:space="preserve"> </w:t>
      </w:r>
      <w:r w:rsidRPr="008245C4">
        <w:rPr>
          <w:rFonts w:ascii="Times New Roman" w:hAnsi="Times New Roman" w:cs="Times New Roman"/>
          <w:bCs/>
          <w:color w:val="auto"/>
          <w:sz w:val="24"/>
          <w:szCs w:val="24"/>
        </w:rPr>
        <w:t xml:space="preserve"> начина</w:t>
      </w:r>
      <w:r w:rsidR="002545B6" w:rsidRPr="008245C4">
        <w:rPr>
          <w:rFonts w:ascii="Times New Roman" w:hAnsi="Times New Roman" w:cs="Times New Roman"/>
          <w:bCs/>
          <w:color w:val="auto"/>
          <w:sz w:val="24"/>
          <w:szCs w:val="24"/>
        </w:rPr>
        <w:t>ется</w:t>
      </w:r>
      <w:r w:rsidRPr="008245C4">
        <w:rPr>
          <w:rFonts w:ascii="Times New Roman" w:hAnsi="Times New Roman" w:cs="Times New Roman"/>
          <w:bCs/>
          <w:color w:val="auto"/>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8245C4">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8245C4">
        <w:rPr>
          <w:rFonts w:ascii="Times New Roman" w:hAnsi="Times New Roman" w:cs="Times New Roman"/>
          <w:bCs/>
          <w:color w:val="auto"/>
          <w:sz w:val="24"/>
          <w:szCs w:val="24"/>
        </w:rPr>
        <w:t>обучающихся</w:t>
      </w:r>
      <w:proofErr w:type="gramEnd"/>
      <w:r w:rsidRPr="008245C4">
        <w:rPr>
          <w:rFonts w:ascii="Times New Roman" w:hAnsi="Times New Roman" w:cs="Times New Roman"/>
          <w:bCs/>
          <w:color w:val="auto"/>
          <w:sz w:val="24"/>
          <w:szCs w:val="24"/>
        </w:rPr>
        <w:t xml:space="preserve">, и они смогут ее организовывать под руководством учителя. </w:t>
      </w:r>
    </w:p>
    <w:p w:rsidR="00654534" w:rsidRPr="008245C4" w:rsidRDefault="00654534"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Во время обучения в перв</w:t>
      </w:r>
      <w:r w:rsidR="0023640B" w:rsidRPr="008245C4">
        <w:rPr>
          <w:rFonts w:ascii="Times New Roman" w:hAnsi="Times New Roman" w:cs="Times New Roman"/>
          <w:bCs/>
          <w:color w:val="auto"/>
          <w:sz w:val="24"/>
          <w:szCs w:val="24"/>
        </w:rPr>
        <w:t>ых</w:t>
      </w:r>
      <w:r w:rsidRPr="008245C4">
        <w:rPr>
          <w:rFonts w:ascii="Times New Roman" w:hAnsi="Times New Roman" w:cs="Times New Roman"/>
          <w:bCs/>
          <w:color w:val="auto"/>
          <w:sz w:val="24"/>
          <w:szCs w:val="24"/>
        </w:rPr>
        <w:t xml:space="preserve"> классах, а также в течение первого полугодия вто</w:t>
      </w:r>
      <w:r w:rsidRPr="008245C4">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8245C4">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8245C4">
        <w:rPr>
          <w:rFonts w:ascii="Times New Roman" w:hAnsi="Times New Roman" w:cs="Times New Roman"/>
          <w:bCs/>
          <w:color w:val="auto"/>
          <w:sz w:val="24"/>
          <w:szCs w:val="24"/>
        </w:rPr>
        <w:softHyphen/>
        <w:t>н</w:t>
      </w:r>
      <w:r w:rsidRPr="008245C4">
        <w:rPr>
          <w:rFonts w:ascii="Times New Roman" w:hAnsi="Times New Roman" w:cs="Times New Roman"/>
          <w:bCs/>
          <w:color w:val="auto"/>
          <w:sz w:val="24"/>
          <w:szCs w:val="24"/>
        </w:rPr>
        <w:softHyphen/>
        <w:t>ци</w:t>
      </w:r>
      <w:r w:rsidRPr="008245C4">
        <w:rPr>
          <w:rFonts w:ascii="Times New Roman" w:hAnsi="Times New Roman" w:cs="Times New Roman"/>
          <w:bCs/>
          <w:color w:val="auto"/>
          <w:sz w:val="24"/>
          <w:szCs w:val="24"/>
        </w:rPr>
        <w:softHyphen/>
        <w:t>пи</w:t>
      </w:r>
      <w:r w:rsidRPr="008245C4">
        <w:rPr>
          <w:rFonts w:ascii="Times New Roman" w:hAnsi="Times New Roman" w:cs="Times New Roman"/>
          <w:bCs/>
          <w:color w:val="auto"/>
          <w:sz w:val="24"/>
          <w:szCs w:val="24"/>
        </w:rPr>
        <w:softHyphen/>
        <w:t xml:space="preserve">ально важным, насколько </w:t>
      </w:r>
      <w:proofErr w:type="gramStart"/>
      <w:r w:rsidRPr="008245C4">
        <w:rPr>
          <w:rFonts w:ascii="Times New Roman" w:hAnsi="Times New Roman" w:cs="Times New Roman"/>
          <w:bCs/>
          <w:color w:val="auto"/>
          <w:sz w:val="24"/>
          <w:szCs w:val="24"/>
        </w:rPr>
        <w:t>обучающийся</w:t>
      </w:r>
      <w:proofErr w:type="gramEnd"/>
      <w:r w:rsidRPr="008245C4">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8245C4">
        <w:rPr>
          <w:rFonts w:ascii="Times New Roman" w:hAnsi="Times New Roman" w:cs="Times New Roman"/>
          <w:bCs/>
          <w:color w:val="auto"/>
          <w:sz w:val="24"/>
          <w:szCs w:val="24"/>
        </w:rPr>
        <w:softHyphen/>
        <w:t>я</w:t>
      </w:r>
      <w:r w:rsidRPr="008245C4">
        <w:rPr>
          <w:rFonts w:ascii="Times New Roman" w:hAnsi="Times New Roman" w:cs="Times New Roman"/>
          <w:bCs/>
          <w:color w:val="auto"/>
          <w:sz w:val="24"/>
          <w:szCs w:val="24"/>
        </w:rPr>
        <w:softHyphen/>
        <w:t>тель</w:t>
      </w:r>
      <w:r w:rsidRPr="008245C4">
        <w:rPr>
          <w:rFonts w:ascii="Times New Roman" w:hAnsi="Times New Roman" w:cs="Times New Roman"/>
          <w:bCs/>
          <w:color w:val="auto"/>
          <w:sz w:val="24"/>
          <w:szCs w:val="24"/>
        </w:rPr>
        <w:softHyphen/>
        <w:t>нос</w:t>
      </w:r>
      <w:r w:rsidRPr="008245C4">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8245C4">
        <w:rPr>
          <w:rFonts w:ascii="Times New Roman" w:hAnsi="Times New Roman" w:cs="Times New Roman"/>
          <w:bCs/>
          <w:color w:val="auto"/>
          <w:sz w:val="24"/>
          <w:szCs w:val="24"/>
        </w:rPr>
        <w:softHyphen/>
        <w:t>н</w:t>
      </w:r>
      <w:r w:rsidRPr="008245C4">
        <w:rPr>
          <w:rFonts w:ascii="Times New Roman" w:hAnsi="Times New Roman" w:cs="Times New Roman"/>
          <w:bCs/>
          <w:color w:val="auto"/>
          <w:sz w:val="24"/>
          <w:szCs w:val="24"/>
        </w:rPr>
        <w:softHyphen/>
        <w:t>т</w:t>
      </w:r>
      <w:r w:rsidRPr="008245C4">
        <w:rPr>
          <w:rFonts w:ascii="Times New Roman" w:hAnsi="Times New Roman" w:cs="Times New Roman"/>
          <w:bCs/>
          <w:color w:val="auto"/>
          <w:sz w:val="24"/>
          <w:szCs w:val="24"/>
        </w:rPr>
        <w:softHyphen/>
        <w:t>ро</w:t>
      </w:r>
      <w:r w:rsidRPr="008245C4">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 xml:space="preserve">В целом оценка достижения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с РАС пред</w:t>
      </w:r>
      <w:r w:rsidRPr="008245C4">
        <w:rPr>
          <w:rFonts w:ascii="Times New Roman" w:hAnsi="Times New Roman" w:cs="Times New Roman"/>
          <w:color w:val="auto"/>
          <w:sz w:val="24"/>
          <w:szCs w:val="24"/>
        </w:rPr>
        <w:softHyphen/>
        <w:t xml:space="preserve">метных результатов </w:t>
      </w:r>
      <w:r w:rsidR="002545B6" w:rsidRPr="008245C4">
        <w:rPr>
          <w:rFonts w:ascii="Times New Roman" w:hAnsi="Times New Roman" w:cs="Times New Roman"/>
          <w:color w:val="auto"/>
          <w:sz w:val="24"/>
          <w:szCs w:val="24"/>
        </w:rPr>
        <w:t>базирует</w:t>
      </w:r>
      <w:r w:rsidRPr="008245C4">
        <w:rPr>
          <w:rFonts w:ascii="Times New Roman" w:hAnsi="Times New Roman" w:cs="Times New Roman"/>
          <w:color w:val="auto"/>
          <w:sz w:val="24"/>
          <w:szCs w:val="24"/>
        </w:rPr>
        <w:t>ся на принципах ин</w:t>
      </w:r>
      <w:r w:rsidRPr="008245C4">
        <w:rPr>
          <w:rFonts w:ascii="Times New Roman" w:hAnsi="Times New Roman" w:cs="Times New Roman"/>
          <w:color w:val="auto"/>
          <w:sz w:val="24"/>
          <w:szCs w:val="24"/>
        </w:rPr>
        <w:softHyphen/>
        <w:t>ди</w:t>
      </w:r>
      <w:r w:rsidRPr="008245C4">
        <w:rPr>
          <w:rFonts w:ascii="Times New Roman" w:hAnsi="Times New Roman" w:cs="Times New Roman"/>
          <w:color w:val="auto"/>
          <w:sz w:val="24"/>
          <w:szCs w:val="24"/>
        </w:rPr>
        <w:softHyphen/>
        <w:t>ви</w:t>
      </w:r>
      <w:r w:rsidRPr="008245C4">
        <w:rPr>
          <w:rFonts w:ascii="Times New Roman" w:hAnsi="Times New Roman" w:cs="Times New Roman"/>
          <w:color w:val="auto"/>
          <w:sz w:val="24"/>
          <w:szCs w:val="24"/>
        </w:rPr>
        <w:softHyphen/>
        <w:t>ду</w:t>
      </w:r>
      <w:r w:rsidRPr="008245C4">
        <w:rPr>
          <w:rFonts w:ascii="Times New Roman" w:hAnsi="Times New Roman" w:cs="Times New Roman"/>
          <w:color w:val="auto"/>
          <w:sz w:val="24"/>
          <w:szCs w:val="24"/>
        </w:rPr>
        <w:softHyphen/>
        <w:t>аль</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8245C4">
        <w:rPr>
          <w:rFonts w:ascii="Times New Roman" w:hAnsi="Times New Roman" w:cs="Times New Roman"/>
          <w:color w:val="auto"/>
          <w:sz w:val="24"/>
          <w:szCs w:val="24"/>
        </w:rPr>
        <w:t>обу</w:t>
      </w:r>
      <w:r w:rsidRPr="008245C4">
        <w:rPr>
          <w:rFonts w:ascii="Times New Roman" w:hAnsi="Times New Roman" w:cs="Times New Roman"/>
          <w:color w:val="auto"/>
          <w:sz w:val="24"/>
          <w:szCs w:val="24"/>
        </w:rPr>
        <w:softHyphen/>
        <w:t>чающимися</w:t>
      </w:r>
      <w:proofErr w:type="gramEnd"/>
      <w:r w:rsidRPr="008245C4">
        <w:rPr>
          <w:rFonts w:ascii="Times New Roman" w:hAnsi="Times New Roman" w:cs="Times New Roman"/>
          <w:color w:val="auto"/>
          <w:sz w:val="24"/>
          <w:szCs w:val="24"/>
        </w:rPr>
        <w:t xml:space="preserve"> даже незначительные по объему и эле</w:t>
      </w:r>
      <w:r w:rsidRPr="008245C4">
        <w:rPr>
          <w:rFonts w:ascii="Times New Roman" w:hAnsi="Times New Roman" w:cs="Times New Roman"/>
          <w:color w:val="auto"/>
          <w:sz w:val="24"/>
          <w:szCs w:val="24"/>
        </w:rPr>
        <w:softHyphen/>
        <w:t>мен</w:t>
      </w:r>
      <w:r w:rsidRPr="008245C4">
        <w:rPr>
          <w:rFonts w:ascii="Times New Roman" w:hAnsi="Times New Roman" w:cs="Times New Roman"/>
          <w:color w:val="auto"/>
          <w:sz w:val="24"/>
          <w:szCs w:val="24"/>
        </w:rPr>
        <w:softHyphen/>
        <w:t>тарные по содержанию знания и умения должны выполнять кор</w:t>
      </w:r>
      <w:r w:rsidRPr="008245C4">
        <w:rPr>
          <w:rFonts w:ascii="Times New Roman" w:hAnsi="Times New Roman" w:cs="Times New Roman"/>
          <w:color w:val="auto"/>
          <w:sz w:val="24"/>
          <w:szCs w:val="24"/>
        </w:rPr>
        <w:softHyphen/>
        <w:t>рек</w:t>
      </w:r>
      <w:r w:rsidRPr="008245C4">
        <w:rPr>
          <w:rFonts w:ascii="Times New Roman" w:hAnsi="Times New Roman" w:cs="Times New Roman"/>
          <w:color w:val="auto"/>
          <w:sz w:val="24"/>
          <w:szCs w:val="24"/>
        </w:rPr>
        <w:softHyphen/>
        <w:t>ци</w:t>
      </w:r>
      <w:r w:rsidRPr="008245C4">
        <w:rPr>
          <w:rFonts w:ascii="Times New Roman" w:hAnsi="Times New Roman" w:cs="Times New Roman"/>
          <w:color w:val="auto"/>
          <w:sz w:val="24"/>
          <w:szCs w:val="24"/>
        </w:rPr>
        <w:softHyphen/>
        <w:t>он</w:t>
      </w:r>
      <w:r w:rsidRPr="008245C4">
        <w:rPr>
          <w:rFonts w:ascii="Times New Roman" w:hAnsi="Times New Roman" w:cs="Times New Roman"/>
          <w:color w:val="auto"/>
          <w:sz w:val="24"/>
          <w:szCs w:val="24"/>
        </w:rPr>
        <w:softHyphen/>
        <w:t>но-раз</w:t>
      </w:r>
      <w:r w:rsidRPr="008245C4">
        <w:rPr>
          <w:rFonts w:ascii="Times New Roman" w:hAnsi="Times New Roman" w:cs="Times New Roman"/>
          <w:color w:val="auto"/>
          <w:sz w:val="24"/>
          <w:szCs w:val="24"/>
        </w:rPr>
        <w:softHyphen/>
        <w:t>ви</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ю</w:t>
      </w:r>
      <w:r w:rsidRPr="008245C4">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8245C4">
        <w:rPr>
          <w:rFonts w:ascii="Times New Roman" w:hAnsi="Times New Roman" w:cs="Times New Roman"/>
          <w:color w:val="auto"/>
          <w:sz w:val="24"/>
          <w:szCs w:val="24"/>
        </w:rPr>
        <w:softHyphen/>
        <w:t>нос</w:t>
      </w:r>
      <w:r w:rsidRPr="008245C4">
        <w:rPr>
          <w:rFonts w:ascii="Times New Roman" w:hAnsi="Times New Roman" w:cs="Times New Roman"/>
          <w:color w:val="auto"/>
          <w:sz w:val="24"/>
          <w:szCs w:val="24"/>
        </w:rPr>
        <w:softHyphen/>
        <w:t xml:space="preserve">ти ученика и овладении им социальным опытом. </w:t>
      </w:r>
    </w:p>
    <w:p w:rsidR="002545B6" w:rsidRPr="008245C4" w:rsidRDefault="002545B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w:t>
      </w:r>
      <w:r w:rsidR="00654534" w:rsidRPr="008245C4">
        <w:rPr>
          <w:rFonts w:ascii="Times New Roman" w:hAnsi="Times New Roman" w:cs="Times New Roman"/>
          <w:color w:val="auto"/>
          <w:sz w:val="24"/>
          <w:szCs w:val="24"/>
        </w:rPr>
        <w:t>сновными критериями оценки планируемых результатов являются следующие: соответствие/несоответствие науке и практике; проч</w:t>
      </w:r>
      <w:r w:rsidR="00654534" w:rsidRPr="008245C4">
        <w:rPr>
          <w:rFonts w:ascii="Times New Roman" w:hAnsi="Times New Roman" w:cs="Times New Roman"/>
          <w:color w:val="auto"/>
          <w:sz w:val="24"/>
          <w:szCs w:val="24"/>
        </w:rPr>
        <w:softHyphen/>
        <w:t>нос</w:t>
      </w:r>
      <w:r w:rsidR="00654534" w:rsidRPr="008245C4">
        <w:rPr>
          <w:rFonts w:ascii="Times New Roman" w:hAnsi="Times New Roman" w:cs="Times New Roman"/>
          <w:color w:val="auto"/>
          <w:sz w:val="24"/>
          <w:szCs w:val="24"/>
        </w:rPr>
        <w:softHyphen/>
        <w:t>ть усвоения (полнота и надежность).</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разных видов заданий, требующих верного решения:</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по характеру выполнения (репродуктивные, продуктивные, творческие).</w:t>
      </w:r>
    </w:p>
    <w:p w:rsidR="002545B6"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Чем больше верно выполненных заданий к общему объему, тем выше по</w:t>
      </w:r>
      <w:r w:rsidRPr="008245C4">
        <w:rPr>
          <w:rFonts w:ascii="Times New Roman" w:hAnsi="Times New Roman" w:cs="Times New Roman"/>
          <w:color w:val="auto"/>
          <w:sz w:val="24"/>
          <w:szCs w:val="24"/>
        </w:rPr>
        <w:softHyphen/>
        <w:t>казатель на</w:t>
      </w:r>
      <w:r w:rsidR="002545B6" w:rsidRPr="008245C4">
        <w:rPr>
          <w:rFonts w:ascii="Times New Roman" w:hAnsi="Times New Roman" w:cs="Times New Roman"/>
          <w:color w:val="auto"/>
          <w:sz w:val="24"/>
          <w:szCs w:val="24"/>
        </w:rPr>
        <w:t>дежности полученных результатов.</w:t>
      </w:r>
      <w:r w:rsidRPr="008245C4">
        <w:rPr>
          <w:rFonts w:ascii="Times New Roman" w:hAnsi="Times New Roman" w:cs="Times New Roman"/>
          <w:color w:val="auto"/>
          <w:sz w:val="24"/>
          <w:szCs w:val="24"/>
        </w:rPr>
        <w:t xml:space="preserve"> </w:t>
      </w:r>
    </w:p>
    <w:p w:rsidR="002545B6"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 текущей оценочной деятельности использ</w:t>
      </w:r>
      <w:r w:rsidR="002545B6" w:rsidRPr="008245C4">
        <w:rPr>
          <w:rFonts w:ascii="Times New Roman" w:hAnsi="Times New Roman" w:cs="Times New Roman"/>
          <w:color w:val="auto"/>
          <w:sz w:val="24"/>
          <w:szCs w:val="24"/>
        </w:rPr>
        <w:t>уется</w:t>
      </w:r>
      <w:r w:rsidRPr="008245C4">
        <w:rPr>
          <w:rFonts w:ascii="Times New Roman" w:hAnsi="Times New Roman" w:cs="Times New Roman"/>
          <w:color w:val="auto"/>
          <w:sz w:val="24"/>
          <w:szCs w:val="24"/>
        </w:rPr>
        <w:t xml:space="preserve"> традиционн</w:t>
      </w:r>
      <w:r w:rsidR="002545B6" w:rsidRPr="008245C4">
        <w:rPr>
          <w:rFonts w:ascii="Times New Roman" w:hAnsi="Times New Roman" w:cs="Times New Roman"/>
          <w:color w:val="auto"/>
          <w:sz w:val="24"/>
          <w:szCs w:val="24"/>
        </w:rPr>
        <w:t>ая</w:t>
      </w:r>
      <w:r w:rsidRPr="008245C4">
        <w:rPr>
          <w:rFonts w:ascii="Times New Roman" w:hAnsi="Times New Roman" w:cs="Times New Roman"/>
          <w:color w:val="auto"/>
          <w:sz w:val="24"/>
          <w:szCs w:val="24"/>
        </w:rPr>
        <w:t xml:space="preserve"> систем</w:t>
      </w:r>
      <w:r w:rsidR="002545B6" w:rsidRPr="008245C4">
        <w:rPr>
          <w:rFonts w:ascii="Times New Roman" w:hAnsi="Times New Roman" w:cs="Times New Roman"/>
          <w:color w:val="auto"/>
          <w:sz w:val="24"/>
          <w:szCs w:val="24"/>
        </w:rPr>
        <w:t>а</w:t>
      </w:r>
      <w:r w:rsidRPr="008245C4">
        <w:rPr>
          <w:rFonts w:ascii="Times New Roman" w:hAnsi="Times New Roman" w:cs="Times New Roman"/>
          <w:color w:val="auto"/>
          <w:sz w:val="24"/>
          <w:szCs w:val="24"/>
        </w:rPr>
        <w:t xml:space="preserve"> отметок по 5</w:t>
      </w:r>
      <w:r w:rsidRPr="008245C4">
        <w:rPr>
          <w:rFonts w:ascii="Times New Roman" w:hAnsi="Times New Roman" w:cs="Times New Roman"/>
          <w:color w:val="auto"/>
          <w:sz w:val="24"/>
          <w:szCs w:val="24"/>
        </w:rPr>
        <w:noBreakHyphen/>
        <w:t>балльной шкале</w:t>
      </w:r>
      <w:r w:rsidR="002545B6" w:rsidRPr="008245C4">
        <w:rPr>
          <w:rFonts w:ascii="Times New Roman" w:hAnsi="Times New Roman" w:cs="Times New Roman"/>
          <w:color w:val="auto"/>
          <w:sz w:val="24"/>
          <w:szCs w:val="24"/>
        </w:rPr>
        <w:t>.</w:t>
      </w:r>
    </w:p>
    <w:p w:rsidR="00654534" w:rsidRPr="008245C4" w:rsidRDefault="00654534"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Оценка деятельности педагогических кадров, осуществляющих об</w:t>
      </w:r>
      <w:r w:rsidRPr="008245C4">
        <w:rPr>
          <w:rFonts w:ascii="Times New Roman" w:hAnsi="Times New Roman" w:cs="Times New Roman"/>
          <w:color w:val="auto"/>
          <w:sz w:val="24"/>
          <w:szCs w:val="24"/>
        </w:rPr>
        <w:softHyphen/>
        <w:t>ра</w:t>
      </w:r>
      <w:r w:rsidRPr="008245C4">
        <w:rPr>
          <w:rFonts w:ascii="Times New Roman" w:hAnsi="Times New Roman" w:cs="Times New Roman"/>
          <w:color w:val="auto"/>
          <w:sz w:val="24"/>
          <w:szCs w:val="24"/>
        </w:rPr>
        <w:softHyphen/>
        <w:t>зо</w:t>
      </w:r>
      <w:r w:rsidRPr="008245C4">
        <w:rPr>
          <w:rFonts w:ascii="Times New Roman" w:hAnsi="Times New Roman" w:cs="Times New Roman"/>
          <w:color w:val="auto"/>
          <w:sz w:val="24"/>
          <w:szCs w:val="24"/>
        </w:rPr>
        <w:softHyphen/>
        <w:t>вательную де</w:t>
      </w:r>
      <w:r w:rsidRPr="008245C4">
        <w:rPr>
          <w:rFonts w:ascii="Times New Roman" w:hAnsi="Times New Roman" w:cs="Times New Roman"/>
          <w:color w:val="auto"/>
          <w:sz w:val="24"/>
          <w:szCs w:val="24"/>
        </w:rPr>
        <w:softHyphen/>
        <w:t>ятельность обучающихся с РАС, осу</w:t>
      </w:r>
      <w:r w:rsidRPr="008245C4">
        <w:rPr>
          <w:rFonts w:ascii="Times New Roman" w:hAnsi="Times New Roman" w:cs="Times New Roman"/>
          <w:color w:val="auto"/>
          <w:sz w:val="24"/>
          <w:szCs w:val="24"/>
        </w:rPr>
        <w:softHyphen/>
        <w:t>ще</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w:t>
      </w:r>
      <w:r w:rsidRPr="008245C4">
        <w:rPr>
          <w:rFonts w:ascii="Times New Roman" w:hAnsi="Times New Roman" w:cs="Times New Roman"/>
          <w:color w:val="auto"/>
          <w:sz w:val="24"/>
          <w:szCs w:val="24"/>
        </w:rPr>
        <w:softHyphen/>
        <w:t>ляется на основе интегративных показателей, свидетельствующих о по</w:t>
      </w:r>
      <w:r w:rsidRPr="008245C4">
        <w:rPr>
          <w:rFonts w:ascii="Times New Roman" w:hAnsi="Times New Roman" w:cs="Times New Roman"/>
          <w:color w:val="auto"/>
          <w:sz w:val="24"/>
          <w:szCs w:val="24"/>
        </w:rPr>
        <w:softHyphen/>
        <w:t>ло</w:t>
      </w:r>
      <w:r w:rsidRPr="008245C4">
        <w:rPr>
          <w:rFonts w:ascii="Times New Roman" w:hAnsi="Times New Roman" w:cs="Times New Roman"/>
          <w:color w:val="auto"/>
          <w:sz w:val="24"/>
          <w:szCs w:val="24"/>
        </w:rPr>
        <w:softHyphen/>
        <w:t>жи</w:t>
      </w:r>
      <w:r w:rsidRPr="008245C4">
        <w:rPr>
          <w:rFonts w:ascii="Times New Roman" w:hAnsi="Times New Roman" w:cs="Times New Roman"/>
          <w:color w:val="auto"/>
          <w:sz w:val="24"/>
          <w:szCs w:val="24"/>
        </w:rPr>
        <w:softHyphen/>
        <w:t>тель</w:t>
      </w:r>
      <w:r w:rsidRPr="008245C4">
        <w:rPr>
          <w:rFonts w:ascii="Times New Roman" w:hAnsi="Times New Roman" w:cs="Times New Roman"/>
          <w:color w:val="auto"/>
          <w:sz w:val="24"/>
          <w:szCs w:val="24"/>
        </w:rPr>
        <w:softHyphen/>
        <w:t>ной динамике развития обучающегося («было» ― «стало»)</w:t>
      </w:r>
      <w:r w:rsidR="00AC49C3" w:rsidRPr="008245C4">
        <w:rPr>
          <w:rFonts w:ascii="Times New Roman" w:hAnsi="Times New Roman" w:cs="Times New Roman"/>
          <w:color w:val="auto"/>
          <w:sz w:val="24"/>
          <w:szCs w:val="24"/>
        </w:rPr>
        <w:t>,</w:t>
      </w:r>
      <w:r w:rsidRPr="008245C4">
        <w:rPr>
          <w:rFonts w:ascii="Times New Roman" w:hAnsi="Times New Roman" w:cs="Times New Roman"/>
          <w:color w:val="auto"/>
          <w:sz w:val="24"/>
          <w:szCs w:val="24"/>
        </w:rPr>
        <w:t xml:space="preserve"> или в сложных слу</w:t>
      </w:r>
      <w:r w:rsidRPr="008245C4">
        <w:rPr>
          <w:rFonts w:ascii="Times New Roman" w:hAnsi="Times New Roman" w:cs="Times New Roman"/>
          <w:color w:val="auto"/>
          <w:sz w:val="24"/>
          <w:szCs w:val="24"/>
        </w:rPr>
        <w:softHyphen/>
        <w:t>ча</w:t>
      </w:r>
      <w:r w:rsidRPr="008245C4">
        <w:rPr>
          <w:rFonts w:ascii="Times New Roman" w:hAnsi="Times New Roman" w:cs="Times New Roman"/>
          <w:color w:val="auto"/>
          <w:sz w:val="24"/>
          <w:szCs w:val="24"/>
        </w:rPr>
        <w:softHyphen/>
        <w:t>ях</w:t>
      </w:r>
      <w:r w:rsidR="00AC49C3" w:rsidRPr="008245C4">
        <w:rPr>
          <w:rFonts w:ascii="Times New Roman" w:hAnsi="Times New Roman" w:cs="Times New Roman"/>
          <w:color w:val="auto"/>
          <w:sz w:val="24"/>
          <w:szCs w:val="24"/>
        </w:rPr>
        <w:t xml:space="preserve"> – в </w:t>
      </w:r>
      <w:r w:rsidRPr="008245C4">
        <w:rPr>
          <w:rFonts w:ascii="Times New Roman" w:hAnsi="Times New Roman" w:cs="Times New Roman"/>
          <w:color w:val="auto"/>
          <w:sz w:val="24"/>
          <w:szCs w:val="24"/>
        </w:rPr>
        <w:t xml:space="preserve"> сохранении</w:t>
      </w:r>
      <w:r w:rsidR="00AC49C3" w:rsidRPr="008245C4">
        <w:rPr>
          <w:rFonts w:ascii="Times New Roman" w:hAnsi="Times New Roman" w:cs="Times New Roman"/>
          <w:color w:val="auto"/>
          <w:sz w:val="24"/>
          <w:szCs w:val="24"/>
        </w:rPr>
        <w:t xml:space="preserve"> или улучшении</w:t>
      </w:r>
      <w:r w:rsidRPr="008245C4">
        <w:rPr>
          <w:rFonts w:ascii="Times New Roman" w:hAnsi="Times New Roman" w:cs="Times New Roman"/>
          <w:color w:val="auto"/>
          <w:sz w:val="24"/>
          <w:szCs w:val="24"/>
        </w:rPr>
        <w:t xml:space="preserve"> его пси</w:t>
      </w:r>
      <w:r w:rsidRPr="008245C4">
        <w:rPr>
          <w:rFonts w:ascii="Times New Roman" w:hAnsi="Times New Roman" w:cs="Times New Roman"/>
          <w:color w:val="auto"/>
          <w:sz w:val="24"/>
          <w:szCs w:val="24"/>
        </w:rPr>
        <w:softHyphen/>
        <w:t>хо</w:t>
      </w:r>
      <w:r w:rsidRPr="008245C4">
        <w:rPr>
          <w:rFonts w:ascii="Times New Roman" w:hAnsi="Times New Roman" w:cs="Times New Roman"/>
          <w:color w:val="auto"/>
          <w:sz w:val="24"/>
          <w:szCs w:val="24"/>
        </w:rPr>
        <w:softHyphen/>
        <w:t>эмо</w:t>
      </w:r>
      <w:r w:rsidRPr="008245C4">
        <w:rPr>
          <w:rFonts w:ascii="Times New Roman" w:hAnsi="Times New Roman" w:cs="Times New Roman"/>
          <w:color w:val="auto"/>
          <w:sz w:val="24"/>
          <w:szCs w:val="24"/>
        </w:rPr>
        <w:softHyphen/>
        <w:t>ци</w:t>
      </w:r>
      <w:r w:rsidRPr="008245C4">
        <w:rPr>
          <w:rFonts w:ascii="Times New Roman" w:hAnsi="Times New Roman" w:cs="Times New Roman"/>
          <w:color w:val="auto"/>
          <w:sz w:val="24"/>
          <w:szCs w:val="24"/>
        </w:rPr>
        <w:softHyphen/>
        <w:t>о</w:t>
      </w:r>
      <w:r w:rsidRPr="008245C4">
        <w:rPr>
          <w:rFonts w:ascii="Times New Roman" w:hAnsi="Times New Roman" w:cs="Times New Roman"/>
          <w:color w:val="auto"/>
          <w:sz w:val="24"/>
          <w:szCs w:val="24"/>
        </w:rPr>
        <w:softHyphen/>
        <w:t>наль</w:t>
      </w:r>
      <w:r w:rsidRPr="008245C4">
        <w:rPr>
          <w:rFonts w:ascii="Times New Roman" w:hAnsi="Times New Roman" w:cs="Times New Roman"/>
          <w:color w:val="auto"/>
          <w:sz w:val="24"/>
          <w:szCs w:val="24"/>
        </w:rPr>
        <w:softHyphen/>
        <w:t>ного статуса. В целом эта оценка должна со</w:t>
      </w:r>
      <w:r w:rsidRPr="008245C4">
        <w:rPr>
          <w:rFonts w:ascii="Times New Roman" w:hAnsi="Times New Roman" w:cs="Times New Roman"/>
          <w:color w:val="auto"/>
          <w:sz w:val="24"/>
          <w:szCs w:val="24"/>
        </w:rPr>
        <w:softHyphen/>
        <w:t>от</w:t>
      </w:r>
      <w:r w:rsidRPr="008245C4">
        <w:rPr>
          <w:rFonts w:ascii="Times New Roman" w:hAnsi="Times New Roman" w:cs="Times New Roman"/>
          <w:color w:val="auto"/>
          <w:sz w:val="24"/>
          <w:szCs w:val="24"/>
        </w:rPr>
        <w:softHyphen/>
        <w:t>ве</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во</w:t>
      </w:r>
      <w:r w:rsidRPr="008245C4">
        <w:rPr>
          <w:rFonts w:ascii="Times New Roman" w:hAnsi="Times New Roman" w:cs="Times New Roman"/>
          <w:color w:val="auto"/>
          <w:sz w:val="24"/>
          <w:szCs w:val="24"/>
        </w:rPr>
        <w:softHyphen/>
        <w:t>вать требованиям, изложенным в профессиональном стандарте педагога</w:t>
      </w:r>
      <w:r w:rsidR="002545B6" w:rsidRPr="008245C4">
        <w:rPr>
          <w:rFonts w:ascii="Times New Roman" w:hAnsi="Times New Roman" w:cs="Times New Roman"/>
          <w:color w:val="auto"/>
          <w:sz w:val="24"/>
          <w:szCs w:val="24"/>
        </w:rPr>
        <w:t>.</w:t>
      </w:r>
    </w:p>
    <w:p w:rsidR="00654534" w:rsidRPr="008245C4" w:rsidRDefault="00654534" w:rsidP="008245C4">
      <w:pPr>
        <w:pStyle w:val="a9"/>
        <w:spacing w:line="240" w:lineRule="auto"/>
        <w:ind w:firstLine="454"/>
        <w:rPr>
          <w:rFonts w:ascii="Times New Roman" w:hAnsi="Times New Roman" w:cs="Times New Roman"/>
          <w:sz w:val="24"/>
          <w:szCs w:val="24"/>
        </w:rPr>
      </w:pPr>
      <w:r w:rsidRPr="008245C4">
        <w:rPr>
          <w:rFonts w:ascii="Times New Roman" w:hAnsi="Times New Roman" w:cs="Times New Roman"/>
          <w:bCs/>
          <w:sz w:val="24"/>
          <w:szCs w:val="24"/>
        </w:rPr>
        <w:t xml:space="preserve">Оценка результатов деятельности </w:t>
      </w:r>
      <w:r w:rsidR="00BB7646" w:rsidRPr="008245C4">
        <w:rPr>
          <w:rFonts w:ascii="Times New Roman" w:hAnsi="Times New Roman" w:cs="Times New Roman"/>
          <w:bCs/>
          <w:sz w:val="24"/>
          <w:szCs w:val="24"/>
        </w:rPr>
        <w:t xml:space="preserve">ГКОУ </w:t>
      </w:r>
      <w:proofErr w:type="gramStart"/>
      <w:r w:rsidR="00BB7646" w:rsidRPr="008245C4">
        <w:rPr>
          <w:rFonts w:ascii="Times New Roman" w:hAnsi="Times New Roman" w:cs="Times New Roman"/>
          <w:bCs/>
          <w:sz w:val="24"/>
          <w:szCs w:val="24"/>
        </w:rPr>
        <w:t>ВО</w:t>
      </w:r>
      <w:proofErr w:type="gramEnd"/>
      <w:r w:rsidR="00BB7646" w:rsidRPr="008245C4">
        <w:rPr>
          <w:rFonts w:ascii="Times New Roman" w:hAnsi="Times New Roman" w:cs="Times New Roman"/>
          <w:bCs/>
          <w:sz w:val="24"/>
          <w:szCs w:val="24"/>
        </w:rPr>
        <w:t xml:space="preserve"> «Специальная (коррекционная) общеобразовательная школа-интернат №2 г. Владимира»</w:t>
      </w:r>
      <w:r w:rsidR="00BB7646" w:rsidRPr="008245C4">
        <w:rPr>
          <w:rFonts w:ascii="Times New Roman" w:hAnsi="Times New Roman" w:cs="Times New Roman"/>
          <w:sz w:val="24"/>
          <w:szCs w:val="24"/>
        </w:rPr>
        <w:t xml:space="preserve"> </w:t>
      </w:r>
      <w:r w:rsidRPr="008245C4">
        <w:rPr>
          <w:rFonts w:ascii="Times New Roman" w:hAnsi="Times New Roman" w:cs="Times New Roman"/>
          <w:bCs/>
          <w:sz w:val="24"/>
          <w:szCs w:val="24"/>
        </w:rPr>
        <w:t xml:space="preserve"> </w:t>
      </w:r>
      <w:r w:rsidRPr="008245C4">
        <w:rPr>
          <w:rFonts w:ascii="Times New Roman" w:hAnsi="Times New Roman" w:cs="Times New Roman"/>
          <w:sz w:val="24"/>
          <w:szCs w:val="24"/>
        </w:rPr>
        <w:t>осу</w:t>
      </w:r>
      <w:r w:rsidRPr="008245C4">
        <w:rPr>
          <w:rFonts w:ascii="Times New Roman" w:hAnsi="Times New Roman" w:cs="Times New Roman"/>
          <w:sz w:val="24"/>
          <w:szCs w:val="24"/>
        </w:rPr>
        <w:softHyphen/>
        <w:t>ще</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ляется в рамках аттестации педагогических кад</w:t>
      </w:r>
      <w:r w:rsidRPr="008245C4">
        <w:rPr>
          <w:rFonts w:ascii="Times New Roman" w:hAnsi="Times New Roman" w:cs="Times New Roman"/>
          <w:sz w:val="24"/>
          <w:szCs w:val="24"/>
        </w:rPr>
        <w:softHyphen/>
        <w:t xml:space="preserve">ров. Она проводится на основе </w:t>
      </w:r>
      <w:proofErr w:type="gramStart"/>
      <w:r w:rsidRPr="008245C4">
        <w:rPr>
          <w:rFonts w:ascii="Times New Roman" w:hAnsi="Times New Roman" w:cs="Times New Roman"/>
          <w:sz w:val="24"/>
          <w:szCs w:val="24"/>
        </w:rPr>
        <w:t>результатов итоговой оценки достижения пла</w:t>
      </w:r>
      <w:r w:rsidRPr="008245C4">
        <w:rPr>
          <w:rFonts w:ascii="Times New Roman" w:hAnsi="Times New Roman" w:cs="Times New Roman"/>
          <w:sz w:val="24"/>
          <w:szCs w:val="24"/>
        </w:rPr>
        <w:softHyphen/>
        <w:t>нируемых результатов освоения</w:t>
      </w:r>
      <w:proofErr w:type="gramEnd"/>
      <w:r w:rsidRPr="008245C4">
        <w:rPr>
          <w:rFonts w:ascii="Times New Roman" w:hAnsi="Times New Roman" w:cs="Times New Roman"/>
          <w:sz w:val="24"/>
          <w:szCs w:val="24"/>
        </w:rPr>
        <w:t xml:space="preserve"> АООП с учётом:</w:t>
      </w:r>
    </w:p>
    <w:p w:rsidR="00654534" w:rsidRPr="008245C4" w:rsidRDefault="00654534" w:rsidP="008245C4">
      <w:pPr>
        <w:pStyle w:val="af0"/>
        <w:spacing w:line="240" w:lineRule="auto"/>
        <w:ind w:firstLine="454"/>
        <w:rPr>
          <w:rFonts w:ascii="Times New Roman" w:hAnsi="Times New Roman" w:cs="Times New Roman"/>
          <w:sz w:val="24"/>
          <w:szCs w:val="24"/>
        </w:rPr>
      </w:pPr>
      <w:r w:rsidRPr="008245C4">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8245C4" w:rsidRDefault="002A4922" w:rsidP="008245C4">
      <w:pPr>
        <w:pStyle w:val="af0"/>
        <w:spacing w:line="240" w:lineRule="auto"/>
        <w:ind w:firstLine="454"/>
        <w:rPr>
          <w:rFonts w:ascii="Times New Roman" w:hAnsi="Times New Roman" w:cs="Times New Roman"/>
          <w:sz w:val="24"/>
          <w:szCs w:val="24"/>
        </w:rPr>
      </w:pPr>
      <w:r w:rsidRPr="008245C4">
        <w:rPr>
          <w:rFonts w:ascii="Times New Roman" w:hAnsi="Times New Roman" w:cs="Times New Roman"/>
          <w:sz w:val="24"/>
          <w:szCs w:val="24"/>
        </w:rPr>
        <w:t>условий реализации АООП</w:t>
      </w:r>
      <w:r w:rsidR="00654534" w:rsidRPr="008245C4">
        <w:rPr>
          <w:rFonts w:ascii="Times New Roman" w:hAnsi="Times New Roman" w:cs="Times New Roman"/>
          <w:sz w:val="24"/>
          <w:szCs w:val="24"/>
        </w:rPr>
        <w:t>;</w:t>
      </w:r>
    </w:p>
    <w:p w:rsidR="00654534" w:rsidRPr="008245C4" w:rsidRDefault="00654534" w:rsidP="008245C4">
      <w:pPr>
        <w:pStyle w:val="af0"/>
        <w:spacing w:line="240" w:lineRule="auto"/>
        <w:ind w:firstLine="454"/>
        <w:rPr>
          <w:rFonts w:ascii="Times New Roman" w:hAnsi="Times New Roman" w:cs="Times New Roman"/>
          <w:sz w:val="24"/>
          <w:szCs w:val="24"/>
        </w:rPr>
      </w:pPr>
      <w:r w:rsidRPr="008245C4">
        <w:rPr>
          <w:rFonts w:ascii="Times New Roman" w:hAnsi="Times New Roman" w:cs="Times New Roman"/>
          <w:sz w:val="24"/>
          <w:szCs w:val="24"/>
        </w:rPr>
        <w:t>особенностей контингента обучающихся.</w:t>
      </w:r>
    </w:p>
    <w:p w:rsidR="00654534" w:rsidRPr="008245C4" w:rsidRDefault="00654534" w:rsidP="008245C4">
      <w:pPr>
        <w:pStyle w:val="a9"/>
        <w:spacing w:line="240" w:lineRule="auto"/>
        <w:ind w:firstLine="454"/>
        <w:rPr>
          <w:rFonts w:ascii="Times New Roman" w:hAnsi="Times New Roman" w:cs="Times New Roman"/>
          <w:sz w:val="24"/>
          <w:szCs w:val="24"/>
        </w:rPr>
      </w:pPr>
      <w:r w:rsidRPr="008245C4">
        <w:rPr>
          <w:rFonts w:ascii="Times New Roman" w:hAnsi="Times New Roman" w:cs="Times New Roman"/>
          <w:sz w:val="24"/>
          <w:szCs w:val="24"/>
        </w:rPr>
        <w:t>Предметом оценки в ходе данных процедур является также</w:t>
      </w:r>
      <w:r w:rsidRPr="008245C4">
        <w:rPr>
          <w:rFonts w:ascii="Times New Roman" w:hAnsi="Times New Roman" w:cs="Times New Roman"/>
          <w:i/>
          <w:iCs/>
          <w:sz w:val="24"/>
          <w:szCs w:val="24"/>
        </w:rPr>
        <w:t xml:space="preserve"> текущая оценочная деятельность</w:t>
      </w:r>
      <w:r w:rsidRPr="008245C4">
        <w:rPr>
          <w:rFonts w:ascii="Times New Roman" w:hAnsi="Times New Roman" w:cs="Times New Roman"/>
          <w:sz w:val="24"/>
          <w:szCs w:val="24"/>
        </w:rPr>
        <w:t xml:space="preserve"> </w:t>
      </w:r>
      <w:r w:rsidR="00BB7646" w:rsidRPr="008245C4">
        <w:rPr>
          <w:rFonts w:ascii="Times New Roman" w:hAnsi="Times New Roman" w:cs="Times New Roman"/>
          <w:bCs/>
          <w:sz w:val="24"/>
          <w:szCs w:val="24"/>
        </w:rPr>
        <w:t xml:space="preserve">ГКОУ </w:t>
      </w:r>
      <w:proofErr w:type="gramStart"/>
      <w:r w:rsidR="00BB7646" w:rsidRPr="008245C4">
        <w:rPr>
          <w:rFonts w:ascii="Times New Roman" w:hAnsi="Times New Roman" w:cs="Times New Roman"/>
          <w:bCs/>
          <w:sz w:val="24"/>
          <w:szCs w:val="24"/>
        </w:rPr>
        <w:t>ВО</w:t>
      </w:r>
      <w:proofErr w:type="gramEnd"/>
      <w:r w:rsidR="00BB7646" w:rsidRPr="008245C4">
        <w:rPr>
          <w:rFonts w:ascii="Times New Roman" w:hAnsi="Times New Roman" w:cs="Times New Roman"/>
          <w:bCs/>
          <w:sz w:val="24"/>
          <w:szCs w:val="24"/>
        </w:rPr>
        <w:t xml:space="preserve"> «Специальная (коррекционная) общеобразовательная школа-интернат №2 г. Владимира»</w:t>
      </w:r>
      <w:r w:rsidR="00BB7646" w:rsidRPr="008245C4">
        <w:rPr>
          <w:rFonts w:ascii="Times New Roman" w:hAnsi="Times New Roman" w:cs="Times New Roman"/>
          <w:sz w:val="24"/>
          <w:szCs w:val="24"/>
        </w:rPr>
        <w:t xml:space="preserve"> </w:t>
      </w:r>
      <w:r w:rsidRPr="008245C4">
        <w:rPr>
          <w:rFonts w:ascii="Times New Roman" w:hAnsi="Times New Roman" w:cs="Times New Roman"/>
          <w:sz w:val="24"/>
          <w:szCs w:val="24"/>
        </w:rPr>
        <w:t>и педагогов, и в частности отслеживание динамики образовательных достижений обучающихся с РАС</w:t>
      </w:r>
      <w:r w:rsidR="00512918" w:rsidRPr="008245C4">
        <w:rPr>
          <w:rFonts w:ascii="Times New Roman" w:hAnsi="Times New Roman" w:cs="Times New Roman"/>
          <w:sz w:val="24"/>
          <w:szCs w:val="24"/>
        </w:rPr>
        <w:t>.</w:t>
      </w:r>
    </w:p>
    <w:p w:rsidR="0036168F" w:rsidRPr="008245C4" w:rsidRDefault="001804EE" w:rsidP="008245C4">
      <w:pPr>
        <w:autoSpaceDE w:val="0"/>
        <w:autoSpaceDN w:val="0"/>
        <w:adjustRightInd w:val="0"/>
        <w:spacing w:before="240" w:after="120" w:line="240" w:lineRule="auto"/>
        <w:jc w:val="both"/>
        <w:outlineLvl w:val="1"/>
        <w:rPr>
          <w:rFonts w:ascii="Times New Roman" w:hAnsi="Times New Roman" w:cs="Times New Roman"/>
          <w:b/>
          <w:color w:val="FF0000"/>
          <w:sz w:val="24"/>
          <w:szCs w:val="24"/>
        </w:rPr>
      </w:pPr>
      <w:r w:rsidRPr="008245C4">
        <w:rPr>
          <w:rFonts w:ascii="Times New Roman" w:hAnsi="Times New Roman" w:cs="Times New Roman"/>
          <w:b/>
          <w:sz w:val="24"/>
          <w:szCs w:val="24"/>
        </w:rPr>
        <w:t>2</w:t>
      </w:r>
      <w:r w:rsidR="0036168F" w:rsidRPr="008245C4">
        <w:rPr>
          <w:rFonts w:ascii="Times New Roman" w:hAnsi="Times New Roman" w:cs="Times New Roman"/>
          <w:b/>
          <w:sz w:val="24"/>
          <w:szCs w:val="24"/>
        </w:rPr>
        <w:t>.2. Содержательный раздел</w:t>
      </w:r>
    </w:p>
    <w:p w:rsidR="0036168F" w:rsidRPr="008245C4" w:rsidRDefault="001804EE" w:rsidP="008245C4">
      <w:pPr>
        <w:spacing w:before="120" w:after="120" w:line="240" w:lineRule="auto"/>
        <w:jc w:val="both"/>
        <w:outlineLvl w:val="2"/>
        <w:rPr>
          <w:rFonts w:ascii="Times New Roman" w:hAnsi="Times New Roman" w:cs="Times New Roman"/>
          <w:b/>
          <w:sz w:val="24"/>
          <w:szCs w:val="24"/>
        </w:rPr>
      </w:pPr>
      <w:r w:rsidRPr="008245C4">
        <w:rPr>
          <w:rFonts w:ascii="Times New Roman" w:hAnsi="Times New Roman" w:cs="Times New Roman"/>
          <w:b/>
          <w:sz w:val="24"/>
          <w:szCs w:val="24"/>
        </w:rPr>
        <w:t>2</w:t>
      </w:r>
      <w:r w:rsidR="0036168F" w:rsidRPr="008245C4">
        <w:rPr>
          <w:rFonts w:ascii="Times New Roman" w:hAnsi="Times New Roman" w:cs="Times New Roman"/>
          <w:b/>
          <w:sz w:val="24"/>
          <w:szCs w:val="24"/>
        </w:rPr>
        <w:t xml:space="preserve">.2.1. Программа формирования </w:t>
      </w:r>
      <w:r w:rsidR="00AC49C3" w:rsidRPr="008245C4">
        <w:rPr>
          <w:rFonts w:ascii="Times New Roman" w:hAnsi="Times New Roman" w:cs="Times New Roman"/>
          <w:b/>
          <w:sz w:val="24"/>
          <w:szCs w:val="24"/>
        </w:rPr>
        <w:t>базовых</w:t>
      </w:r>
      <w:r w:rsidR="0036168F" w:rsidRPr="008245C4">
        <w:rPr>
          <w:rFonts w:ascii="Times New Roman" w:hAnsi="Times New Roman" w:cs="Times New Roman"/>
          <w:b/>
          <w:sz w:val="24"/>
          <w:szCs w:val="24"/>
        </w:rPr>
        <w:t xml:space="preserve"> учебных действий</w:t>
      </w:r>
    </w:p>
    <w:p w:rsidR="003A1B56" w:rsidRPr="008245C4" w:rsidRDefault="003A1B56" w:rsidP="008245C4">
      <w:pPr>
        <w:tabs>
          <w:tab w:val="left" w:pos="851"/>
        </w:tabs>
        <w:spacing w:after="0" w:line="240" w:lineRule="auto"/>
        <w:ind w:firstLine="851"/>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8245C4">
        <w:rPr>
          <w:rFonts w:ascii="Times New Roman" w:hAnsi="Times New Roman" w:cs="Times New Roman"/>
          <w:color w:val="auto"/>
          <w:sz w:val="24"/>
          <w:szCs w:val="24"/>
        </w:rPr>
        <w:softHyphen/>
        <w:t>ализуется в начальных классах и ко</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кре</w:t>
      </w:r>
      <w:r w:rsidRPr="008245C4">
        <w:rPr>
          <w:rFonts w:ascii="Times New Roman" w:hAnsi="Times New Roman" w:cs="Times New Roman"/>
          <w:color w:val="auto"/>
          <w:sz w:val="24"/>
          <w:szCs w:val="24"/>
        </w:rPr>
        <w:softHyphen/>
        <w:t>ти</w:t>
      </w:r>
      <w:r w:rsidRPr="008245C4">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8245C4">
        <w:rPr>
          <w:rFonts w:ascii="Times New Roman" w:hAnsi="Times New Roman" w:cs="Times New Roman"/>
          <w:color w:val="auto"/>
          <w:sz w:val="24"/>
          <w:szCs w:val="24"/>
        </w:rPr>
        <w:t>, в процессе реализации программы коррекционной работы</w:t>
      </w:r>
      <w:r w:rsidRPr="008245C4">
        <w:rPr>
          <w:rFonts w:ascii="Times New Roman" w:hAnsi="Times New Roman" w:cs="Times New Roman"/>
          <w:color w:val="auto"/>
          <w:sz w:val="24"/>
          <w:szCs w:val="24"/>
        </w:rPr>
        <w:t>.</w:t>
      </w:r>
    </w:p>
    <w:p w:rsidR="003A1B56" w:rsidRPr="008245C4" w:rsidRDefault="003A1B56" w:rsidP="008245C4">
      <w:pPr>
        <w:tabs>
          <w:tab w:val="left" w:pos="851"/>
        </w:tabs>
        <w:spacing w:after="0" w:line="240" w:lineRule="auto"/>
        <w:ind w:firstLine="851"/>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Программа строится на основе </w:t>
      </w:r>
      <w:proofErr w:type="spellStart"/>
      <w:r w:rsidRPr="008245C4">
        <w:rPr>
          <w:rFonts w:ascii="Times New Roman" w:hAnsi="Times New Roman" w:cs="Times New Roman"/>
          <w:color w:val="auto"/>
          <w:sz w:val="24"/>
          <w:szCs w:val="24"/>
        </w:rPr>
        <w:t>деятельностного</w:t>
      </w:r>
      <w:proofErr w:type="spellEnd"/>
      <w:r w:rsidRPr="008245C4">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8245C4">
        <w:rPr>
          <w:rFonts w:ascii="Times New Roman" w:hAnsi="Times New Roman" w:cs="Times New Roman"/>
          <w:color w:val="auto"/>
          <w:sz w:val="24"/>
          <w:szCs w:val="24"/>
        </w:rPr>
        <w:softHyphen/>
        <w:t xml:space="preserve">вания школьников с РАС. </w:t>
      </w:r>
    </w:p>
    <w:p w:rsidR="003A1B56" w:rsidRPr="008245C4" w:rsidRDefault="003A1B56" w:rsidP="008245C4">
      <w:pPr>
        <w:tabs>
          <w:tab w:val="left" w:pos="851"/>
        </w:tabs>
        <w:spacing w:after="0" w:line="240" w:lineRule="auto"/>
        <w:ind w:firstLine="851"/>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Основная</w:t>
      </w:r>
      <w:r w:rsidRPr="008245C4">
        <w:rPr>
          <w:rFonts w:ascii="Times New Roman" w:hAnsi="Times New Roman" w:cs="Times New Roman"/>
          <w:b/>
          <w:color w:val="auto"/>
          <w:sz w:val="24"/>
          <w:szCs w:val="24"/>
        </w:rPr>
        <w:t xml:space="preserve"> цель</w:t>
      </w:r>
      <w:r w:rsidRPr="008245C4">
        <w:rPr>
          <w:rFonts w:ascii="Times New Roman" w:hAnsi="Times New Roman" w:cs="Times New Roman"/>
          <w:color w:val="auto"/>
          <w:sz w:val="24"/>
          <w:szCs w:val="24"/>
        </w:rPr>
        <w:t xml:space="preserve"> реализации программы формирования БУД состоит в  фор</w:t>
      </w:r>
      <w:r w:rsidRPr="008245C4">
        <w:rPr>
          <w:rFonts w:ascii="Times New Roman" w:hAnsi="Times New Roman" w:cs="Times New Roman"/>
          <w:color w:val="auto"/>
          <w:sz w:val="24"/>
          <w:szCs w:val="24"/>
        </w:rPr>
        <w:softHyphen/>
        <w:t>ми</w:t>
      </w:r>
      <w:r w:rsidRPr="008245C4">
        <w:rPr>
          <w:rFonts w:ascii="Times New Roman" w:hAnsi="Times New Roman" w:cs="Times New Roman"/>
          <w:color w:val="auto"/>
          <w:sz w:val="24"/>
          <w:szCs w:val="24"/>
        </w:rPr>
        <w:softHyphen/>
        <w:t>ро</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нии школьника с РАС как субъ</w:t>
      </w:r>
      <w:r w:rsidRPr="008245C4">
        <w:rPr>
          <w:rFonts w:ascii="Times New Roman" w:hAnsi="Times New Roman" w:cs="Times New Roman"/>
          <w:color w:val="auto"/>
          <w:sz w:val="24"/>
          <w:szCs w:val="24"/>
        </w:rPr>
        <w:softHyphen/>
        <w:t>ек</w:t>
      </w:r>
      <w:r w:rsidRPr="008245C4">
        <w:rPr>
          <w:rFonts w:ascii="Times New Roman" w:hAnsi="Times New Roman" w:cs="Times New Roman"/>
          <w:color w:val="auto"/>
          <w:sz w:val="24"/>
          <w:szCs w:val="24"/>
        </w:rPr>
        <w:softHyphen/>
        <w:t>та учебной де</w:t>
      </w:r>
      <w:r w:rsidRPr="008245C4">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8245C4">
        <w:rPr>
          <w:rFonts w:ascii="Times New Roman" w:hAnsi="Times New Roman" w:cs="Times New Roman"/>
          <w:color w:val="auto"/>
          <w:sz w:val="24"/>
          <w:szCs w:val="24"/>
        </w:rPr>
        <w:softHyphen/>
        <w:t>мо</w:t>
      </w:r>
      <w:r w:rsidRPr="008245C4">
        <w:rPr>
          <w:rFonts w:ascii="Times New Roman" w:hAnsi="Times New Roman" w:cs="Times New Roman"/>
          <w:color w:val="auto"/>
          <w:sz w:val="24"/>
          <w:szCs w:val="24"/>
        </w:rPr>
        <w:softHyphen/>
        <w:t>стоятельной жизни в обществе</w:t>
      </w:r>
      <w:r w:rsidR="00AC49C3" w:rsidRPr="008245C4">
        <w:rPr>
          <w:rFonts w:ascii="Times New Roman" w:hAnsi="Times New Roman" w:cs="Times New Roman"/>
          <w:color w:val="auto"/>
          <w:sz w:val="24"/>
          <w:szCs w:val="24"/>
        </w:rPr>
        <w:t xml:space="preserve"> и переходу на следующую ступень получения образования. </w:t>
      </w:r>
      <w:r w:rsidRPr="008245C4">
        <w:rPr>
          <w:rFonts w:ascii="Times New Roman" w:hAnsi="Times New Roman" w:cs="Times New Roman"/>
          <w:color w:val="auto"/>
          <w:sz w:val="24"/>
          <w:szCs w:val="24"/>
        </w:rPr>
        <w:t xml:space="preserve"> </w:t>
      </w:r>
    </w:p>
    <w:p w:rsidR="003A1B56" w:rsidRPr="008245C4" w:rsidRDefault="003A1B56" w:rsidP="008245C4">
      <w:pPr>
        <w:tabs>
          <w:tab w:val="left" w:pos="851"/>
        </w:tabs>
        <w:spacing w:after="0" w:line="240" w:lineRule="auto"/>
        <w:ind w:firstLine="851"/>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Задачами</w:t>
      </w:r>
      <w:r w:rsidRPr="008245C4">
        <w:rPr>
          <w:rFonts w:ascii="Times New Roman" w:hAnsi="Times New Roman" w:cs="Times New Roman"/>
          <w:color w:val="auto"/>
          <w:sz w:val="24"/>
          <w:szCs w:val="24"/>
        </w:rPr>
        <w:t xml:space="preserve"> реализации программы являются:</w:t>
      </w:r>
    </w:p>
    <w:p w:rsidR="003A1B56" w:rsidRPr="008245C4" w:rsidRDefault="003A1B56" w:rsidP="008245C4">
      <w:pPr>
        <w:spacing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формирование мотивационного компонента учебной деятельности;</w:t>
      </w:r>
    </w:p>
    <w:p w:rsidR="003A1B56" w:rsidRPr="008245C4" w:rsidRDefault="003A1B56" w:rsidP="008245C4">
      <w:pPr>
        <w:spacing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A1B56" w:rsidRPr="008245C4" w:rsidRDefault="003A1B56" w:rsidP="008245C4">
      <w:pPr>
        <w:spacing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•определить функции и состав базовых учебных действий, учитывая пси</w:t>
      </w:r>
      <w:r w:rsidRPr="008245C4">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8245C4" w:rsidRDefault="003A1B56" w:rsidP="008245C4">
      <w:pPr>
        <w:tabs>
          <w:tab w:val="left" w:pos="4500"/>
          <w:tab w:val="left" w:pos="9180"/>
          <w:tab w:val="left" w:pos="9360"/>
        </w:tabs>
        <w:spacing w:before="120"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Согласно требованиям Стандарта уровень </w:t>
      </w:r>
      <w:proofErr w:type="spellStart"/>
      <w:r w:rsidRPr="008245C4">
        <w:rPr>
          <w:rFonts w:ascii="Times New Roman" w:hAnsi="Times New Roman" w:cs="Times New Roman"/>
          <w:color w:val="auto"/>
          <w:sz w:val="24"/>
          <w:szCs w:val="24"/>
        </w:rPr>
        <w:t>сформированности</w:t>
      </w:r>
      <w:proofErr w:type="spellEnd"/>
      <w:r w:rsidRPr="008245C4">
        <w:rPr>
          <w:rFonts w:ascii="Times New Roman" w:hAnsi="Times New Roman" w:cs="Times New Roman"/>
          <w:color w:val="auto"/>
          <w:sz w:val="24"/>
          <w:szCs w:val="24"/>
        </w:rPr>
        <w:t xml:space="preserve"> базовых учебных действий обучающихся с РАС определяется на момент завершения начального обучения.</w:t>
      </w:r>
    </w:p>
    <w:p w:rsidR="003A1B56" w:rsidRPr="008245C4" w:rsidRDefault="003A1B56" w:rsidP="008245C4">
      <w:pPr>
        <w:spacing w:after="0" w:line="240" w:lineRule="auto"/>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Функции, состав и характеристика базовых учебных действий</w:t>
      </w:r>
      <w:r w:rsidR="00F3591D" w:rsidRPr="008245C4">
        <w:rPr>
          <w:rFonts w:ascii="Times New Roman" w:hAnsi="Times New Roman" w:cs="Times New Roman"/>
          <w:b/>
          <w:color w:val="auto"/>
          <w:sz w:val="24"/>
          <w:szCs w:val="24"/>
        </w:rPr>
        <w:t xml:space="preserve"> </w:t>
      </w:r>
      <w:r w:rsidRPr="008245C4">
        <w:rPr>
          <w:rFonts w:ascii="Times New Roman" w:hAnsi="Times New Roman" w:cs="Times New Roman"/>
          <w:b/>
          <w:color w:val="auto"/>
          <w:sz w:val="24"/>
          <w:szCs w:val="24"/>
        </w:rPr>
        <w:t xml:space="preserve">обучающихся с РАС </w:t>
      </w:r>
    </w:p>
    <w:p w:rsidR="003A1B56" w:rsidRPr="008245C4" w:rsidRDefault="003A1B56" w:rsidP="008245C4">
      <w:pPr>
        <w:pStyle w:val="24"/>
        <w:spacing w:after="0" w:line="240" w:lineRule="auto"/>
        <w:ind w:left="0"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Современные подходы к повышению эффективности обучения  пред</w:t>
      </w:r>
      <w:r w:rsidRPr="008245C4">
        <w:rPr>
          <w:rFonts w:ascii="Times New Roman" w:hAnsi="Times New Roman" w:cs="Times New Roman"/>
          <w:color w:val="auto"/>
          <w:sz w:val="24"/>
          <w:szCs w:val="24"/>
        </w:rPr>
        <w:softHyphen/>
        <w:t>по</w:t>
      </w:r>
      <w:r w:rsidRPr="008245C4">
        <w:rPr>
          <w:rFonts w:ascii="Times New Roman" w:hAnsi="Times New Roman" w:cs="Times New Roman"/>
          <w:color w:val="auto"/>
          <w:sz w:val="24"/>
          <w:szCs w:val="24"/>
        </w:rPr>
        <w:softHyphen/>
        <w:t>ла</w:t>
      </w:r>
      <w:r w:rsidRPr="008245C4">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245C4">
        <w:rPr>
          <w:rFonts w:ascii="Times New Roman" w:hAnsi="Times New Roman" w:cs="Times New Roman"/>
          <w:color w:val="auto"/>
          <w:sz w:val="24"/>
          <w:szCs w:val="24"/>
        </w:rPr>
        <w:softHyphen/>
        <w:t>мание уделяется развитию и коррекции мо</w:t>
      </w:r>
      <w:r w:rsidRPr="008245C4">
        <w:rPr>
          <w:rFonts w:ascii="Times New Roman" w:hAnsi="Times New Roman" w:cs="Times New Roman"/>
          <w:color w:val="auto"/>
          <w:sz w:val="24"/>
          <w:szCs w:val="24"/>
        </w:rPr>
        <w:softHyphen/>
        <w:t>ти</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ци</w:t>
      </w:r>
      <w:r w:rsidRPr="008245C4">
        <w:rPr>
          <w:rFonts w:ascii="Times New Roman" w:hAnsi="Times New Roman" w:cs="Times New Roman"/>
          <w:color w:val="auto"/>
          <w:sz w:val="24"/>
          <w:szCs w:val="24"/>
        </w:rPr>
        <w:softHyphen/>
        <w:t>он</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8245C4">
        <w:rPr>
          <w:rFonts w:ascii="Times New Roman" w:hAnsi="Times New Roman" w:cs="Times New Roman"/>
          <w:color w:val="auto"/>
          <w:sz w:val="24"/>
          <w:szCs w:val="24"/>
        </w:rPr>
        <w:softHyphen/>
        <w:t xml:space="preserve">ределяют уровень ее </w:t>
      </w:r>
      <w:proofErr w:type="spellStart"/>
      <w:r w:rsidRPr="008245C4">
        <w:rPr>
          <w:rFonts w:ascii="Times New Roman" w:hAnsi="Times New Roman" w:cs="Times New Roman"/>
          <w:color w:val="auto"/>
          <w:sz w:val="24"/>
          <w:szCs w:val="24"/>
        </w:rPr>
        <w:t>сформированности</w:t>
      </w:r>
      <w:proofErr w:type="spellEnd"/>
      <w:r w:rsidRPr="008245C4">
        <w:rPr>
          <w:rFonts w:ascii="Times New Roman" w:hAnsi="Times New Roman" w:cs="Times New Roman"/>
          <w:color w:val="auto"/>
          <w:sz w:val="24"/>
          <w:szCs w:val="24"/>
        </w:rPr>
        <w:t xml:space="preserve"> и успешность обучения школьника. </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Функции базовых учебных действий:</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реализация преемственности обучения на всех ступенях образования;</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готовности </w:t>
      </w:r>
      <w:proofErr w:type="gramStart"/>
      <w:r w:rsidRPr="008245C4">
        <w:rPr>
          <w:rFonts w:ascii="Times New Roman" w:hAnsi="Times New Roman" w:cs="Times New Roman"/>
          <w:sz w:val="24"/>
          <w:szCs w:val="24"/>
        </w:rPr>
        <w:t>обучающегося</w:t>
      </w:r>
      <w:proofErr w:type="gramEnd"/>
      <w:r w:rsidRPr="008245C4">
        <w:rPr>
          <w:rFonts w:ascii="Times New Roman" w:hAnsi="Times New Roman" w:cs="Times New Roman"/>
          <w:sz w:val="24"/>
          <w:szCs w:val="24"/>
        </w:rPr>
        <w:t xml:space="preserve"> с РАС к даль</w:t>
      </w:r>
      <w:r w:rsidRPr="008245C4">
        <w:rPr>
          <w:rFonts w:ascii="Times New Roman" w:hAnsi="Times New Roman" w:cs="Times New Roman"/>
          <w:sz w:val="24"/>
          <w:szCs w:val="24"/>
        </w:rPr>
        <w:softHyphen/>
        <w:t xml:space="preserve">нейшему  обучению; </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обеспечение целостности  развития личности обучающегося. </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8245C4">
        <w:rPr>
          <w:rFonts w:ascii="Times New Roman" w:hAnsi="Times New Roman" w:cs="Times New Roman"/>
          <w:color w:val="auto"/>
          <w:sz w:val="24"/>
          <w:szCs w:val="24"/>
        </w:rPr>
        <w:softHyphen/>
        <w:t>че</w:t>
      </w:r>
      <w:r w:rsidRPr="008245C4">
        <w:rPr>
          <w:rFonts w:ascii="Times New Roman" w:hAnsi="Times New Roman" w:cs="Times New Roman"/>
          <w:color w:val="auto"/>
          <w:sz w:val="24"/>
          <w:szCs w:val="24"/>
        </w:rPr>
        <w:softHyphen/>
        <w:t>ния и осознанное отношение к обучению, с другой ― составляют ос</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8245C4">
        <w:rPr>
          <w:rFonts w:ascii="Times New Roman" w:hAnsi="Times New Roman" w:cs="Times New Roman"/>
          <w:sz w:val="24"/>
          <w:szCs w:val="24"/>
        </w:rPr>
        <w:t>со</w:t>
      </w:r>
      <w:proofErr w:type="gramEnd"/>
      <w:r w:rsidRPr="008245C4">
        <w:rPr>
          <w:rFonts w:ascii="Times New Roman" w:hAnsi="Times New Roman" w:cs="Times New Roman"/>
          <w:sz w:val="24"/>
          <w:szCs w:val="24"/>
        </w:rPr>
        <w:t xml:space="preserve"> взрослыми и сверстниками в процессе обучения.</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8245C4">
        <w:rPr>
          <w:rFonts w:ascii="Times New Roman" w:hAnsi="Times New Roman" w:cs="Times New Roman"/>
          <w:sz w:val="24"/>
          <w:szCs w:val="24"/>
        </w:rPr>
        <w:t>Благодаря</w:t>
      </w:r>
      <w:proofErr w:type="gramEnd"/>
      <w:r w:rsidRPr="008245C4">
        <w:rPr>
          <w:rFonts w:ascii="Times New Roman" w:hAnsi="Times New Roman" w:cs="Times New Roman"/>
          <w:sz w:val="24"/>
          <w:szCs w:val="24"/>
        </w:rPr>
        <w:t xml:space="preserve"> </w:t>
      </w:r>
      <w:proofErr w:type="gramStart"/>
      <w:r w:rsidRPr="008245C4">
        <w:rPr>
          <w:rFonts w:ascii="Times New Roman" w:hAnsi="Times New Roman" w:cs="Times New Roman"/>
          <w:sz w:val="24"/>
          <w:szCs w:val="24"/>
        </w:rPr>
        <w:t>им</w:t>
      </w:r>
      <w:proofErr w:type="gramEnd"/>
      <w:r w:rsidR="00AC49C3" w:rsidRPr="008245C4">
        <w:rPr>
          <w:rFonts w:ascii="Times New Roman" w:hAnsi="Times New Roman" w:cs="Times New Roman"/>
          <w:sz w:val="24"/>
          <w:szCs w:val="24"/>
        </w:rPr>
        <w:t>,</w:t>
      </w:r>
      <w:r w:rsidRPr="008245C4">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8245C4">
        <w:rPr>
          <w:rFonts w:ascii="Times New Roman" w:hAnsi="Times New Roman" w:cs="Times New Roman"/>
          <w:color w:val="auto"/>
          <w:sz w:val="24"/>
          <w:szCs w:val="24"/>
        </w:rPr>
        <w:t>сформированности</w:t>
      </w:r>
      <w:proofErr w:type="spellEnd"/>
      <w:r w:rsidRPr="008245C4">
        <w:rPr>
          <w:rFonts w:ascii="Times New Roman" w:hAnsi="Times New Roman" w:cs="Times New Roman"/>
          <w:color w:val="auto"/>
          <w:sz w:val="24"/>
          <w:szCs w:val="24"/>
        </w:rPr>
        <w:t xml:space="preserve">. </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Характеристика базовых учебных действий</w:t>
      </w:r>
    </w:p>
    <w:p w:rsidR="003A1B56" w:rsidRPr="008245C4" w:rsidRDefault="003A1B56"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Личностные учебные действия</w:t>
      </w:r>
    </w:p>
    <w:p w:rsidR="003A1B56" w:rsidRPr="008245C4" w:rsidRDefault="003A1B56" w:rsidP="008245C4">
      <w:pPr>
        <w:spacing w:after="0" w:line="240" w:lineRule="auto"/>
        <w:ind w:firstLine="709"/>
        <w:jc w:val="both"/>
        <w:outlineLvl w:val="0"/>
        <w:rPr>
          <w:rFonts w:ascii="Times New Roman" w:hAnsi="Times New Roman" w:cs="Times New Roman"/>
          <w:bCs/>
          <w:color w:val="auto"/>
          <w:sz w:val="24"/>
          <w:szCs w:val="24"/>
        </w:rPr>
      </w:pPr>
      <w:r w:rsidRPr="008245C4">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245C4">
        <w:rPr>
          <w:rFonts w:ascii="Times New Roman" w:hAnsi="Times New Roman" w:cs="Times New Roman"/>
          <w:bCs/>
          <w:color w:val="auto"/>
          <w:sz w:val="24"/>
          <w:szCs w:val="24"/>
        </w:rPr>
        <w:t xml:space="preserve"> </w:t>
      </w:r>
      <w:r w:rsidRPr="008245C4">
        <w:rPr>
          <w:rFonts w:ascii="Times New Roman" w:hAnsi="Times New Roman" w:cs="Times New Roman"/>
          <w:color w:val="auto"/>
          <w:sz w:val="24"/>
          <w:szCs w:val="24"/>
        </w:rPr>
        <w:t>положительное отношение к окружающей действительности, готовность к ор</w:t>
      </w:r>
      <w:r w:rsidRPr="008245C4">
        <w:rPr>
          <w:rFonts w:ascii="Times New Roman" w:hAnsi="Times New Roman" w:cs="Times New Roman"/>
          <w:color w:val="auto"/>
          <w:sz w:val="24"/>
          <w:szCs w:val="24"/>
        </w:rPr>
        <w:softHyphen/>
        <w:t>га</w:t>
      </w:r>
      <w:r w:rsidRPr="008245C4">
        <w:rPr>
          <w:rFonts w:ascii="Times New Roman" w:hAnsi="Times New Roman" w:cs="Times New Roman"/>
          <w:color w:val="auto"/>
          <w:sz w:val="24"/>
          <w:szCs w:val="24"/>
        </w:rPr>
        <w:softHyphen/>
        <w:t xml:space="preserve">низации взаимодействия с ней и эстетическому ее восприятию; целостный, социально ориентированный взгляд на мир в </w:t>
      </w:r>
      <w:r w:rsidRPr="008245C4">
        <w:rPr>
          <w:rFonts w:ascii="Times New Roman" w:hAnsi="Times New Roman" w:cs="Times New Roman"/>
          <w:color w:val="auto"/>
          <w:sz w:val="24"/>
          <w:szCs w:val="24"/>
        </w:rPr>
        <w:lastRenderedPageBreak/>
        <w:t>единстве его природной и социальной частей;  самостоятельность в выполнении учебных заданий, поручений, до</w:t>
      </w:r>
      <w:r w:rsidRPr="008245C4">
        <w:rPr>
          <w:rFonts w:ascii="Times New Roman" w:hAnsi="Times New Roman" w:cs="Times New Roman"/>
          <w:color w:val="auto"/>
          <w:sz w:val="24"/>
          <w:szCs w:val="24"/>
        </w:rPr>
        <w:softHyphen/>
        <w:t>го</w:t>
      </w:r>
      <w:r w:rsidRPr="008245C4">
        <w:rPr>
          <w:rFonts w:ascii="Times New Roman" w:hAnsi="Times New Roman" w:cs="Times New Roman"/>
          <w:color w:val="auto"/>
          <w:sz w:val="24"/>
          <w:szCs w:val="24"/>
        </w:rPr>
        <w:softHyphen/>
        <w:t>во</w:t>
      </w:r>
      <w:r w:rsidRPr="008245C4">
        <w:rPr>
          <w:rFonts w:ascii="Times New Roman" w:hAnsi="Times New Roman" w:cs="Times New Roman"/>
          <w:color w:val="auto"/>
          <w:sz w:val="24"/>
          <w:szCs w:val="24"/>
        </w:rPr>
        <w:softHyphen/>
        <w:t>ре</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тей; понимание личной от</w:t>
      </w:r>
      <w:r w:rsidRPr="008245C4">
        <w:rPr>
          <w:rFonts w:ascii="Times New Roman" w:hAnsi="Times New Roman" w:cs="Times New Roman"/>
          <w:color w:val="auto"/>
          <w:sz w:val="24"/>
          <w:szCs w:val="24"/>
        </w:rPr>
        <w:softHyphen/>
        <w:t>вет</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вен</w:t>
      </w:r>
      <w:r w:rsidRPr="008245C4">
        <w:rPr>
          <w:rFonts w:ascii="Times New Roman" w:hAnsi="Times New Roman" w:cs="Times New Roman"/>
          <w:color w:val="auto"/>
          <w:sz w:val="24"/>
          <w:szCs w:val="24"/>
        </w:rPr>
        <w:softHyphen/>
        <w:t>ности за свои поступки на основе пред</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 xml:space="preserve">тавлений </w:t>
      </w:r>
      <w:proofErr w:type="gramStart"/>
      <w:r w:rsidRPr="008245C4">
        <w:rPr>
          <w:rFonts w:ascii="Times New Roman" w:hAnsi="Times New Roman" w:cs="Times New Roman"/>
          <w:color w:val="auto"/>
          <w:sz w:val="24"/>
          <w:szCs w:val="24"/>
        </w:rPr>
        <w:t>о</w:t>
      </w:r>
      <w:proofErr w:type="gramEnd"/>
      <w:r w:rsidRPr="008245C4">
        <w:rPr>
          <w:rFonts w:ascii="Times New Roman" w:hAnsi="Times New Roman" w:cs="Times New Roman"/>
          <w:color w:val="auto"/>
          <w:sz w:val="24"/>
          <w:szCs w:val="24"/>
        </w:rPr>
        <w:t xml:space="preserve"> эти</w:t>
      </w:r>
      <w:r w:rsidRPr="008245C4">
        <w:rPr>
          <w:rFonts w:ascii="Times New Roman" w:hAnsi="Times New Roman" w:cs="Times New Roman"/>
          <w:color w:val="auto"/>
          <w:sz w:val="24"/>
          <w:szCs w:val="24"/>
        </w:rPr>
        <w:softHyphen/>
        <w:t>ческих нормах и правилах поведения в со</w:t>
      </w:r>
      <w:r w:rsidRPr="008245C4">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8245C4" w:rsidRDefault="003A1B56"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Коммуникативные учебные действия</w:t>
      </w:r>
    </w:p>
    <w:p w:rsidR="003A1B56" w:rsidRPr="008245C4" w:rsidRDefault="003A1B5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Коммуникативные учебные действия включают следующие умения: всту</w:t>
      </w:r>
      <w:r w:rsidRPr="008245C4">
        <w:rPr>
          <w:rFonts w:ascii="Times New Roman" w:hAnsi="Times New Roman" w:cs="Times New Roman"/>
          <w:sz w:val="24"/>
          <w:szCs w:val="24"/>
        </w:rPr>
        <w:softHyphen/>
        <w:t>пать в контакт и работать в коллективе (учитель - ученик, ученик – уче</w:t>
      </w:r>
      <w:r w:rsidRPr="008245C4">
        <w:rPr>
          <w:rFonts w:ascii="Times New Roman" w:hAnsi="Times New Roman" w:cs="Times New Roman"/>
          <w:sz w:val="24"/>
          <w:szCs w:val="24"/>
        </w:rPr>
        <w:softHyphen/>
        <w:t>ник, ученик – класс, учитель-класс); использовать принятые ритуалы со</w:t>
      </w:r>
      <w:r w:rsidRPr="008245C4">
        <w:rPr>
          <w:rFonts w:ascii="Times New Roman" w:hAnsi="Times New Roman" w:cs="Times New Roman"/>
          <w:sz w:val="24"/>
          <w:szCs w:val="24"/>
        </w:rPr>
        <w:softHyphen/>
        <w:t>ци</w:t>
      </w:r>
      <w:r w:rsidRPr="008245C4">
        <w:rPr>
          <w:rFonts w:ascii="Times New Roman" w:hAnsi="Times New Roman" w:cs="Times New Roman"/>
          <w:sz w:val="24"/>
          <w:szCs w:val="24"/>
        </w:rPr>
        <w:softHyphen/>
        <w:t>аль</w:t>
      </w:r>
      <w:r w:rsidRPr="008245C4">
        <w:rPr>
          <w:rFonts w:ascii="Times New Roman" w:hAnsi="Times New Roman" w:cs="Times New Roman"/>
          <w:sz w:val="24"/>
          <w:szCs w:val="24"/>
        </w:rPr>
        <w:softHyphen/>
        <w:t>ного взаимодействия с одноклассниками и учителем; обращаться за по</w:t>
      </w:r>
      <w:r w:rsidRPr="008245C4">
        <w:rPr>
          <w:rFonts w:ascii="Times New Roman" w:hAnsi="Times New Roman" w:cs="Times New Roman"/>
          <w:sz w:val="24"/>
          <w:szCs w:val="24"/>
        </w:rPr>
        <w:softHyphen/>
        <w:t>мо</w:t>
      </w:r>
      <w:r w:rsidRPr="008245C4">
        <w:rPr>
          <w:rFonts w:ascii="Times New Roman" w:hAnsi="Times New Roman" w:cs="Times New Roman"/>
          <w:sz w:val="24"/>
          <w:szCs w:val="24"/>
        </w:rPr>
        <w:softHyphen/>
        <w:t>щью и при</w:t>
      </w:r>
      <w:r w:rsidRPr="008245C4">
        <w:rPr>
          <w:rFonts w:ascii="Times New Roman" w:hAnsi="Times New Roman" w:cs="Times New Roman"/>
          <w:sz w:val="24"/>
          <w:szCs w:val="24"/>
        </w:rPr>
        <w:softHyphen/>
        <w:t>нимать помощь; слушать и понимать инструкцию к учебному за</w:t>
      </w:r>
      <w:r w:rsidRPr="008245C4">
        <w:rPr>
          <w:rFonts w:ascii="Times New Roman" w:hAnsi="Times New Roman" w:cs="Times New Roman"/>
          <w:sz w:val="24"/>
          <w:szCs w:val="24"/>
        </w:rPr>
        <w:softHyphen/>
        <w:t>да</w:t>
      </w:r>
      <w:r w:rsidRPr="008245C4">
        <w:rPr>
          <w:rFonts w:ascii="Times New Roman" w:hAnsi="Times New Roman" w:cs="Times New Roman"/>
          <w:sz w:val="24"/>
          <w:szCs w:val="24"/>
        </w:rPr>
        <w:softHyphen/>
        <w:t>нию в разных видах деятельности и быту; со</w:t>
      </w:r>
      <w:r w:rsidRPr="008245C4">
        <w:rPr>
          <w:rFonts w:ascii="Times New Roman" w:hAnsi="Times New Roman" w:cs="Times New Roman"/>
          <w:sz w:val="24"/>
          <w:szCs w:val="24"/>
        </w:rPr>
        <w:softHyphen/>
        <w:t>труд</w:t>
      </w:r>
      <w:r w:rsidRPr="008245C4">
        <w:rPr>
          <w:rFonts w:ascii="Times New Roman" w:hAnsi="Times New Roman" w:cs="Times New Roman"/>
          <w:sz w:val="24"/>
          <w:szCs w:val="24"/>
        </w:rPr>
        <w:softHyphen/>
        <w:t xml:space="preserve">ничать </w:t>
      </w:r>
      <w:proofErr w:type="gramStart"/>
      <w:r w:rsidRPr="008245C4">
        <w:rPr>
          <w:rFonts w:ascii="Times New Roman" w:hAnsi="Times New Roman" w:cs="Times New Roman"/>
          <w:sz w:val="24"/>
          <w:szCs w:val="24"/>
        </w:rPr>
        <w:t>со</w:t>
      </w:r>
      <w:proofErr w:type="gramEnd"/>
      <w:r w:rsidRPr="008245C4">
        <w:rPr>
          <w:rFonts w:ascii="Times New Roman" w:hAnsi="Times New Roman" w:cs="Times New Roman"/>
          <w:sz w:val="24"/>
          <w:szCs w:val="24"/>
        </w:rPr>
        <w:t xml:space="preserve"> взрослыми и све</w:t>
      </w:r>
      <w:r w:rsidRPr="008245C4">
        <w:rPr>
          <w:rFonts w:ascii="Times New Roman" w:hAnsi="Times New Roman" w:cs="Times New Roman"/>
          <w:sz w:val="24"/>
          <w:szCs w:val="24"/>
        </w:rPr>
        <w:softHyphen/>
        <w:t>рстниками в разных социальных ситуациях; до</w:t>
      </w:r>
      <w:r w:rsidRPr="008245C4">
        <w:rPr>
          <w:rFonts w:ascii="Times New Roman" w:hAnsi="Times New Roman" w:cs="Times New Roman"/>
          <w:sz w:val="24"/>
          <w:szCs w:val="24"/>
        </w:rPr>
        <w:softHyphen/>
        <w:t>брожелательно относиться, со</w:t>
      </w:r>
      <w:r w:rsidRPr="008245C4">
        <w:rPr>
          <w:rFonts w:ascii="Times New Roman" w:hAnsi="Times New Roman" w:cs="Times New Roman"/>
          <w:sz w:val="24"/>
          <w:szCs w:val="24"/>
        </w:rPr>
        <w:softHyphen/>
        <w:t>переживать, кон</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ру</w:t>
      </w:r>
      <w:r w:rsidRPr="008245C4">
        <w:rPr>
          <w:rFonts w:ascii="Times New Roman" w:hAnsi="Times New Roman" w:cs="Times New Roman"/>
          <w:sz w:val="24"/>
          <w:szCs w:val="24"/>
        </w:rPr>
        <w:softHyphen/>
        <w:t>к</w:t>
      </w:r>
      <w:r w:rsidRPr="008245C4">
        <w:rPr>
          <w:rFonts w:ascii="Times New Roman" w:hAnsi="Times New Roman" w:cs="Times New Roman"/>
          <w:sz w:val="24"/>
          <w:szCs w:val="24"/>
        </w:rPr>
        <w:softHyphen/>
        <w:t>ти</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8245C4" w:rsidRDefault="003A1B56"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Регулятивные учебные действия:</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8245C4">
        <w:rPr>
          <w:rFonts w:ascii="Times New Roman" w:hAnsi="Times New Roman" w:cs="Times New Roman"/>
          <w:color w:val="auto"/>
          <w:sz w:val="24"/>
          <w:szCs w:val="24"/>
        </w:rPr>
        <w:softHyphen/>
        <w:t>нимать цели и произвольно включаться в деятельность, сле</w:t>
      </w:r>
      <w:r w:rsidRPr="008245C4">
        <w:rPr>
          <w:rFonts w:ascii="Times New Roman" w:hAnsi="Times New Roman" w:cs="Times New Roman"/>
          <w:color w:val="auto"/>
          <w:sz w:val="24"/>
          <w:szCs w:val="24"/>
        </w:rPr>
        <w:softHyphen/>
        <w:t>до</w:t>
      </w:r>
      <w:r w:rsidRPr="008245C4">
        <w:rPr>
          <w:rFonts w:ascii="Times New Roman" w:hAnsi="Times New Roman" w:cs="Times New Roman"/>
          <w:color w:val="auto"/>
          <w:sz w:val="24"/>
          <w:szCs w:val="24"/>
        </w:rPr>
        <w:softHyphen/>
        <w:t>вать предложенному плану и работать в общем темпе; активно уча</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во</w:t>
      </w:r>
      <w:r w:rsidRPr="008245C4">
        <w:rPr>
          <w:rFonts w:ascii="Times New Roman" w:hAnsi="Times New Roman" w:cs="Times New Roman"/>
          <w:color w:val="auto"/>
          <w:sz w:val="24"/>
          <w:szCs w:val="24"/>
        </w:rPr>
        <w:softHyphen/>
        <w:t>вать в де</w:t>
      </w:r>
      <w:r w:rsidRPr="008245C4">
        <w:rPr>
          <w:rFonts w:ascii="Times New Roman" w:hAnsi="Times New Roman" w:cs="Times New Roman"/>
          <w:color w:val="auto"/>
          <w:sz w:val="24"/>
          <w:szCs w:val="24"/>
        </w:rPr>
        <w:softHyphen/>
        <w:t>ятельности, контролировать и оценивать свои дей</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вия и действия од</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к</w:t>
      </w:r>
      <w:r w:rsidRPr="008245C4">
        <w:rPr>
          <w:rFonts w:ascii="Times New Roman" w:hAnsi="Times New Roman" w:cs="Times New Roman"/>
          <w:color w:val="auto"/>
          <w:sz w:val="24"/>
          <w:szCs w:val="24"/>
        </w:rPr>
        <w:softHyphen/>
        <w:t>ла</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сников; соотносить свои действия и их результаты с заданными об</w:t>
      </w:r>
      <w:r w:rsidRPr="008245C4">
        <w:rPr>
          <w:rFonts w:ascii="Times New Roman" w:hAnsi="Times New Roman" w:cs="Times New Roman"/>
          <w:color w:val="auto"/>
          <w:sz w:val="24"/>
          <w:szCs w:val="24"/>
        </w:rPr>
        <w:softHyphen/>
        <w:t>ра</w:t>
      </w:r>
      <w:r w:rsidRPr="008245C4">
        <w:rPr>
          <w:rFonts w:ascii="Times New Roman" w:hAnsi="Times New Roman" w:cs="Times New Roman"/>
          <w:color w:val="auto"/>
          <w:sz w:val="24"/>
          <w:szCs w:val="24"/>
        </w:rPr>
        <w:softHyphen/>
        <w:t>з</w:t>
      </w:r>
      <w:r w:rsidRPr="008245C4">
        <w:rPr>
          <w:rFonts w:ascii="Times New Roman" w:hAnsi="Times New Roman" w:cs="Times New Roman"/>
          <w:color w:val="auto"/>
          <w:sz w:val="24"/>
          <w:szCs w:val="24"/>
        </w:rPr>
        <w:softHyphen/>
        <w:t>ца</w:t>
      </w:r>
      <w:r w:rsidRPr="008245C4">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8245C4">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8245C4" w:rsidRDefault="003A1B56" w:rsidP="008245C4">
      <w:pPr>
        <w:spacing w:after="0" w:line="240" w:lineRule="auto"/>
        <w:ind w:firstLine="709"/>
        <w:jc w:val="both"/>
        <w:outlineLvl w:val="0"/>
        <w:rPr>
          <w:rFonts w:ascii="Times New Roman" w:hAnsi="Times New Roman" w:cs="Times New Roman"/>
          <w:color w:val="auto"/>
          <w:sz w:val="24"/>
          <w:szCs w:val="24"/>
        </w:rPr>
      </w:pPr>
      <w:r w:rsidRPr="008245C4">
        <w:rPr>
          <w:rFonts w:ascii="Times New Roman" w:hAnsi="Times New Roman" w:cs="Times New Roman"/>
          <w:color w:val="auto"/>
          <w:sz w:val="24"/>
          <w:szCs w:val="24"/>
          <w:u w:val="single"/>
        </w:rPr>
        <w:t>Познавательные учебные действия</w:t>
      </w:r>
      <w:r w:rsidRPr="008245C4">
        <w:rPr>
          <w:rFonts w:ascii="Times New Roman" w:hAnsi="Times New Roman" w:cs="Times New Roman"/>
          <w:color w:val="auto"/>
          <w:sz w:val="24"/>
          <w:szCs w:val="24"/>
        </w:rPr>
        <w:t>:</w:t>
      </w:r>
    </w:p>
    <w:p w:rsidR="003A1B56" w:rsidRPr="008245C4" w:rsidRDefault="003A1B56" w:rsidP="008245C4">
      <w:pPr>
        <w:spacing w:after="0" w:line="240" w:lineRule="auto"/>
        <w:ind w:firstLine="709"/>
        <w:jc w:val="both"/>
        <w:outlineLvl w:val="0"/>
        <w:rPr>
          <w:rFonts w:ascii="Times New Roman" w:hAnsi="Times New Roman" w:cs="Times New Roman"/>
          <w:bCs/>
          <w:color w:val="auto"/>
          <w:sz w:val="24"/>
          <w:szCs w:val="24"/>
        </w:rPr>
      </w:pPr>
      <w:proofErr w:type="gramStart"/>
      <w:r w:rsidRPr="008245C4">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8245C4">
        <w:rPr>
          <w:rFonts w:ascii="Times New Roman" w:hAnsi="Times New Roman" w:cs="Times New Roman"/>
          <w:color w:val="auto"/>
          <w:sz w:val="24"/>
          <w:szCs w:val="24"/>
        </w:rPr>
        <w:softHyphen/>
        <w:t xml:space="preserve">метов; устанавливать </w:t>
      </w:r>
      <w:proofErr w:type="spellStart"/>
      <w:r w:rsidRPr="008245C4">
        <w:rPr>
          <w:rFonts w:ascii="Times New Roman" w:hAnsi="Times New Roman" w:cs="Times New Roman"/>
          <w:color w:val="auto"/>
          <w:sz w:val="24"/>
          <w:szCs w:val="24"/>
        </w:rPr>
        <w:t>видо-родовые</w:t>
      </w:r>
      <w:proofErr w:type="spellEnd"/>
      <w:r w:rsidRPr="008245C4">
        <w:rPr>
          <w:rFonts w:ascii="Times New Roman" w:hAnsi="Times New Roman" w:cs="Times New Roman"/>
          <w:color w:val="auto"/>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8245C4">
        <w:rPr>
          <w:rFonts w:ascii="Times New Roman" w:hAnsi="Times New Roman" w:cs="Times New Roman"/>
          <w:bCs/>
          <w:color w:val="auto"/>
          <w:sz w:val="24"/>
          <w:szCs w:val="24"/>
        </w:rPr>
        <w:t>.</w:t>
      </w:r>
      <w:proofErr w:type="gramEnd"/>
    </w:p>
    <w:p w:rsidR="003A1B56" w:rsidRPr="008245C4" w:rsidRDefault="003A1B56" w:rsidP="008245C4">
      <w:pPr>
        <w:spacing w:after="0" w:line="240" w:lineRule="auto"/>
        <w:ind w:firstLine="709"/>
        <w:jc w:val="both"/>
        <w:outlineLvl w:val="0"/>
        <w:rPr>
          <w:rFonts w:ascii="Times New Roman" w:hAnsi="Times New Roman" w:cs="Times New Roman"/>
          <w:b/>
          <w:color w:val="auto"/>
          <w:sz w:val="24"/>
          <w:szCs w:val="24"/>
        </w:rPr>
      </w:pPr>
      <w:r w:rsidRPr="008245C4">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8245C4" w:rsidRDefault="003A1B56" w:rsidP="008245C4">
      <w:pPr>
        <w:spacing w:after="0" w:line="240" w:lineRule="auto"/>
        <w:jc w:val="both"/>
        <w:rPr>
          <w:rFonts w:ascii="Times New Roman" w:hAnsi="Times New Roman" w:cs="Times New Roman"/>
          <w:b/>
          <w:i/>
          <w:color w:val="auto"/>
          <w:sz w:val="24"/>
          <w:szCs w:val="24"/>
        </w:rPr>
      </w:pPr>
      <w:r w:rsidRPr="008245C4">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8245C4">
        <w:tc>
          <w:tcPr>
            <w:tcW w:w="1894" w:type="dxa"/>
          </w:tcPr>
          <w:p w:rsidR="003A1B56" w:rsidRPr="008245C4" w:rsidRDefault="00AC49C3"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b/>
                <w:i/>
                <w:color w:val="auto"/>
                <w:sz w:val="24"/>
                <w:szCs w:val="24"/>
              </w:rPr>
              <w:t xml:space="preserve"> </w:t>
            </w:r>
            <w:r w:rsidR="003A1B56" w:rsidRPr="008245C4">
              <w:rPr>
                <w:rFonts w:ascii="Times New Roman" w:hAnsi="Times New Roman" w:cs="Times New Roman"/>
                <w:color w:val="auto"/>
                <w:sz w:val="24"/>
                <w:szCs w:val="24"/>
              </w:rPr>
              <w:t>Группа БУД действий</w:t>
            </w: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Перечень </w:t>
            </w:r>
            <w:proofErr w:type="gramStart"/>
            <w:r w:rsidRPr="008245C4">
              <w:rPr>
                <w:rFonts w:ascii="Times New Roman" w:hAnsi="Times New Roman" w:cs="Times New Roman"/>
                <w:color w:val="auto"/>
                <w:sz w:val="24"/>
                <w:szCs w:val="24"/>
              </w:rPr>
              <w:t>учебных</w:t>
            </w:r>
            <w:proofErr w:type="gramEnd"/>
            <w:r w:rsidRPr="008245C4">
              <w:rPr>
                <w:rFonts w:ascii="Times New Roman" w:hAnsi="Times New Roman" w:cs="Times New Roman"/>
                <w:color w:val="auto"/>
                <w:sz w:val="24"/>
                <w:szCs w:val="24"/>
              </w:rPr>
              <w:t xml:space="preserve"> действия</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Образовательная </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область</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Учебный </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предмет</w:t>
            </w:r>
          </w:p>
        </w:tc>
      </w:tr>
      <w:tr w:rsidR="003A1B56" w:rsidRPr="008245C4">
        <w:trPr>
          <w:trHeight w:val="538"/>
        </w:trPr>
        <w:tc>
          <w:tcPr>
            <w:tcW w:w="1894"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Личностные учебные действия</w:t>
            </w: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осознание себя как уче</w:t>
            </w:r>
            <w:r w:rsidRPr="008245C4">
              <w:rPr>
                <w:rFonts w:ascii="Times New Roman" w:hAnsi="Times New Roman" w:cs="Times New Roman"/>
                <w:color w:val="auto"/>
                <w:sz w:val="24"/>
                <w:szCs w:val="24"/>
              </w:rPr>
              <w:softHyphen/>
              <w:t>ни</w:t>
            </w:r>
            <w:r w:rsidRPr="008245C4">
              <w:rPr>
                <w:rFonts w:ascii="Times New Roman" w:hAnsi="Times New Roman" w:cs="Times New Roman"/>
                <w:color w:val="auto"/>
                <w:sz w:val="24"/>
                <w:szCs w:val="24"/>
              </w:rPr>
              <w:softHyphen/>
              <w:t>ка, заинтересованного по</w:t>
            </w:r>
            <w:r w:rsidRPr="008245C4">
              <w:rPr>
                <w:rFonts w:ascii="Times New Roman" w:hAnsi="Times New Roman" w:cs="Times New Roman"/>
                <w:color w:val="auto"/>
                <w:sz w:val="24"/>
                <w:szCs w:val="24"/>
              </w:rPr>
              <w:softHyphen/>
              <w:t>се</w:t>
            </w:r>
            <w:r w:rsidRPr="008245C4">
              <w:rPr>
                <w:rFonts w:ascii="Times New Roman" w:hAnsi="Times New Roman" w:cs="Times New Roman"/>
                <w:color w:val="auto"/>
                <w:sz w:val="24"/>
                <w:szCs w:val="24"/>
              </w:rPr>
              <w:softHyphen/>
              <w:t>ще</w:t>
            </w:r>
            <w:r w:rsidRPr="008245C4">
              <w:rPr>
                <w:rFonts w:ascii="Times New Roman" w:hAnsi="Times New Roman" w:cs="Times New Roman"/>
                <w:color w:val="auto"/>
                <w:sz w:val="24"/>
                <w:szCs w:val="24"/>
              </w:rPr>
              <w:softHyphen/>
              <w:t>нием школы, обу</w:t>
            </w:r>
            <w:r w:rsidRPr="008245C4">
              <w:rPr>
                <w:rFonts w:ascii="Times New Roman" w:hAnsi="Times New Roman" w:cs="Times New Roman"/>
                <w:color w:val="auto"/>
                <w:sz w:val="24"/>
                <w:szCs w:val="24"/>
              </w:rPr>
              <w:softHyphen/>
              <w:t>че</w:t>
            </w:r>
            <w:r w:rsidRPr="008245C4">
              <w:rPr>
                <w:rFonts w:ascii="Times New Roman" w:hAnsi="Times New Roman" w:cs="Times New Roman"/>
                <w:color w:val="auto"/>
                <w:sz w:val="24"/>
                <w:szCs w:val="24"/>
              </w:rPr>
              <w:softHyphen/>
              <w:t>нием, занятиями, как чле</w:t>
            </w:r>
            <w:r w:rsidRPr="008245C4">
              <w:rPr>
                <w:rFonts w:ascii="Times New Roman" w:hAnsi="Times New Roman" w:cs="Times New Roman"/>
                <w:color w:val="auto"/>
                <w:sz w:val="24"/>
                <w:szCs w:val="24"/>
              </w:rPr>
              <w:softHyphen/>
              <w:t>на семьи, одноклассника, друга</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Речевая практика</w:t>
            </w:r>
          </w:p>
        </w:tc>
      </w:tr>
      <w:tr w:rsidR="003A1B56" w:rsidRPr="008245C4">
        <w:trPr>
          <w:trHeight w:val="537"/>
        </w:trPr>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rPr>
          <w:trHeight w:val="806"/>
        </w:trPr>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способность к ос</w:t>
            </w:r>
            <w:r w:rsidRPr="008245C4">
              <w:rPr>
                <w:rFonts w:ascii="Times New Roman" w:hAnsi="Times New Roman" w:cs="Times New Roman"/>
                <w:color w:val="auto"/>
                <w:sz w:val="24"/>
                <w:szCs w:val="24"/>
              </w:rPr>
              <w:softHyphen/>
              <w:t>мы</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ле</w:t>
            </w:r>
            <w:r w:rsidRPr="008245C4">
              <w:rPr>
                <w:rFonts w:ascii="Times New Roman" w:hAnsi="Times New Roman" w:cs="Times New Roman"/>
                <w:color w:val="auto"/>
                <w:sz w:val="24"/>
                <w:szCs w:val="24"/>
              </w:rPr>
              <w:softHyphen/>
              <w:t>нию социального ок</w:t>
            </w:r>
            <w:r w:rsidRPr="008245C4">
              <w:rPr>
                <w:rFonts w:ascii="Times New Roman" w:hAnsi="Times New Roman" w:cs="Times New Roman"/>
                <w:color w:val="auto"/>
                <w:sz w:val="24"/>
                <w:szCs w:val="24"/>
              </w:rPr>
              <w:softHyphen/>
              <w:t>ру</w:t>
            </w:r>
            <w:r w:rsidRPr="008245C4">
              <w:rPr>
                <w:rFonts w:ascii="Times New Roman" w:hAnsi="Times New Roman" w:cs="Times New Roman"/>
                <w:color w:val="auto"/>
                <w:sz w:val="24"/>
                <w:szCs w:val="24"/>
              </w:rPr>
              <w:softHyphen/>
              <w:t>же</w:t>
            </w:r>
            <w:r w:rsidRPr="008245C4">
              <w:rPr>
                <w:rFonts w:ascii="Times New Roman" w:hAnsi="Times New Roman" w:cs="Times New Roman"/>
                <w:color w:val="auto"/>
                <w:sz w:val="24"/>
                <w:szCs w:val="24"/>
              </w:rPr>
              <w:softHyphen/>
              <w:t>ния, своего места в нем, при</w:t>
            </w:r>
            <w:r w:rsidRPr="008245C4">
              <w:rPr>
                <w:rFonts w:ascii="Times New Roman" w:hAnsi="Times New Roman" w:cs="Times New Roman"/>
                <w:color w:val="auto"/>
                <w:sz w:val="24"/>
                <w:szCs w:val="24"/>
              </w:rPr>
              <w:softHyphen/>
              <w:t>нятие со</w:t>
            </w:r>
            <w:r w:rsidRPr="008245C4">
              <w:rPr>
                <w:rFonts w:ascii="Times New Roman" w:hAnsi="Times New Roman" w:cs="Times New Roman"/>
                <w:color w:val="auto"/>
                <w:sz w:val="24"/>
                <w:szCs w:val="24"/>
              </w:rPr>
              <w:softHyphen/>
              <w:t>от</w:t>
            </w:r>
            <w:r w:rsidRPr="008245C4">
              <w:rPr>
                <w:rFonts w:ascii="Times New Roman" w:hAnsi="Times New Roman" w:cs="Times New Roman"/>
                <w:color w:val="auto"/>
                <w:sz w:val="24"/>
                <w:szCs w:val="24"/>
              </w:rPr>
              <w:softHyphen/>
              <w:t>вет</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ву</w:t>
            </w:r>
            <w:r w:rsidRPr="008245C4">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Речевая практика</w:t>
            </w:r>
          </w:p>
        </w:tc>
      </w:tr>
      <w:tr w:rsidR="003A1B56" w:rsidRPr="008245C4">
        <w:trPr>
          <w:trHeight w:val="806"/>
        </w:trPr>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rPr>
          <w:trHeight w:val="1068"/>
        </w:trPr>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положительное от</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ше</w:t>
            </w:r>
            <w:r w:rsidRPr="008245C4">
              <w:rPr>
                <w:rFonts w:ascii="Times New Roman" w:hAnsi="Times New Roman" w:cs="Times New Roman"/>
                <w:color w:val="auto"/>
                <w:sz w:val="24"/>
                <w:szCs w:val="24"/>
              </w:rPr>
              <w:softHyphen/>
              <w:t>ние к окружающей дей</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ви</w:t>
            </w:r>
            <w:r w:rsidRPr="008245C4">
              <w:rPr>
                <w:rFonts w:ascii="Times New Roman" w:hAnsi="Times New Roman" w:cs="Times New Roman"/>
                <w:color w:val="auto"/>
                <w:sz w:val="24"/>
                <w:szCs w:val="24"/>
              </w:rPr>
              <w:softHyphen/>
              <w:t>тель</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сти, готовность к организа</w:t>
            </w:r>
            <w:r w:rsidRPr="008245C4">
              <w:rPr>
                <w:rFonts w:ascii="Times New Roman" w:hAnsi="Times New Roman" w:cs="Times New Roman"/>
                <w:color w:val="auto"/>
                <w:sz w:val="24"/>
                <w:szCs w:val="24"/>
              </w:rPr>
              <w:softHyphen/>
              <w:t xml:space="preserve">ции </w:t>
            </w:r>
            <w:r w:rsidRPr="008245C4">
              <w:rPr>
                <w:rFonts w:ascii="Times New Roman" w:hAnsi="Times New Roman" w:cs="Times New Roman"/>
                <w:color w:val="auto"/>
                <w:sz w:val="24"/>
                <w:szCs w:val="24"/>
              </w:rPr>
              <w:lastRenderedPageBreak/>
              <w:t>вза</w:t>
            </w:r>
            <w:r w:rsidRPr="008245C4">
              <w:rPr>
                <w:rFonts w:ascii="Times New Roman" w:hAnsi="Times New Roman" w:cs="Times New Roman"/>
                <w:color w:val="auto"/>
                <w:sz w:val="24"/>
                <w:szCs w:val="24"/>
              </w:rPr>
              <w:softHyphen/>
              <w:t>и</w:t>
            </w:r>
            <w:r w:rsidRPr="008245C4">
              <w:rPr>
                <w:rFonts w:ascii="Times New Roman" w:hAnsi="Times New Roman" w:cs="Times New Roman"/>
                <w:color w:val="auto"/>
                <w:sz w:val="24"/>
                <w:szCs w:val="24"/>
              </w:rPr>
              <w:softHyphen/>
              <w:t>мо</w:t>
            </w:r>
            <w:r w:rsidRPr="008245C4">
              <w:rPr>
                <w:rFonts w:ascii="Times New Roman" w:hAnsi="Times New Roman" w:cs="Times New Roman"/>
                <w:color w:val="auto"/>
                <w:sz w:val="24"/>
                <w:szCs w:val="24"/>
              </w:rPr>
              <w:softHyphen/>
              <w:t>дей</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твия с ней и эс</w:t>
            </w:r>
            <w:r w:rsidRPr="008245C4">
              <w:rPr>
                <w:rFonts w:ascii="Times New Roman" w:hAnsi="Times New Roman" w:cs="Times New Roman"/>
                <w:color w:val="auto"/>
                <w:sz w:val="24"/>
                <w:szCs w:val="24"/>
              </w:rPr>
              <w:softHyphen/>
              <w:t>те</w:t>
            </w:r>
            <w:r w:rsidRPr="008245C4">
              <w:rPr>
                <w:rFonts w:ascii="Times New Roman" w:hAnsi="Times New Roman" w:cs="Times New Roman"/>
                <w:color w:val="auto"/>
                <w:sz w:val="24"/>
                <w:szCs w:val="24"/>
              </w:rPr>
              <w:softHyphen/>
              <w:t>ти</w:t>
            </w:r>
            <w:r w:rsidRPr="008245C4">
              <w:rPr>
                <w:rFonts w:ascii="Times New Roman" w:hAnsi="Times New Roman" w:cs="Times New Roman"/>
                <w:color w:val="auto"/>
                <w:sz w:val="24"/>
                <w:szCs w:val="24"/>
              </w:rPr>
              <w:softHyphen/>
              <w:t>че</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ко</w:t>
            </w:r>
            <w:r w:rsidRPr="008245C4">
              <w:rPr>
                <w:rFonts w:ascii="Times New Roman" w:hAnsi="Times New Roman" w:cs="Times New Roman"/>
                <w:color w:val="auto"/>
                <w:sz w:val="24"/>
                <w:szCs w:val="24"/>
              </w:rPr>
              <w:softHyphen/>
              <w:t>му ее восприя</w:t>
            </w:r>
            <w:r w:rsidRPr="008245C4">
              <w:rPr>
                <w:rFonts w:ascii="Times New Roman" w:hAnsi="Times New Roman" w:cs="Times New Roman"/>
                <w:color w:val="auto"/>
                <w:sz w:val="24"/>
                <w:szCs w:val="24"/>
              </w:rPr>
              <w:softHyphen/>
              <w:t xml:space="preserve">тию; </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lastRenderedPageBreak/>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Речевая практика</w:t>
            </w:r>
          </w:p>
        </w:tc>
      </w:tr>
      <w:tr w:rsidR="003A1B56" w:rsidRPr="008245C4">
        <w:trPr>
          <w:trHeight w:val="725"/>
        </w:trPr>
        <w:tc>
          <w:tcPr>
            <w:tcW w:w="1894" w:type="dxa"/>
            <w:vMerge/>
            <w:tcBorders>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Музыка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val="restart"/>
            <w:tcBorders>
              <w:top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rPr>
          <w:trHeight w:val="645"/>
        </w:trPr>
        <w:tc>
          <w:tcPr>
            <w:tcW w:w="1894"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целостный, социально ори</w:t>
            </w:r>
            <w:r w:rsidRPr="008245C4">
              <w:rPr>
                <w:rFonts w:ascii="Times New Roman" w:hAnsi="Times New Roman" w:cs="Times New Roman"/>
                <w:color w:val="auto"/>
                <w:sz w:val="24"/>
                <w:szCs w:val="24"/>
              </w:rPr>
              <w:softHyphen/>
              <w:t>ен</w:t>
            </w:r>
            <w:r w:rsidRPr="008245C4">
              <w:rPr>
                <w:rFonts w:ascii="Times New Roman" w:hAnsi="Times New Roman" w:cs="Times New Roman"/>
                <w:color w:val="auto"/>
                <w:sz w:val="24"/>
                <w:szCs w:val="24"/>
              </w:rPr>
              <w:softHyphen/>
              <w:t>тированный взгляд на мир в единстве его при</w:t>
            </w:r>
            <w:r w:rsidRPr="008245C4">
              <w:rPr>
                <w:rFonts w:ascii="Times New Roman" w:hAnsi="Times New Roman" w:cs="Times New Roman"/>
                <w:color w:val="auto"/>
                <w:sz w:val="24"/>
                <w:szCs w:val="24"/>
              </w:rPr>
              <w:softHyphen/>
              <w:t>ро</w:t>
            </w:r>
            <w:r w:rsidRPr="008245C4">
              <w:rPr>
                <w:rFonts w:ascii="Times New Roman" w:hAnsi="Times New Roman" w:cs="Times New Roman"/>
                <w:color w:val="auto"/>
                <w:sz w:val="24"/>
                <w:szCs w:val="24"/>
              </w:rPr>
              <w:softHyphen/>
              <w:t>дной и социальной частей</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Речевая практика</w:t>
            </w:r>
          </w:p>
        </w:tc>
      </w:tr>
      <w:tr w:rsidR="003A1B56" w:rsidRPr="008245C4">
        <w:trPr>
          <w:trHeight w:val="645"/>
        </w:trPr>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w:t>
            </w:r>
            <w:r w:rsidRPr="008245C4">
              <w:rPr>
                <w:rFonts w:ascii="Times New Roman" w:hAnsi="Times New Roman" w:cs="Times New Roman"/>
                <w:color w:val="auto"/>
                <w:sz w:val="24"/>
                <w:szCs w:val="24"/>
                <w:lang w:eastAsia="ru-RU"/>
              </w:rPr>
              <w:softHyphen/>
              <w:t>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самостоятельность в вы</w:t>
            </w:r>
            <w:r w:rsidRPr="008245C4">
              <w:rPr>
                <w:rFonts w:ascii="Times New Roman" w:hAnsi="Times New Roman" w:cs="Times New Roman"/>
                <w:color w:val="auto"/>
                <w:sz w:val="24"/>
                <w:szCs w:val="24"/>
              </w:rPr>
              <w:softHyphen/>
              <w:t>пол</w:t>
            </w:r>
            <w:r w:rsidRPr="008245C4">
              <w:rPr>
                <w:rFonts w:ascii="Times New Roman" w:hAnsi="Times New Roman" w:cs="Times New Roman"/>
                <w:color w:val="auto"/>
                <w:sz w:val="24"/>
                <w:szCs w:val="24"/>
              </w:rPr>
              <w:softHyphen/>
              <w:t>нении учебных за</w:t>
            </w:r>
            <w:r w:rsidRPr="008245C4">
              <w:rPr>
                <w:rFonts w:ascii="Times New Roman" w:hAnsi="Times New Roman" w:cs="Times New Roman"/>
                <w:color w:val="auto"/>
                <w:sz w:val="24"/>
                <w:szCs w:val="24"/>
              </w:rPr>
              <w:softHyphen/>
              <w:t>да</w:t>
            </w:r>
            <w:r w:rsidRPr="008245C4">
              <w:rPr>
                <w:rFonts w:ascii="Times New Roman" w:hAnsi="Times New Roman" w:cs="Times New Roman"/>
                <w:color w:val="auto"/>
                <w:sz w:val="24"/>
                <w:szCs w:val="24"/>
              </w:rPr>
              <w:softHyphen/>
              <w:t>ний, поручений, до</w:t>
            </w:r>
            <w:r w:rsidRPr="008245C4">
              <w:rPr>
                <w:rFonts w:ascii="Times New Roman" w:hAnsi="Times New Roman" w:cs="Times New Roman"/>
                <w:color w:val="auto"/>
                <w:sz w:val="24"/>
                <w:szCs w:val="24"/>
              </w:rPr>
              <w:softHyphen/>
              <w:t>го</w:t>
            </w:r>
            <w:r w:rsidRPr="008245C4">
              <w:rPr>
                <w:rFonts w:ascii="Times New Roman" w:hAnsi="Times New Roman" w:cs="Times New Roman"/>
                <w:color w:val="auto"/>
                <w:sz w:val="24"/>
                <w:szCs w:val="24"/>
              </w:rPr>
              <w:softHyphen/>
              <w:t>во</w:t>
            </w:r>
            <w:r w:rsidRPr="008245C4">
              <w:rPr>
                <w:rFonts w:ascii="Times New Roman" w:hAnsi="Times New Roman" w:cs="Times New Roman"/>
                <w:color w:val="auto"/>
                <w:sz w:val="24"/>
                <w:szCs w:val="24"/>
              </w:rPr>
              <w:softHyphen/>
              <w:t>ре</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ностей</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понимание личной от</w:t>
            </w:r>
            <w:r w:rsidRPr="008245C4">
              <w:rPr>
                <w:rFonts w:ascii="Times New Roman" w:hAnsi="Times New Roman" w:cs="Times New Roman"/>
                <w:color w:val="auto"/>
                <w:sz w:val="24"/>
                <w:szCs w:val="24"/>
              </w:rPr>
              <w:softHyphen/>
              <w:t>ве</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ст</w:t>
            </w:r>
            <w:r w:rsidRPr="008245C4">
              <w:rPr>
                <w:rFonts w:ascii="Times New Roman" w:hAnsi="Times New Roman" w:cs="Times New Roman"/>
                <w:color w:val="auto"/>
                <w:sz w:val="24"/>
                <w:szCs w:val="24"/>
              </w:rPr>
              <w:softHyphen/>
              <w:t>венности за свои по</w:t>
            </w:r>
            <w:r w:rsidRPr="008245C4">
              <w:rPr>
                <w:rFonts w:ascii="Times New Roman" w:hAnsi="Times New Roman" w:cs="Times New Roman"/>
                <w:color w:val="auto"/>
                <w:sz w:val="24"/>
                <w:szCs w:val="24"/>
              </w:rPr>
              <w:softHyphen/>
              <w:t>сту</w:t>
            </w:r>
            <w:r w:rsidRPr="008245C4">
              <w:rPr>
                <w:rFonts w:ascii="Times New Roman" w:hAnsi="Times New Roman" w:cs="Times New Roman"/>
                <w:color w:val="auto"/>
                <w:sz w:val="24"/>
                <w:szCs w:val="24"/>
              </w:rPr>
              <w:softHyphen/>
              <w:t>п</w:t>
            </w:r>
            <w:r w:rsidRPr="008245C4">
              <w:rPr>
                <w:rFonts w:ascii="Times New Roman" w:hAnsi="Times New Roman" w:cs="Times New Roman"/>
                <w:color w:val="auto"/>
                <w:sz w:val="24"/>
                <w:szCs w:val="24"/>
              </w:rPr>
              <w:softHyphen/>
              <w:t>ки на основе пред</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та</w:t>
            </w:r>
            <w:r w:rsidRPr="008245C4">
              <w:rPr>
                <w:rFonts w:ascii="Times New Roman" w:hAnsi="Times New Roman" w:cs="Times New Roman"/>
                <w:color w:val="auto"/>
                <w:sz w:val="24"/>
                <w:szCs w:val="24"/>
              </w:rPr>
              <w:softHyphen/>
              <w:t>в</w:t>
            </w:r>
            <w:r w:rsidRPr="008245C4">
              <w:rPr>
                <w:rFonts w:ascii="Times New Roman" w:hAnsi="Times New Roman" w:cs="Times New Roman"/>
                <w:color w:val="auto"/>
                <w:sz w:val="24"/>
                <w:szCs w:val="24"/>
              </w:rPr>
              <w:softHyphen/>
              <w:t xml:space="preserve">лений </w:t>
            </w:r>
            <w:proofErr w:type="gramStart"/>
            <w:r w:rsidRPr="008245C4">
              <w:rPr>
                <w:rFonts w:ascii="Times New Roman" w:hAnsi="Times New Roman" w:cs="Times New Roman"/>
                <w:color w:val="auto"/>
                <w:sz w:val="24"/>
                <w:szCs w:val="24"/>
              </w:rPr>
              <w:t>о</w:t>
            </w:r>
            <w:proofErr w:type="gramEnd"/>
            <w:r w:rsidRPr="008245C4">
              <w:rPr>
                <w:rFonts w:ascii="Times New Roman" w:hAnsi="Times New Roman" w:cs="Times New Roman"/>
                <w:color w:val="auto"/>
                <w:sz w:val="24"/>
                <w:szCs w:val="24"/>
              </w:rPr>
              <w:t xml:space="preserve"> эти</w:t>
            </w:r>
            <w:r w:rsidRPr="008245C4">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w:t>
            </w:r>
            <w:r w:rsidRPr="008245C4">
              <w:rPr>
                <w:rFonts w:ascii="Times New Roman" w:hAnsi="Times New Roman" w:cs="Times New Roman"/>
                <w:color w:val="auto"/>
                <w:sz w:val="24"/>
                <w:szCs w:val="24"/>
                <w:lang w:eastAsia="ru-RU"/>
              </w:rPr>
              <w:softHyphen/>
              <w:t>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Коммуника</w:t>
            </w:r>
            <w:r w:rsidRPr="008245C4">
              <w:rPr>
                <w:rFonts w:ascii="Times New Roman" w:hAnsi="Times New Roman" w:cs="Times New Roman"/>
                <w:color w:val="auto"/>
                <w:sz w:val="24"/>
                <w:szCs w:val="24"/>
              </w:rPr>
              <w:softHyphen/>
              <w:t>тивные учебные действия</w:t>
            </w: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proofErr w:type="gramStart"/>
            <w:r w:rsidRPr="008245C4">
              <w:rPr>
                <w:rFonts w:ascii="Times New Roman" w:hAnsi="Times New Roman" w:cs="Times New Roman"/>
                <w:color w:val="auto"/>
                <w:sz w:val="24"/>
                <w:szCs w:val="24"/>
              </w:rPr>
              <w:t>вступать в контакт и ра</w:t>
            </w:r>
            <w:r w:rsidRPr="008245C4">
              <w:rPr>
                <w:rFonts w:ascii="Times New Roman" w:hAnsi="Times New Roman" w:cs="Times New Roman"/>
                <w:color w:val="auto"/>
                <w:sz w:val="24"/>
                <w:szCs w:val="24"/>
              </w:rPr>
              <w:softHyphen/>
              <w:t>бо</w:t>
            </w:r>
            <w:r w:rsidRPr="008245C4">
              <w:rPr>
                <w:rFonts w:ascii="Times New Roman" w:hAnsi="Times New Roman" w:cs="Times New Roman"/>
                <w:color w:val="auto"/>
                <w:sz w:val="24"/>
                <w:szCs w:val="24"/>
              </w:rPr>
              <w:softHyphen/>
              <w:t>тать в коллективе (учи</w:t>
            </w:r>
            <w:r w:rsidRPr="008245C4">
              <w:rPr>
                <w:rFonts w:ascii="Times New Roman" w:hAnsi="Times New Roman" w:cs="Times New Roman"/>
                <w:color w:val="auto"/>
                <w:sz w:val="24"/>
                <w:szCs w:val="24"/>
              </w:rPr>
              <w:softHyphen/>
              <w:t>тель – уче</w:t>
            </w:r>
            <w:r w:rsidRPr="008245C4">
              <w:rPr>
                <w:rFonts w:ascii="Times New Roman" w:hAnsi="Times New Roman" w:cs="Times New Roman"/>
                <w:color w:val="auto"/>
                <w:sz w:val="24"/>
                <w:szCs w:val="24"/>
              </w:rPr>
              <w:softHyphen/>
              <w:t>ник, ученик – уче</w:t>
            </w:r>
            <w:r w:rsidRPr="008245C4">
              <w:rPr>
                <w:rFonts w:ascii="Times New Roman" w:hAnsi="Times New Roman" w:cs="Times New Roman"/>
                <w:color w:val="auto"/>
                <w:sz w:val="24"/>
                <w:szCs w:val="24"/>
              </w:rPr>
              <w:softHyphen/>
              <w:t>ник, ученик – класс, учи</w:t>
            </w:r>
            <w:r w:rsidRPr="008245C4">
              <w:rPr>
                <w:rFonts w:ascii="Times New Roman" w:hAnsi="Times New Roman" w:cs="Times New Roman"/>
                <w:color w:val="auto"/>
                <w:sz w:val="24"/>
                <w:szCs w:val="24"/>
              </w:rPr>
              <w:softHyphen/>
              <w:t>тель-класс)</w:t>
            </w:r>
            <w:proofErr w:type="gramEnd"/>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w:t>
            </w:r>
            <w:r w:rsidRPr="008245C4">
              <w:rPr>
                <w:rFonts w:ascii="Times New Roman" w:hAnsi="Times New Roman" w:cs="Times New Roman"/>
                <w:color w:val="auto"/>
                <w:sz w:val="24"/>
                <w:szCs w:val="24"/>
                <w:lang w:eastAsia="ru-RU"/>
              </w:rPr>
              <w:softHyphen/>
              <w:t>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before="240"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использовать принятые ри</w:t>
            </w:r>
            <w:r w:rsidRPr="008245C4">
              <w:rPr>
                <w:rFonts w:ascii="Times New Roman" w:hAnsi="Times New Roman" w:cs="Times New Roman"/>
                <w:color w:val="auto"/>
                <w:sz w:val="24"/>
                <w:szCs w:val="24"/>
              </w:rPr>
              <w:softHyphen/>
              <w:t>ту</w:t>
            </w:r>
            <w:r w:rsidRPr="008245C4">
              <w:rPr>
                <w:rFonts w:ascii="Times New Roman" w:hAnsi="Times New Roman" w:cs="Times New Roman"/>
                <w:color w:val="auto"/>
                <w:sz w:val="24"/>
                <w:szCs w:val="24"/>
              </w:rPr>
              <w:softHyphen/>
              <w:t>алы социального вза</w:t>
            </w:r>
            <w:r w:rsidRPr="008245C4">
              <w:rPr>
                <w:rFonts w:ascii="Times New Roman" w:hAnsi="Times New Roman" w:cs="Times New Roman"/>
                <w:color w:val="auto"/>
                <w:sz w:val="24"/>
                <w:szCs w:val="24"/>
              </w:rPr>
              <w:softHyphen/>
              <w:t>и</w:t>
            </w:r>
            <w:r w:rsidRPr="008245C4">
              <w:rPr>
                <w:rFonts w:ascii="Times New Roman" w:hAnsi="Times New Roman" w:cs="Times New Roman"/>
                <w:color w:val="auto"/>
                <w:sz w:val="24"/>
                <w:szCs w:val="24"/>
              </w:rPr>
              <w:softHyphen/>
              <w:t>модей</w:t>
            </w:r>
            <w:r w:rsidRPr="008245C4">
              <w:rPr>
                <w:rFonts w:ascii="Times New Roman" w:hAnsi="Times New Roman" w:cs="Times New Roman"/>
                <w:color w:val="auto"/>
                <w:sz w:val="24"/>
                <w:szCs w:val="24"/>
              </w:rPr>
              <w:softHyphen/>
              <w:t>ствия с од</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к</w:t>
            </w:r>
            <w:r w:rsidRPr="008245C4">
              <w:rPr>
                <w:rFonts w:ascii="Times New Roman" w:hAnsi="Times New Roman" w:cs="Times New Roman"/>
                <w:color w:val="auto"/>
                <w:sz w:val="24"/>
                <w:szCs w:val="24"/>
              </w:rPr>
              <w:softHyphen/>
              <w:t>ла</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ни</w:t>
            </w:r>
            <w:r w:rsidRPr="008245C4">
              <w:rPr>
                <w:rFonts w:ascii="Times New Roman" w:hAnsi="Times New Roman" w:cs="Times New Roman"/>
                <w:color w:val="auto"/>
                <w:sz w:val="24"/>
                <w:szCs w:val="24"/>
              </w:rPr>
              <w:softHyphen/>
              <w:t>ками и учителем</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Музыка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обращаться за помощью и принимать помощь</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Музыка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слушать и понимать инст</w:t>
            </w:r>
            <w:r w:rsidRPr="008245C4">
              <w:rPr>
                <w:rFonts w:ascii="Times New Roman" w:hAnsi="Times New Roman" w:cs="Times New Roman"/>
                <w:color w:val="auto"/>
                <w:sz w:val="24"/>
                <w:szCs w:val="24"/>
              </w:rPr>
              <w:softHyphen/>
              <w:t>рукцию к учебному за</w:t>
            </w:r>
            <w:r w:rsidRPr="008245C4">
              <w:rPr>
                <w:rFonts w:ascii="Times New Roman" w:hAnsi="Times New Roman" w:cs="Times New Roman"/>
                <w:color w:val="auto"/>
                <w:sz w:val="24"/>
                <w:szCs w:val="24"/>
              </w:rPr>
              <w:softHyphen/>
              <w:t>да</w:t>
            </w:r>
            <w:r w:rsidRPr="008245C4">
              <w:rPr>
                <w:rFonts w:ascii="Times New Roman" w:hAnsi="Times New Roman" w:cs="Times New Roman"/>
                <w:color w:val="auto"/>
                <w:sz w:val="24"/>
                <w:szCs w:val="24"/>
              </w:rPr>
              <w:softHyphen/>
              <w:t xml:space="preserve">нию в разных видах деятельности и </w:t>
            </w:r>
            <w:r w:rsidRPr="008245C4">
              <w:rPr>
                <w:rFonts w:ascii="Times New Roman" w:hAnsi="Times New Roman" w:cs="Times New Roman"/>
                <w:color w:val="auto"/>
                <w:sz w:val="24"/>
                <w:szCs w:val="24"/>
              </w:rPr>
              <w:lastRenderedPageBreak/>
              <w:t>быту</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lastRenderedPageBreak/>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bCs/>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Музыка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bCs/>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bCs/>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bCs/>
                <w:color w:val="auto"/>
                <w:sz w:val="24"/>
                <w:szCs w:val="24"/>
              </w:rPr>
              <w:t xml:space="preserve">сотрудничать </w:t>
            </w:r>
            <w:proofErr w:type="gramStart"/>
            <w:r w:rsidRPr="008245C4">
              <w:rPr>
                <w:rFonts w:ascii="Times New Roman" w:hAnsi="Times New Roman" w:cs="Times New Roman"/>
                <w:bCs/>
                <w:color w:val="auto"/>
                <w:sz w:val="24"/>
                <w:szCs w:val="24"/>
              </w:rPr>
              <w:t>со</w:t>
            </w:r>
            <w:proofErr w:type="gramEnd"/>
            <w:r w:rsidRPr="008245C4">
              <w:rPr>
                <w:rFonts w:ascii="Times New Roman" w:hAnsi="Times New Roman" w:cs="Times New Roman"/>
                <w:bCs/>
                <w:color w:val="auto"/>
                <w:sz w:val="24"/>
                <w:szCs w:val="24"/>
              </w:rPr>
              <w:t xml:space="preserve"> взрослыми и сверстниками в разных социальных ситуациях</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Музыка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Музыка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Регулятивные учебные </w:t>
            </w:r>
          </w:p>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действия</w:t>
            </w: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входить и выходить из уче</w:t>
            </w:r>
            <w:r w:rsidRPr="008245C4">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Естествознание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Технологии</w:t>
            </w:r>
          </w:p>
          <w:p w:rsidR="003A1B56" w:rsidRPr="008245C4" w:rsidRDefault="003A1B56" w:rsidP="008245C4">
            <w:pPr>
              <w:spacing w:line="240" w:lineRule="auto"/>
              <w:jc w:val="both"/>
              <w:rPr>
                <w:rFonts w:ascii="Times New Roman" w:hAnsi="Times New Roman" w:cs="Times New Roman"/>
                <w:color w:val="auto"/>
                <w:sz w:val="24"/>
                <w:szCs w:val="24"/>
                <w:lang w:eastAsia="ru-RU"/>
              </w:rPr>
            </w:pPr>
          </w:p>
          <w:p w:rsidR="003A1B56" w:rsidRPr="008245C4" w:rsidRDefault="003A1B56" w:rsidP="008245C4">
            <w:pPr>
              <w:spacing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c>
          <w:tcPr>
            <w:tcW w:w="2266"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 xml:space="preserve">Речевая практика </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Музыка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Ручной труд</w:t>
            </w:r>
          </w:p>
          <w:p w:rsidR="003A1B56" w:rsidRPr="008245C4" w:rsidRDefault="003A1B56" w:rsidP="008245C4">
            <w:pPr>
              <w:spacing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Физическая культура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ориентироваться в простран</w:t>
            </w:r>
            <w:r w:rsidRPr="008245C4">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c>
          <w:tcPr>
            <w:tcW w:w="2266"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пользоваться учебной мебелью</w:t>
            </w:r>
          </w:p>
        </w:tc>
        <w:tc>
          <w:tcPr>
            <w:tcW w:w="2237"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c>
          <w:tcPr>
            <w:tcW w:w="2266"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адекватно использовать риту</w:t>
            </w:r>
            <w:r w:rsidRPr="008245C4">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c>
          <w:tcPr>
            <w:tcW w:w="2266"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работать с учебными прина</w:t>
            </w:r>
            <w:r w:rsidRPr="008245C4">
              <w:rPr>
                <w:rFonts w:ascii="Times New Roman" w:hAnsi="Times New Roman" w:cs="Times New Roman"/>
                <w:color w:val="auto"/>
                <w:sz w:val="24"/>
                <w:szCs w:val="24"/>
              </w:rPr>
              <w:softHyphen/>
              <w:t>длежностями (инструмента</w:t>
            </w:r>
            <w:r w:rsidRPr="008245C4">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c>
          <w:tcPr>
            <w:tcW w:w="2266" w:type="dxa"/>
            <w:vMerge/>
          </w:tcPr>
          <w:p w:rsidR="003A1B56" w:rsidRPr="008245C4" w:rsidRDefault="003A1B56" w:rsidP="008245C4">
            <w:pPr>
              <w:spacing w:line="240" w:lineRule="auto"/>
              <w:jc w:val="both"/>
              <w:rPr>
                <w:rFonts w:ascii="Times New Roman" w:hAnsi="Times New Roman" w:cs="Times New Roman"/>
                <w:color w:val="auto"/>
                <w:sz w:val="24"/>
                <w:szCs w:val="24"/>
                <w:lang w:eastAsia="ru-RU"/>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принимать цели и произ</w:t>
            </w:r>
            <w:r w:rsidRPr="008245C4">
              <w:rPr>
                <w:rFonts w:ascii="Times New Roman" w:hAnsi="Times New Roman" w:cs="Times New Roman"/>
                <w:color w:val="auto"/>
                <w:sz w:val="24"/>
                <w:szCs w:val="24"/>
              </w:rPr>
              <w:softHyphen/>
              <w:t>вольно включаться в деятель</w:t>
            </w:r>
            <w:r w:rsidRPr="008245C4">
              <w:rPr>
                <w:rFonts w:ascii="Times New Roman" w:hAnsi="Times New Roman" w:cs="Times New Roman"/>
                <w:color w:val="auto"/>
                <w:sz w:val="24"/>
                <w:szCs w:val="24"/>
              </w:rPr>
              <w:softHyphen/>
              <w:t>ность, следовать предложен</w:t>
            </w:r>
            <w:r w:rsidRPr="008245C4">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активно участвовать в деятельности, контролиро</w:t>
            </w:r>
            <w:r w:rsidRPr="008245C4">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66"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ind w:left="-57" w:right="-51"/>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8245C4">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66"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передвигаться по школе, находить свой класс, другие </w:t>
            </w:r>
            <w:r w:rsidRPr="008245C4">
              <w:rPr>
                <w:rFonts w:ascii="Times New Roman" w:hAnsi="Times New Roman" w:cs="Times New Roman"/>
                <w:color w:val="auto"/>
                <w:sz w:val="24"/>
                <w:szCs w:val="24"/>
              </w:rPr>
              <w:lastRenderedPageBreak/>
              <w:t>необходимые помещения</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 xml:space="preserve">Естествознание </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Познаватель</w:t>
            </w:r>
            <w:r w:rsidRPr="008245C4">
              <w:rPr>
                <w:rFonts w:ascii="Times New Roman" w:hAnsi="Times New Roman" w:cs="Times New Roman"/>
                <w:color w:val="auto"/>
                <w:sz w:val="24"/>
                <w:szCs w:val="24"/>
              </w:rPr>
              <w:softHyphen/>
              <w:t>ные</w:t>
            </w:r>
          </w:p>
        </w:tc>
        <w:tc>
          <w:tcPr>
            <w:tcW w:w="3410" w:type="dxa"/>
            <w:tcBorders>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выделять существенные, общие и отличительные свойства пред</w:t>
            </w:r>
            <w:r w:rsidRPr="008245C4">
              <w:rPr>
                <w:rFonts w:ascii="Times New Roman" w:hAnsi="Times New Roman" w:cs="Times New Roman"/>
                <w:color w:val="auto"/>
                <w:sz w:val="24"/>
                <w:szCs w:val="24"/>
              </w:rPr>
              <w:softHyphen/>
              <w:t>метов</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устанавливать </w:t>
            </w:r>
            <w:proofErr w:type="spellStart"/>
            <w:r w:rsidRPr="008245C4">
              <w:rPr>
                <w:rFonts w:ascii="Times New Roman" w:hAnsi="Times New Roman" w:cs="Times New Roman"/>
                <w:color w:val="auto"/>
                <w:sz w:val="24"/>
                <w:szCs w:val="24"/>
              </w:rPr>
              <w:t>видо-родовые</w:t>
            </w:r>
            <w:proofErr w:type="spellEnd"/>
            <w:r w:rsidRPr="008245C4">
              <w:rPr>
                <w:rFonts w:ascii="Times New Roman" w:hAnsi="Times New Roman" w:cs="Times New Roman"/>
                <w:color w:val="auto"/>
                <w:sz w:val="24"/>
                <w:szCs w:val="24"/>
              </w:rPr>
              <w:t xml:space="preserve"> отношения предметов</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делать простейшие обобще</w:t>
            </w:r>
            <w:r w:rsidRPr="008245C4">
              <w:rPr>
                <w:rFonts w:ascii="Times New Roman" w:hAnsi="Times New Roman" w:cs="Times New Roman"/>
                <w:color w:val="auto"/>
                <w:sz w:val="24"/>
                <w:szCs w:val="24"/>
              </w:rPr>
              <w:softHyphen/>
              <w:t>ния, сравнивать, классифици</w:t>
            </w:r>
            <w:r w:rsidRPr="008245C4">
              <w:rPr>
                <w:rFonts w:ascii="Times New Roman" w:hAnsi="Times New Roman" w:cs="Times New Roman"/>
                <w:color w:val="auto"/>
                <w:sz w:val="24"/>
                <w:szCs w:val="24"/>
              </w:rPr>
              <w:softHyphen/>
              <w:t>ровать на наглядном материале</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Речевая практика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rPr>
          <w:trHeight w:val="332"/>
        </w:trPr>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val="restart"/>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 xml:space="preserve">Речевая </w:t>
            </w:r>
            <w:proofErr w:type="spellStart"/>
            <w:r w:rsidRPr="008245C4">
              <w:rPr>
                <w:rFonts w:ascii="Times New Roman" w:hAnsi="Times New Roman" w:cs="Times New Roman"/>
                <w:color w:val="auto"/>
                <w:sz w:val="24"/>
                <w:szCs w:val="24"/>
                <w:lang w:eastAsia="ru-RU"/>
              </w:rPr>
              <w:t>практ</w:t>
            </w:r>
            <w:proofErr w:type="spellEnd"/>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 xml:space="preserve">Музыка </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читать</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Естествознание</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Мир природы и человека</w:t>
            </w:r>
          </w:p>
        </w:tc>
      </w:tr>
      <w:tr w:rsidR="003A1B56" w:rsidRPr="008245C4">
        <w:tc>
          <w:tcPr>
            <w:tcW w:w="1894" w:type="dxa"/>
            <w:vMerge/>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писать</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tc>
      </w:tr>
      <w:tr w:rsidR="003A1B56" w:rsidRPr="008245C4">
        <w:tc>
          <w:tcPr>
            <w:tcW w:w="1894" w:type="dxa"/>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выполнять арифметические действия</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tc>
      </w:tr>
      <w:tr w:rsidR="003A1B56" w:rsidRPr="008245C4">
        <w:tc>
          <w:tcPr>
            <w:tcW w:w="1894" w:type="dxa"/>
          </w:tcPr>
          <w:p w:rsidR="003A1B56" w:rsidRPr="008245C4" w:rsidRDefault="003A1B56" w:rsidP="008245C4">
            <w:pPr>
              <w:spacing w:after="0" w:line="240" w:lineRule="auto"/>
              <w:jc w:val="both"/>
              <w:rPr>
                <w:rFonts w:ascii="Times New Roman" w:hAnsi="Times New Roman" w:cs="Times New Roman"/>
                <w:color w:val="auto"/>
                <w:sz w:val="24"/>
                <w:szCs w:val="24"/>
              </w:rPr>
            </w:pPr>
          </w:p>
        </w:tc>
        <w:tc>
          <w:tcPr>
            <w:tcW w:w="3410" w:type="dxa"/>
          </w:tcPr>
          <w:p w:rsidR="003A1B56" w:rsidRPr="008245C4" w:rsidRDefault="003A1B56" w:rsidP="008245C4">
            <w:pPr>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наблюдать; работать с ин</w:t>
            </w:r>
            <w:r w:rsidRPr="008245C4">
              <w:rPr>
                <w:rFonts w:ascii="Times New Roman" w:hAnsi="Times New Roman" w:cs="Times New Roman"/>
                <w:color w:val="auto"/>
                <w:sz w:val="24"/>
                <w:szCs w:val="24"/>
              </w:rPr>
              <w:softHyphen/>
              <w:t>фо</w:t>
            </w:r>
            <w:r w:rsidRPr="008245C4">
              <w:rPr>
                <w:rFonts w:ascii="Times New Roman" w:hAnsi="Times New Roman" w:cs="Times New Roman"/>
                <w:color w:val="auto"/>
                <w:sz w:val="24"/>
                <w:szCs w:val="24"/>
              </w:rPr>
              <w:softHyphen/>
              <w:t>рмацией (понимать изо</w:t>
            </w:r>
            <w:r w:rsidRPr="008245C4">
              <w:rPr>
                <w:rFonts w:ascii="Times New Roman" w:hAnsi="Times New Roman" w:cs="Times New Roman"/>
                <w:color w:val="auto"/>
                <w:sz w:val="24"/>
                <w:szCs w:val="24"/>
              </w:rPr>
              <w:softHyphen/>
              <w:t>б</w:t>
            </w:r>
            <w:r w:rsidRPr="008245C4">
              <w:rPr>
                <w:rFonts w:ascii="Times New Roman" w:hAnsi="Times New Roman" w:cs="Times New Roman"/>
                <w:color w:val="auto"/>
                <w:sz w:val="24"/>
                <w:szCs w:val="24"/>
              </w:rPr>
              <w:softHyphen/>
              <w:t>ражение, текст, ус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ное вы</w:t>
            </w:r>
            <w:r w:rsidRPr="008245C4">
              <w:rPr>
                <w:rFonts w:ascii="Times New Roman" w:hAnsi="Times New Roman" w:cs="Times New Roman"/>
                <w:color w:val="auto"/>
                <w:sz w:val="24"/>
                <w:szCs w:val="24"/>
              </w:rPr>
              <w:softHyphen/>
              <w:t>сказывание, эле</w:t>
            </w:r>
            <w:r w:rsidRPr="008245C4">
              <w:rPr>
                <w:rFonts w:ascii="Times New Roman" w:hAnsi="Times New Roman" w:cs="Times New Roman"/>
                <w:color w:val="auto"/>
                <w:sz w:val="24"/>
                <w:szCs w:val="24"/>
              </w:rPr>
              <w:softHyphen/>
              <w:t>ме</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тар</w:t>
            </w:r>
            <w:r w:rsidRPr="008245C4">
              <w:rPr>
                <w:rFonts w:ascii="Times New Roman" w:hAnsi="Times New Roman" w:cs="Times New Roman"/>
                <w:color w:val="auto"/>
                <w:sz w:val="24"/>
                <w:szCs w:val="24"/>
              </w:rPr>
              <w:softHyphen/>
              <w:t>ное схематическое изо</w:t>
            </w:r>
            <w:r w:rsidRPr="008245C4">
              <w:rPr>
                <w:rFonts w:ascii="Times New Roman" w:hAnsi="Times New Roman" w:cs="Times New Roman"/>
                <w:color w:val="auto"/>
                <w:sz w:val="24"/>
                <w:szCs w:val="24"/>
              </w:rPr>
              <w:softHyphen/>
              <w:t>бра</w:t>
            </w:r>
            <w:r w:rsidRPr="008245C4">
              <w:rPr>
                <w:rFonts w:ascii="Times New Roman" w:hAnsi="Times New Roman" w:cs="Times New Roman"/>
                <w:color w:val="auto"/>
                <w:sz w:val="24"/>
                <w:szCs w:val="24"/>
              </w:rPr>
              <w:softHyphen/>
              <w:t>же</w:t>
            </w:r>
            <w:r w:rsidRPr="008245C4">
              <w:rPr>
                <w:rFonts w:ascii="Times New Roman" w:hAnsi="Times New Roman" w:cs="Times New Roman"/>
                <w:color w:val="auto"/>
                <w:sz w:val="24"/>
                <w:szCs w:val="24"/>
              </w:rPr>
              <w:softHyphen/>
              <w:t xml:space="preserve">ние, таблицу, </w:t>
            </w:r>
            <w:proofErr w:type="gramStart"/>
            <w:r w:rsidRPr="008245C4">
              <w:rPr>
                <w:rFonts w:ascii="Times New Roman" w:hAnsi="Times New Roman" w:cs="Times New Roman"/>
                <w:color w:val="auto"/>
                <w:sz w:val="24"/>
                <w:szCs w:val="24"/>
              </w:rPr>
              <w:t>предъ</w:t>
            </w:r>
            <w:r w:rsidRPr="008245C4">
              <w:rPr>
                <w:rFonts w:ascii="Times New Roman" w:hAnsi="Times New Roman" w:cs="Times New Roman"/>
                <w:color w:val="auto"/>
                <w:sz w:val="24"/>
                <w:szCs w:val="24"/>
              </w:rPr>
              <w:softHyphen/>
              <w:t>яв</w:t>
            </w:r>
            <w:r w:rsidRPr="008245C4">
              <w:rPr>
                <w:rFonts w:ascii="Times New Roman" w:hAnsi="Times New Roman" w:cs="Times New Roman"/>
                <w:color w:val="auto"/>
                <w:sz w:val="24"/>
                <w:szCs w:val="24"/>
              </w:rPr>
              <w:softHyphen/>
              <w:t>ле</w:t>
            </w:r>
            <w:r w:rsidRPr="008245C4">
              <w:rPr>
                <w:rFonts w:ascii="Times New Roman" w:hAnsi="Times New Roman" w:cs="Times New Roman"/>
                <w:color w:val="auto"/>
                <w:sz w:val="24"/>
                <w:szCs w:val="24"/>
              </w:rPr>
              <w:softHyphen/>
              <w:t>нные</w:t>
            </w:r>
            <w:proofErr w:type="gramEnd"/>
            <w:r w:rsidRPr="008245C4">
              <w:rPr>
                <w:rFonts w:ascii="Times New Roman" w:hAnsi="Times New Roman" w:cs="Times New Roman"/>
                <w:color w:val="auto"/>
                <w:sz w:val="24"/>
                <w:szCs w:val="24"/>
              </w:rPr>
              <w:t xml:space="preserve"> на бумажных и эле</w:t>
            </w:r>
            <w:r w:rsidRPr="008245C4">
              <w:rPr>
                <w:rFonts w:ascii="Times New Roman" w:hAnsi="Times New Roman" w:cs="Times New Roman"/>
                <w:color w:val="auto"/>
                <w:sz w:val="24"/>
                <w:szCs w:val="24"/>
              </w:rPr>
              <w:softHyphen/>
              <w:t>ктронных и других но</w:t>
            </w:r>
            <w:r w:rsidRPr="008245C4">
              <w:rPr>
                <w:rFonts w:ascii="Times New Roman" w:hAnsi="Times New Roman" w:cs="Times New Roman"/>
                <w:color w:val="auto"/>
                <w:sz w:val="24"/>
                <w:szCs w:val="24"/>
              </w:rPr>
              <w:softHyphen/>
              <w:t>си</w:t>
            </w:r>
            <w:r w:rsidRPr="008245C4">
              <w:rPr>
                <w:rFonts w:ascii="Times New Roman" w:hAnsi="Times New Roman" w:cs="Times New Roman"/>
                <w:color w:val="auto"/>
                <w:sz w:val="24"/>
                <w:szCs w:val="24"/>
              </w:rPr>
              <w:softHyphen/>
              <w:t>телях)</w:t>
            </w:r>
            <w:r w:rsidRPr="008245C4">
              <w:rPr>
                <w:rFonts w:ascii="Times New Roman" w:hAnsi="Times New Roman" w:cs="Times New Roman"/>
                <w:bCs/>
                <w:color w:val="auto"/>
                <w:sz w:val="24"/>
                <w:szCs w:val="24"/>
              </w:rPr>
              <w:t>.</w:t>
            </w:r>
          </w:p>
        </w:tc>
        <w:tc>
          <w:tcPr>
            <w:tcW w:w="2237"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Язык и речевая практика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Искусство</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tc>
        <w:tc>
          <w:tcPr>
            <w:tcW w:w="2266" w:type="dxa"/>
          </w:tcPr>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Русский язык</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Чтение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Речевая практика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Математика</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r w:rsidRPr="008245C4">
              <w:rPr>
                <w:rFonts w:ascii="Times New Roman" w:hAnsi="Times New Roman" w:cs="Times New Roman"/>
                <w:color w:val="auto"/>
                <w:sz w:val="24"/>
                <w:szCs w:val="24"/>
                <w:lang w:eastAsia="ru-RU"/>
              </w:rPr>
              <w:t>Рисование</w:t>
            </w:r>
          </w:p>
          <w:p w:rsidR="003A1B56" w:rsidRPr="008245C4" w:rsidRDefault="003A1B56" w:rsidP="008245C4">
            <w:pPr>
              <w:spacing w:after="0" w:line="240" w:lineRule="auto"/>
              <w:jc w:val="both"/>
              <w:rPr>
                <w:rFonts w:ascii="Times New Roman" w:hAnsi="Times New Roman" w:cs="Times New Roman"/>
                <w:color w:val="auto"/>
                <w:sz w:val="24"/>
                <w:szCs w:val="24"/>
                <w:lang w:eastAsia="ru-RU"/>
              </w:rPr>
            </w:pPr>
          </w:p>
        </w:tc>
      </w:tr>
    </w:tbl>
    <w:p w:rsidR="003A1B56" w:rsidRPr="008245C4" w:rsidRDefault="003A1B56" w:rsidP="008245C4">
      <w:pPr>
        <w:spacing w:after="0" w:line="240" w:lineRule="auto"/>
        <w:jc w:val="both"/>
        <w:rPr>
          <w:rFonts w:ascii="Times New Roman" w:hAnsi="Times New Roman" w:cs="Times New Roman"/>
          <w:color w:val="auto"/>
          <w:sz w:val="24"/>
          <w:szCs w:val="24"/>
        </w:rPr>
      </w:pPr>
    </w:p>
    <w:p w:rsidR="003A1B56" w:rsidRPr="008245C4" w:rsidRDefault="00262094" w:rsidP="008245C4">
      <w:pPr>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bCs/>
          <w:color w:val="000000"/>
          <w:sz w:val="24"/>
          <w:szCs w:val="24"/>
        </w:rPr>
        <w:t>Важное значение</w:t>
      </w:r>
      <w:proofErr w:type="gramEnd"/>
      <w:r w:rsidRPr="008245C4">
        <w:rPr>
          <w:rFonts w:ascii="Times New Roman" w:hAnsi="Times New Roman" w:cs="Times New Roman"/>
          <w:bCs/>
          <w:color w:val="000000"/>
          <w:sz w:val="24"/>
          <w:szCs w:val="24"/>
        </w:rPr>
        <w:t xml:space="preserve"> </w:t>
      </w:r>
      <w:r w:rsidR="001804EE" w:rsidRPr="008245C4">
        <w:rPr>
          <w:rFonts w:ascii="Times New Roman" w:hAnsi="Times New Roman" w:cs="Times New Roman"/>
          <w:bCs/>
          <w:color w:val="000000"/>
          <w:sz w:val="24"/>
          <w:szCs w:val="24"/>
        </w:rPr>
        <w:t>имеет</w:t>
      </w:r>
      <w:r w:rsidRPr="008245C4">
        <w:rPr>
          <w:rFonts w:ascii="Times New Roman" w:hAnsi="Times New Roman" w:cs="Times New Roman"/>
          <w:bCs/>
          <w:color w:val="000000"/>
          <w:sz w:val="24"/>
          <w:szCs w:val="24"/>
        </w:rPr>
        <w:t xml:space="preserve"> </w:t>
      </w:r>
      <w:r w:rsidR="005A4950" w:rsidRPr="008245C4">
        <w:rPr>
          <w:rFonts w:ascii="Times New Roman" w:hAnsi="Times New Roman" w:cs="Times New Roman"/>
          <w:sz w:val="24"/>
          <w:szCs w:val="24"/>
        </w:rPr>
        <w:t>вовлечени</w:t>
      </w:r>
      <w:r w:rsidR="001804EE" w:rsidRPr="008245C4">
        <w:rPr>
          <w:rFonts w:ascii="Times New Roman" w:hAnsi="Times New Roman" w:cs="Times New Roman"/>
          <w:sz w:val="24"/>
          <w:szCs w:val="24"/>
        </w:rPr>
        <w:t>е</w:t>
      </w:r>
      <w:r w:rsidRPr="008245C4">
        <w:rPr>
          <w:rFonts w:ascii="Times New Roman" w:hAnsi="Times New Roman" w:cs="Times New Roman"/>
          <w:sz w:val="24"/>
          <w:szCs w:val="24"/>
        </w:rPr>
        <w:t xml:space="preserve"> обучающихся </w:t>
      </w:r>
      <w:r w:rsidR="005A4950" w:rsidRPr="008245C4">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8245C4">
        <w:rPr>
          <w:rFonts w:ascii="Times New Roman" w:hAnsi="Times New Roman" w:cs="Times New Roman"/>
          <w:color w:val="auto"/>
          <w:sz w:val="24"/>
          <w:szCs w:val="24"/>
        </w:rPr>
        <w:t>В процессе обучения осуществля</w:t>
      </w:r>
      <w:r w:rsidR="001804EE" w:rsidRPr="008245C4">
        <w:rPr>
          <w:rFonts w:ascii="Times New Roman" w:hAnsi="Times New Roman" w:cs="Times New Roman"/>
          <w:color w:val="auto"/>
          <w:sz w:val="24"/>
          <w:szCs w:val="24"/>
        </w:rPr>
        <w:t>ется</w:t>
      </w:r>
      <w:r w:rsidR="003A1B56" w:rsidRPr="008245C4">
        <w:rPr>
          <w:rFonts w:ascii="Times New Roman" w:hAnsi="Times New Roman" w:cs="Times New Roman"/>
          <w:color w:val="auto"/>
          <w:sz w:val="24"/>
          <w:szCs w:val="24"/>
        </w:rPr>
        <w:t xml:space="preserve"> мониторинг всех групп БУД, который отража</w:t>
      </w:r>
      <w:r w:rsidR="001804EE" w:rsidRPr="008245C4">
        <w:rPr>
          <w:rFonts w:ascii="Times New Roman" w:hAnsi="Times New Roman" w:cs="Times New Roman"/>
          <w:color w:val="auto"/>
          <w:sz w:val="24"/>
          <w:szCs w:val="24"/>
        </w:rPr>
        <w:t>ет</w:t>
      </w:r>
      <w:r w:rsidR="003A1B56" w:rsidRPr="008245C4">
        <w:rPr>
          <w:rFonts w:ascii="Times New Roman" w:hAnsi="Times New Roman" w:cs="Times New Roman"/>
          <w:color w:val="auto"/>
          <w:sz w:val="24"/>
          <w:szCs w:val="24"/>
        </w:rPr>
        <w:t xml:space="preserve"> индивидуальные достижения обучающихся и позвол</w:t>
      </w:r>
      <w:r w:rsidR="001804EE" w:rsidRPr="008245C4">
        <w:rPr>
          <w:rFonts w:ascii="Times New Roman" w:hAnsi="Times New Roman" w:cs="Times New Roman"/>
          <w:color w:val="auto"/>
          <w:sz w:val="24"/>
          <w:szCs w:val="24"/>
        </w:rPr>
        <w:t>яе</w:t>
      </w:r>
      <w:r w:rsidR="003A1B56" w:rsidRPr="008245C4">
        <w:rPr>
          <w:rFonts w:ascii="Times New Roman" w:hAnsi="Times New Roman" w:cs="Times New Roman"/>
          <w:color w:val="auto"/>
          <w:sz w:val="24"/>
          <w:szCs w:val="24"/>
        </w:rPr>
        <w:t xml:space="preserve">т делать выводы об </w:t>
      </w:r>
      <w:proofErr w:type="gramStart"/>
      <w:r w:rsidR="003A1B56" w:rsidRPr="008245C4">
        <w:rPr>
          <w:rFonts w:ascii="Times New Roman" w:hAnsi="Times New Roman" w:cs="Times New Roman"/>
          <w:color w:val="auto"/>
          <w:sz w:val="24"/>
          <w:szCs w:val="24"/>
        </w:rPr>
        <w:t>эффективности</w:t>
      </w:r>
      <w:proofErr w:type="gramEnd"/>
      <w:r w:rsidR="003A1B56" w:rsidRPr="008245C4">
        <w:rPr>
          <w:rFonts w:ascii="Times New Roman" w:hAnsi="Times New Roman" w:cs="Times New Roman"/>
          <w:color w:val="auto"/>
          <w:sz w:val="24"/>
          <w:szCs w:val="24"/>
        </w:rPr>
        <w:t xml:space="preserve"> проводимой в этом направлении работы. Для оценки </w:t>
      </w:r>
      <w:proofErr w:type="spellStart"/>
      <w:r w:rsidR="003A1B56" w:rsidRPr="008245C4">
        <w:rPr>
          <w:rFonts w:ascii="Times New Roman" w:hAnsi="Times New Roman" w:cs="Times New Roman"/>
          <w:color w:val="auto"/>
          <w:sz w:val="24"/>
          <w:szCs w:val="24"/>
        </w:rPr>
        <w:t>сформированности</w:t>
      </w:r>
      <w:proofErr w:type="spellEnd"/>
      <w:r w:rsidR="003A1B56" w:rsidRPr="008245C4">
        <w:rPr>
          <w:rFonts w:ascii="Times New Roman" w:hAnsi="Times New Roman" w:cs="Times New Roman"/>
          <w:color w:val="auto"/>
          <w:sz w:val="24"/>
          <w:szCs w:val="24"/>
        </w:rPr>
        <w:t xml:space="preserve"> каждого действия использ</w:t>
      </w:r>
      <w:r w:rsidR="001804EE" w:rsidRPr="008245C4">
        <w:rPr>
          <w:rFonts w:ascii="Times New Roman" w:hAnsi="Times New Roman" w:cs="Times New Roman"/>
          <w:color w:val="auto"/>
          <w:sz w:val="24"/>
          <w:szCs w:val="24"/>
        </w:rPr>
        <w:t>уется</w:t>
      </w:r>
      <w:r w:rsidR="003A1B56" w:rsidRPr="008245C4">
        <w:rPr>
          <w:rFonts w:ascii="Times New Roman" w:hAnsi="Times New Roman" w:cs="Times New Roman"/>
          <w:color w:val="auto"/>
          <w:sz w:val="24"/>
          <w:szCs w:val="24"/>
        </w:rPr>
        <w:t xml:space="preserve"> следующ</w:t>
      </w:r>
      <w:r w:rsidR="001804EE" w:rsidRPr="008245C4">
        <w:rPr>
          <w:rFonts w:ascii="Times New Roman" w:hAnsi="Times New Roman" w:cs="Times New Roman"/>
          <w:color w:val="auto"/>
          <w:sz w:val="24"/>
          <w:szCs w:val="24"/>
        </w:rPr>
        <w:t>ая</w:t>
      </w:r>
      <w:r w:rsidR="003A1B56" w:rsidRPr="008245C4">
        <w:rPr>
          <w:rFonts w:ascii="Times New Roman" w:hAnsi="Times New Roman" w:cs="Times New Roman"/>
          <w:color w:val="auto"/>
          <w:sz w:val="24"/>
          <w:szCs w:val="24"/>
        </w:rPr>
        <w:t xml:space="preserve"> систем</w:t>
      </w:r>
      <w:r w:rsidR="001804EE" w:rsidRPr="008245C4">
        <w:rPr>
          <w:rFonts w:ascii="Times New Roman" w:hAnsi="Times New Roman" w:cs="Times New Roman"/>
          <w:color w:val="auto"/>
          <w:sz w:val="24"/>
          <w:szCs w:val="24"/>
        </w:rPr>
        <w:t>а</w:t>
      </w:r>
      <w:r w:rsidR="003A1B56" w:rsidRPr="008245C4">
        <w:rPr>
          <w:rFonts w:ascii="Times New Roman" w:hAnsi="Times New Roman" w:cs="Times New Roman"/>
          <w:color w:val="auto"/>
          <w:sz w:val="24"/>
          <w:szCs w:val="24"/>
        </w:rPr>
        <w:t xml:space="preserve"> оценки: </w:t>
      </w:r>
    </w:p>
    <w:p w:rsidR="001804EE" w:rsidRPr="008245C4" w:rsidRDefault="001804EE" w:rsidP="008245C4">
      <w:pPr>
        <w:spacing w:after="0" w:line="240" w:lineRule="auto"/>
        <w:jc w:val="both"/>
        <w:rPr>
          <w:rFonts w:ascii="Times New Roman" w:hAnsi="Times New Roman"/>
          <w:sz w:val="24"/>
          <w:szCs w:val="24"/>
        </w:rPr>
      </w:pPr>
      <w:r w:rsidRPr="008245C4">
        <w:rPr>
          <w:rFonts w:ascii="Times New Roman" w:hAnsi="Times New Roman"/>
          <w:sz w:val="24"/>
          <w:szCs w:val="24"/>
        </w:rPr>
        <w:t>0 б. – не владеет</w:t>
      </w:r>
    </w:p>
    <w:p w:rsidR="001804EE" w:rsidRPr="008245C4" w:rsidRDefault="001804EE" w:rsidP="008245C4">
      <w:pPr>
        <w:spacing w:after="0" w:line="240" w:lineRule="auto"/>
        <w:jc w:val="both"/>
        <w:rPr>
          <w:rFonts w:ascii="Times New Roman" w:hAnsi="Times New Roman"/>
          <w:sz w:val="24"/>
          <w:szCs w:val="24"/>
        </w:rPr>
      </w:pPr>
      <w:r w:rsidRPr="008245C4">
        <w:rPr>
          <w:rFonts w:ascii="Times New Roman" w:hAnsi="Times New Roman"/>
          <w:sz w:val="24"/>
          <w:szCs w:val="24"/>
        </w:rPr>
        <w:t>1 б. – частично владеет</w:t>
      </w:r>
    </w:p>
    <w:p w:rsidR="001804EE" w:rsidRPr="008245C4" w:rsidRDefault="001804EE" w:rsidP="008245C4">
      <w:pPr>
        <w:spacing w:after="0" w:line="240" w:lineRule="auto"/>
        <w:jc w:val="both"/>
        <w:rPr>
          <w:rFonts w:ascii="Times New Roman" w:hAnsi="Times New Roman"/>
          <w:sz w:val="24"/>
          <w:szCs w:val="24"/>
        </w:rPr>
      </w:pPr>
      <w:r w:rsidRPr="008245C4">
        <w:rPr>
          <w:rFonts w:ascii="Times New Roman" w:hAnsi="Times New Roman"/>
          <w:sz w:val="24"/>
          <w:szCs w:val="24"/>
        </w:rPr>
        <w:t>2 б. – в полной мере владеет</w:t>
      </w:r>
    </w:p>
    <w:p w:rsidR="003A1B56" w:rsidRPr="008245C4" w:rsidRDefault="003A1B56"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Балльная система оценки позволяет объективно оценить про</w:t>
      </w:r>
      <w:r w:rsidRPr="008245C4">
        <w:rPr>
          <w:rFonts w:ascii="Times New Roman" w:hAnsi="Times New Roman" w:cs="Times New Roman"/>
          <w:color w:val="auto"/>
          <w:sz w:val="24"/>
          <w:szCs w:val="24"/>
        </w:rPr>
        <w:softHyphen/>
        <w:t>ме</w:t>
      </w:r>
      <w:r w:rsidRPr="008245C4">
        <w:rPr>
          <w:rFonts w:ascii="Times New Roman" w:hAnsi="Times New Roman" w:cs="Times New Roman"/>
          <w:color w:val="auto"/>
          <w:sz w:val="24"/>
          <w:szCs w:val="24"/>
        </w:rPr>
        <w:softHyphen/>
        <w:t>жу</w:t>
      </w:r>
      <w:r w:rsidRPr="008245C4">
        <w:rPr>
          <w:rFonts w:ascii="Times New Roman" w:hAnsi="Times New Roman" w:cs="Times New Roman"/>
          <w:color w:val="auto"/>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8245C4">
        <w:rPr>
          <w:rFonts w:ascii="Times New Roman" w:hAnsi="Times New Roman" w:cs="Times New Roman"/>
          <w:color w:val="auto"/>
          <w:sz w:val="24"/>
          <w:szCs w:val="24"/>
        </w:rPr>
        <w:t>сфор</w:t>
      </w:r>
      <w:r w:rsidRPr="008245C4">
        <w:rPr>
          <w:rFonts w:ascii="Times New Roman" w:hAnsi="Times New Roman" w:cs="Times New Roman"/>
          <w:color w:val="auto"/>
          <w:sz w:val="24"/>
          <w:szCs w:val="24"/>
        </w:rPr>
        <w:softHyphen/>
        <w:t>ми</w:t>
      </w:r>
      <w:r w:rsidRPr="008245C4">
        <w:rPr>
          <w:rFonts w:ascii="Times New Roman" w:hAnsi="Times New Roman" w:cs="Times New Roman"/>
          <w:color w:val="auto"/>
          <w:sz w:val="24"/>
          <w:szCs w:val="24"/>
        </w:rPr>
        <w:softHyphen/>
        <w:t>ро</w:t>
      </w:r>
      <w:r w:rsidRPr="008245C4">
        <w:rPr>
          <w:rFonts w:ascii="Times New Roman" w:hAnsi="Times New Roman" w:cs="Times New Roman"/>
          <w:color w:val="auto"/>
          <w:sz w:val="24"/>
          <w:szCs w:val="24"/>
        </w:rPr>
        <w:softHyphen/>
        <w:t>ван</w:t>
      </w:r>
      <w:r w:rsidRPr="008245C4">
        <w:rPr>
          <w:rFonts w:ascii="Times New Roman" w:hAnsi="Times New Roman" w:cs="Times New Roman"/>
          <w:color w:val="auto"/>
          <w:sz w:val="24"/>
          <w:szCs w:val="24"/>
        </w:rPr>
        <w:softHyphen/>
        <w:t>нос</w:t>
      </w:r>
      <w:r w:rsidRPr="008245C4">
        <w:rPr>
          <w:rFonts w:ascii="Times New Roman" w:hAnsi="Times New Roman" w:cs="Times New Roman"/>
          <w:color w:val="auto"/>
          <w:sz w:val="24"/>
          <w:szCs w:val="24"/>
        </w:rPr>
        <w:softHyphen/>
        <w:t>ти</w:t>
      </w:r>
      <w:proofErr w:type="spellEnd"/>
      <w:r w:rsidRPr="008245C4">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8245C4">
        <w:rPr>
          <w:rFonts w:ascii="Times New Roman" w:hAnsi="Times New Roman" w:cs="Times New Roman"/>
          <w:color w:val="auto"/>
          <w:sz w:val="24"/>
          <w:szCs w:val="24"/>
        </w:rPr>
        <w:softHyphen/>
        <w:t>ре</w:t>
      </w:r>
      <w:r w:rsidRPr="008245C4">
        <w:rPr>
          <w:rFonts w:ascii="Times New Roman" w:hAnsi="Times New Roman" w:cs="Times New Roman"/>
          <w:color w:val="auto"/>
          <w:sz w:val="24"/>
          <w:szCs w:val="24"/>
        </w:rPr>
        <w:softHyphen/>
        <w:t>ктировку процесса их формирования на протяжении всего времени обу</w:t>
      </w:r>
      <w:r w:rsidRPr="008245C4">
        <w:rPr>
          <w:rFonts w:ascii="Times New Roman" w:hAnsi="Times New Roman" w:cs="Times New Roman"/>
          <w:color w:val="auto"/>
          <w:sz w:val="24"/>
          <w:szCs w:val="24"/>
        </w:rPr>
        <w:softHyphen/>
        <w:t>че</w:t>
      </w:r>
      <w:r w:rsidRPr="008245C4">
        <w:rPr>
          <w:rFonts w:ascii="Times New Roman" w:hAnsi="Times New Roman" w:cs="Times New Roman"/>
          <w:color w:val="auto"/>
          <w:sz w:val="24"/>
          <w:szCs w:val="24"/>
        </w:rPr>
        <w:softHyphen/>
        <w:t xml:space="preserve">ния. </w:t>
      </w:r>
    </w:p>
    <w:p w:rsidR="0036168F" w:rsidRPr="008245C4" w:rsidRDefault="001804EE" w:rsidP="008245C4">
      <w:pPr>
        <w:spacing w:before="120" w:after="120" w:line="240" w:lineRule="auto"/>
        <w:jc w:val="both"/>
        <w:outlineLvl w:val="2"/>
        <w:rPr>
          <w:rFonts w:ascii="Times New Roman" w:hAnsi="Times New Roman" w:cs="Times New Roman"/>
          <w:iCs/>
          <w:color w:val="auto"/>
          <w:spacing w:val="-2"/>
          <w:sz w:val="24"/>
          <w:szCs w:val="24"/>
        </w:rPr>
      </w:pPr>
      <w:r w:rsidRPr="008245C4">
        <w:rPr>
          <w:rFonts w:ascii="Times New Roman" w:hAnsi="Times New Roman" w:cs="Times New Roman"/>
          <w:b/>
          <w:sz w:val="24"/>
          <w:szCs w:val="24"/>
        </w:rPr>
        <w:t>2</w:t>
      </w:r>
      <w:r w:rsidR="0036168F" w:rsidRPr="008245C4">
        <w:rPr>
          <w:rFonts w:ascii="Times New Roman" w:hAnsi="Times New Roman" w:cs="Times New Roman"/>
          <w:b/>
          <w:sz w:val="24"/>
          <w:szCs w:val="24"/>
        </w:rPr>
        <w:t>.2.2. П</w:t>
      </w:r>
      <w:r w:rsidR="0036168F" w:rsidRPr="008245C4">
        <w:rPr>
          <w:rFonts w:ascii="Times New Roman" w:hAnsi="Times New Roman" w:cs="Times New Roman"/>
          <w:b/>
          <w:color w:val="auto"/>
          <w:sz w:val="24"/>
          <w:szCs w:val="24"/>
        </w:rPr>
        <w:t xml:space="preserve">рограммы учебных предметов, курсов </w:t>
      </w:r>
      <w:r w:rsidR="0036168F" w:rsidRPr="008245C4">
        <w:rPr>
          <w:rFonts w:ascii="Times New Roman" w:hAnsi="Times New Roman" w:cs="Times New Roman"/>
          <w:b/>
          <w:color w:val="auto"/>
          <w:sz w:val="24"/>
          <w:szCs w:val="24"/>
        </w:rPr>
        <w:br/>
        <w:t>коррекционно-развивающей области</w:t>
      </w:r>
    </w:p>
    <w:p w:rsidR="0036168F" w:rsidRPr="008245C4" w:rsidRDefault="0036168F" w:rsidP="008245C4">
      <w:pPr>
        <w:pStyle w:val="32"/>
        <w:spacing w:before="0" w:after="0" w:line="240" w:lineRule="auto"/>
        <w:jc w:val="both"/>
        <w:rPr>
          <w:rFonts w:ascii="Times New Roman" w:hAnsi="Times New Roman" w:cs="Times New Roman"/>
          <w:i w:val="0"/>
          <w:sz w:val="24"/>
          <w:szCs w:val="24"/>
        </w:rPr>
      </w:pPr>
      <w:r w:rsidRPr="008245C4">
        <w:rPr>
          <w:rFonts w:ascii="Times New Roman" w:hAnsi="Times New Roman" w:cs="Times New Roman"/>
          <w:i w:val="0"/>
          <w:sz w:val="24"/>
          <w:szCs w:val="24"/>
        </w:rPr>
        <w:t>Основное содержание учебных предметов</w:t>
      </w:r>
    </w:p>
    <w:p w:rsidR="00C13428" w:rsidRPr="008245C4" w:rsidRDefault="00C13428" w:rsidP="008245C4">
      <w:pPr>
        <w:spacing w:after="0" w:line="240" w:lineRule="auto"/>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Р</w:t>
      </w:r>
      <w:r w:rsidR="00AC49C3" w:rsidRPr="008245C4">
        <w:rPr>
          <w:rFonts w:ascii="Times New Roman" w:hAnsi="Times New Roman" w:cs="Times New Roman"/>
          <w:b/>
          <w:color w:val="auto"/>
          <w:sz w:val="24"/>
          <w:szCs w:val="24"/>
        </w:rPr>
        <w:t>усский язык</w:t>
      </w:r>
    </w:p>
    <w:p w:rsidR="00C13428" w:rsidRPr="008245C4" w:rsidRDefault="00C13428" w:rsidP="008245C4">
      <w:pPr>
        <w:spacing w:after="0" w:line="240" w:lineRule="auto"/>
        <w:ind w:firstLine="567"/>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Пояснительная записка</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8245C4">
        <w:rPr>
          <w:rFonts w:ascii="Times New Roman" w:hAnsi="Times New Roman" w:cs="Times New Roman"/>
          <w:color w:val="auto"/>
          <w:sz w:val="24"/>
          <w:szCs w:val="24"/>
        </w:rPr>
        <w:t>действительности</w:t>
      </w:r>
      <w:proofErr w:type="gramEnd"/>
      <w:r w:rsidRPr="008245C4">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Формирование первоначальными «</w:t>
      </w:r>
      <w:proofErr w:type="spellStart"/>
      <w:r w:rsidRPr="008245C4">
        <w:rPr>
          <w:rFonts w:ascii="Times New Roman" w:hAnsi="Times New Roman" w:cs="Times New Roman"/>
          <w:color w:val="auto"/>
          <w:sz w:val="24"/>
          <w:szCs w:val="24"/>
        </w:rPr>
        <w:t>дограмматическими</w:t>
      </w:r>
      <w:proofErr w:type="spellEnd"/>
      <w:r w:rsidRPr="008245C4">
        <w:rPr>
          <w:rFonts w:ascii="Times New Roman" w:hAnsi="Times New Roman" w:cs="Times New Roman"/>
          <w:color w:val="auto"/>
          <w:sz w:val="24"/>
          <w:szCs w:val="24"/>
        </w:rPr>
        <w:t>» понятиями и развитие коммуникативно-речевых навыков;</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Коррекция недостатков речевой и мыслительной деятельности;</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Развитие навыков устной коммуникации;</w:t>
      </w:r>
    </w:p>
    <w:p w:rsidR="00C13428" w:rsidRPr="008245C4" w:rsidRDefault="00C13428" w:rsidP="008245C4">
      <w:pPr>
        <w:spacing w:after="0" w:line="240" w:lineRule="auto"/>
        <w:ind w:firstLine="56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8245C4" w:rsidRDefault="00C13428" w:rsidP="008245C4">
      <w:pPr>
        <w:spacing w:after="0" w:line="240" w:lineRule="auto"/>
        <w:ind w:firstLine="709"/>
        <w:jc w:val="both"/>
        <w:rPr>
          <w:rFonts w:ascii="Times New Roman" w:hAnsi="Times New Roman" w:cs="Times New Roman"/>
          <w:b/>
          <w:bCs/>
          <w:color w:val="auto"/>
          <w:sz w:val="24"/>
          <w:szCs w:val="24"/>
        </w:rPr>
      </w:pPr>
      <w:r w:rsidRPr="008245C4">
        <w:rPr>
          <w:rFonts w:ascii="Times New Roman" w:hAnsi="Times New Roman" w:cs="Times New Roman"/>
          <w:b/>
          <w:bCs/>
          <w:i/>
          <w:iCs/>
          <w:color w:val="auto"/>
          <w:sz w:val="24"/>
          <w:szCs w:val="24"/>
        </w:rPr>
        <w:t>Подготовка к усвоению грамоты.</w:t>
      </w:r>
      <w:r w:rsidRPr="008245C4">
        <w:rPr>
          <w:rFonts w:ascii="Times New Roman" w:hAnsi="Times New Roman" w:cs="Times New Roman"/>
          <w:color w:val="auto"/>
          <w:sz w:val="24"/>
          <w:szCs w:val="24"/>
        </w:rPr>
        <w:t xml:space="preserve"> </w:t>
      </w:r>
      <w:r w:rsidRPr="008245C4">
        <w:rPr>
          <w:rFonts w:ascii="Times New Roman" w:hAnsi="Times New Roman" w:cs="Times New Roman"/>
          <w:i/>
          <w:color w:val="auto"/>
          <w:sz w:val="24"/>
          <w:szCs w:val="24"/>
        </w:rPr>
        <w:t>Подготовка к усвоению первоначальных навыков чтения.</w:t>
      </w:r>
      <w:r w:rsidRPr="008245C4">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245C4">
        <w:rPr>
          <w:rFonts w:ascii="Times New Roman" w:hAnsi="Times New Roman" w:cs="Times New Roman"/>
          <w:b/>
          <w:bCs/>
          <w:color w:val="auto"/>
          <w:sz w:val="24"/>
          <w:szCs w:val="24"/>
        </w:rPr>
        <w:t xml:space="preserve"> </w:t>
      </w:r>
      <w:r w:rsidRPr="008245C4">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8245C4" w:rsidRDefault="00C13428"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i/>
          <w:color w:val="auto"/>
          <w:sz w:val="24"/>
          <w:szCs w:val="24"/>
        </w:rPr>
        <w:t>Подготовка к усвоению первоначальных навыков письма</w:t>
      </w:r>
      <w:r w:rsidRPr="008245C4">
        <w:rPr>
          <w:rFonts w:ascii="Times New Roman" w:hAnsi="Times New Roman" w:cs="Times New Roman"/>
          <w:bCs/>
          <w:color w:val="auto"/>
          <w:sz w:val="24"/>
          <w:szCs w:val="24"/>
        </w:rPr>
        <w:t>.</w:t>
      </w:r>
      <w:r w:rsidRPr="008245C4">
        <w:rPr>
          <w:rFonts w:ascii="Times New Roman" w:hAnsi="Times New Roman" w:cs="Times New Roman"/>
          <w:b/>
          <w:bCs/>
          <w:color w:val="auto"/>
          <w:sz w:val="24"/>
          <w:szCs w:val="24"/>
        </w:rPr>
        <w:t xml:space="preserve"> </w:t>
      </w:r>
      <w:r w:rsidRPr="008245C4">
        <w:rPr>
          <w:rFonts w:ascii="Times New Roman" w:hAnsi="Times New Roman" w:cs="Times New Roman"/>
          <w:color w:val="auto"/>
          <w:sz w:val="24"/>
          <w:szCs w:val="24"/>
        </w:rPr>
        <w:t>Развитие зри</w:t>
      </w:r>
      <w:r w:rsidRPr="008245C4">
        <w:rPr>
          <w:rFonts w:ascii="Times New Roman" w:hAnsi="Times New Roman" w:cs="Times New Roman"/>
          <w:color w:val="auto"/>
          <w:sz w:val="24"/>
          <w:szCs w:val="24"/>
        </w:rPr>
        <w:softHyphen/>
        <w:t>тель</w:t>
      </w:r>
      <w:r w:rsidRPr="008245C4">
        <w:rPr>
          <w:rFonts w:ascii="Times New Roman" w:hAnsi="Times New Roman" w:cs="Times New Roman"/>
          <w:color w:val="auto"/>
          <w:sz w:val="24"/>
          <w:szCs w:val="24"/>
        </w:rPr>
        <w:softHyphen/>
        <w:t>ных представлений и пространственной ориентировки на плоскости ли</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 xml:space="preserve">та. </w:t>
      </w:r>
      <w:r w:rsidRPr="008245C4">
        <w:rPr>
          <w:rFonts w:ascii="Times New Roman" w:hAnsi="Times New Roman" w:cs="Times New Roman"/>
          <w:bCs/>
          <w:color w:val="auto"/>
          <w:sz w:val="24"/>
          <w:szCs w:val="24"/>
        </w:rPr>
        <w:t>Со</w:t>
      </w:r>
      <w:r w:rsidRPr="008245C4">
        <w:rPr>
          <w:rFonts w:ascii="Times New Roman" w:hAnsi="Times New Roman" w:cs="Times New Roman"/>
          <w:bCs/>
          <w:color w:val="auto"/>
          <w:sz w:val="24"/>
          <w:szCs w:val="24"/>
        </w:rPr>
        <w:softHyphen/>
        <w:t>вер</w:t>
      </w:r>
      <w:r w:rsidRPr="008245C4">
        <w:rPr>
          <w:rFonts w:ascii="Times New Roman" w:hAnsi="Times New Roman" w:cs="Times New Roman"/>
          <w:bCs/>
          <w:color w:val="auto"/>
          <w:sz w:val="24"/>
          <w:szCs w:val="24"/>
        </w:rPr>
        <w:softHyphen/>
        <w:t>шен</w:t>
      </w:r>
      <w:r w:rsidRPr="008245C4">
        <w:rPr>
          <w:rFonts w:ascii="Times New Roman" w:hAnsi="Times New Roman" w:cs="Times New Roman"/>
          <w:bCs/>
          <w:color w:val="auto"/>
          <w:sz w:val="24"/>
          <w:szCs w:val="24"/>
        </w:rPr>
        <w:softHyphen/>
        <w:t>с</w:t>
      </w:r>
      <w:r w:rsidRPr="008245C4">
        <w:rPr>
          <w:rFonts w:ascii="Times New Roman" w:hAnsi="Times New Roman" w:cs="Times New Roman"/>
          <w:bCs/>
          <w:color w:val="auto"/>
          <w:sz w:val="24"/>
          <w:szCs w:val="24"/>
        </w:rPr>
        <w:softHyphen/>
        <w:t>т</w:t>
      </w:r>
      <w:r w:rsidRPr="008245C4">
        <w:rPr>
          <w:rFonts w:ascii="Times New Roman" w:hAnsi="Times New Roman" w:cs="Times New Roman"/>
          <w:bCs/>
          <w:color w:val="auto"/>
          <w:sz w:val="24"/>
          <w:szCs w:val="24"/>
        </w:rPr>
        <w:softHyphen/>
        <w:t>во</w:t>
      </w:r>
      <w:r w:rsidRPr="008245C4">
        <w:rPr>
          <w:rFonts w:ascii="Times New Roman" w:hAnsi="Times New Roman" w:cs="Times New Roman"/>
          <w:bCs/>
          <w:color w:val="auto"/>
          <w:sz w:val="24"/>
          <w:szCs w:val="24"/>
        </w:rPr>
        <w:softHyphen/>
        <w:t>ва</w:t>
      </w:r>
      <w:r w:rsidRPr="008245C4">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8245C4" w:rsidRDefault="00C13428"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i/>
          <w:color w:val="auto"/>
          <w:sz w:val="24"/>
          <w:szCs w:val="24"/>
        </w:rPr>
        <w:t>Речевое развитие</w:t>
      </w:r>
      <w:r w:rsidRPr="008245C4">
        <w:rPr>
          <w:rFonts w:ascii="Times New Roman" w:hAnsi="Times New Roman" w:cs="Times New Roman"/>
          <w:bCs/>
          <w:color w:val="auto"/>
          <w:sz w:val="24"/>
          <w:szCs w:val="24"/>
        </w:rPr>
        <w:t>. Понимание обращенной речи. Выполнение не</w:t>
      </w:r>
      <w:r w:rsidRPr="008245C4">
        <w:rPr>
          <w:rFonts w:ascii="Times New Roman" w:hAnsi="Times New Roman" w:cs="Times New Roman"/>
          <w:bCs/>
          <w:color w:val="auto"/>
          <w:sz w:val="24"/>
          <w:szCs w:val="24"/>
        </w:rPr>
        <w:softHyphen/>
        <w:t>сло</w:t>
      </w:r>
      <w:r w:rsidRPr="008245C4">
        <w:rPr>
          <w:rFonts w:ascii="Times New Roman" w:hAnsi="Times New Roman" w:cs="Times New Roman"/>
          <w:bCs/>
          <w:color w:val="auto"/>
          <w:sz w:val="24"/>
          <w:szCs w:val="24"/>
        </w:rPr>
        <w:softHyphen/>
        <w:t>ж</w:t>
      </w:r>
      <w:r w:rsidRPr="008245C4">
        <w:rPr>
          <w:rFonts w:ascii="Times New Roman" w:hAnsi="Times New Roman" w:cs="Times New Roman"/>
          <w:bCs/>
          <w:color w:val="auto"/>
          <w:sz w:val="24"/>
          <w:szCs w:val="24"/>
        </w:rPr>
        <w:softHyphen/>
        <w:t xml:space="preserve">ных словесных инструкций. </w:t>
      </w:r>
    </w:p>
    <w:p w:rsidR="00C13428" w:rsidRPr="008245C4" w:rsidRDefault="00C13428"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Расширение арсенала языковых средств, необходимых для вербального об</w:t>
      </w:r>
      <w:r w:rsidRPr="008245C4">
        <w:rPr>
          <w:rFonts w:ascii="Times New Roman" w:hAnsi="Times New Roman" w:cs="Times New Roman"/>
          <w:bCs/>
          <w:color w:val="auto"/>
          <w:sz w:val="24"/>
          <w:szCs w:val="24"/>
        </w:rPr>
        <w:softHyphen/>
        <w:t>щения. Формирование элементарных коммуникативных навыков ди</w:t>
      </w:r>
      <w:r w:rsidRPr="008245C4">
        <w:rPr>
          <w:rFonts w:ascii="Times New Roman" w:hAnsi="Times New Roman" w:cs="Times New Roman"/>
          <w:bCs/>
          <w:color w:val="auto"/>
          <w:sz w:val="24"/>
          <w:szCs w:val="24"/>
        </w:rPr>
        <w:softHyphen/>
        <w:t>а</w:t>
      </w:r>
      <w:r w:rsidRPr="008245C4">
        <w:rPr>
          <w:rFonts w:ascii="Times New Roman" w:hAnsi="Times New Roman" w:cs="Times New Roman"/>
          <w:bCs/>
          <w:color w:val="auto"/>
          <w:sz w:val="24"/>
          <w:szCs w:val="24"/>
        </w:rPr>
        <w:softHyphen/>
        <w:t>ло</w:t>
      </w:r>
      <w:r w:rsidRPr="008245C4">
        <w:rPr>
          <w:rFonts w:ascii="Times New Roman" w:hAnsi="Times New Roman" w:cs="Times New Roman"/>
          <w:bCs/>
          <w:color w:val="auto"/>
          <w:sz w:val="24"/>
          <w:szCs w:val="24"/>
        </w:rPr>
        <w:softHyphen/>
        <w:t>ги</w:t>
      </w:r>
      <w:r w:rsidRPr="008245C4">
        <w:rPr>
          <w:rFonts w:ascii="Times New Roman" w:hAnsi="Times New Roman" w:cs="Times New Roman"/>
          <w:bCs/>
          <w:color w:val="auto"/>
          <w:sz w:val="24"/>
          <w:szCs w:val="24"/>
        </w:rPr>
        <w:softHyphen/>
        <w:t>чес</w:t>
      </w:r>
      <w:r w:rsidRPr="008245C4">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8245C4">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8245C4">
        <w:rPr>
          <w:rFonts w:ascii="Times New Roman" w:hAnsi="Times New Roman" w:cs="Times New Roman"/>
          <w:bCs/>
          <w:color w:val="auto"/>
          <w:sz w:val="24"/>
          <w:szCs w:val="24"/>
        </w:rPr>
        <w:softHyphen/>
        <w:t>ру</w:t>
      </w:r>
      <w:r w:rsidRPr="008245C4">
        <w:rPr>
          <w:rFonts w:ascii="Times New Roman" w:hAnsi="Times New Roman" w:cs="Times New Roman"/>
          <w:bCs/>
          <w:color w:val="auto"/>
          <w:sz w:val="24"/>
          <w:szCs w:val="24"/>
        </w:rPr>
        <w:softHyphen/>
        <w:t>жа</w:t>
      </w:r>
      <w:r w:rsidRPr="008245C4">
        <w:rPr>
          <w:rFonts w:ascii="Times New Roman" w:hAnsi="Times New Roman" w:cs="Times New Roman"/>
          <w:bCs/>
          <w:color w:val="auto"/>
          <w:sz w:val="24"/>
          <w:szCs w:val="24"/>
        </w:rPr>
        <w:softHyphen/>
        <w:t>ю</w:t>
      </w:r>
      <w:r w:rsidRPr="008245C4">
        <w:rPr>
          <w:rFonts w:ascii="Times New Roman" w:hAnsi="Times New Roman" w:cs="Times New Roman"/>
          <w:bCs/>
          <w:color w:val="auto"/>
          <w:sz w:val="24"/>
          <w:szCs w:val="24"/>
        </w:rPr>
        <w:softHyphen/>
        <w:t xml:space="preserve">щей действительностью и т.д. </w:t>
      </w:r>
    </w:p>
    <w:p w:rsidR="00C13428" w:rsidRPr="008245C4" w:rsidRDefault="00C13428" w:rsidP="008245C4">
      <w:pPr>
        <w:spacing w:after="0" w:line="240" w:lineRule="auto"/>
        <w:ind w:firstLine="709"/>
        <w:jc w:val="both"/>
        <w:rPr>
          <w:rFonts w:ascii="Times New Roman" w:hAnsi="Times New Roman" w:cs="Times New Roman"/>
          <w:b/>
          <w:bCs/>
          <w:i/>
          <w:color w:val="auto"/>
          <w:sz w:val="24"/>
          <w:szCs w:val="24"/>
        </w:rPr>
      </w:pPr>
      <w:r w:rsidRPr="008245C4">
        <w:rPr>
          <w:rFonts w:ascii="Times New Roman" w:hAnsi="Times New Roman" w:cs="Times New Roman"/>
          <w:b/>
          <w:bCs/>
          <w:i/>
          <w:color w:val="auto"/>
          <w:sz w:val="24"/>
          <w:szCs w:val="24"/>
        </w:rPr>
        <w:t>Обучение грамоте.</w:t>
      </w:r>
    </w:p>
    <w:p w:rsidR="00C13428" w:rsidRPr="008245C4" w:rsidRDefault="00C13428"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i/>
          <w:color w:val="auto"/>
          <w:sz w:val="24"/>
          <w:szCs w:val="24"/>
        </w:rPr>
        <w:t>Формирование элементарных навыков чтения</w:t>
      </w:r>
      <w:r w:rsidRPr="008245C4">
        <w:rPr>
          <w:rFonts w:ascii="Times New Roman" w:hAnsi="Times New Roman" w:cs="Times New Roman"/>
          <w:bCs/>
          <w:color w:val="auto"/>
          <w:sz w:val="24"/>
          <w:szCs w:val="24"/>
        </w:rPr>
        <w:t>.</w:t>
      </w:r>
    </w:p>
    <w:p w:rsidR="00C13428" w:rsidRPr="008245C4" w:rsidRDefault="00C13428"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Звуки речи. Выделение звуки на фоне полного слова. Отчетливое про</w:t>
      </w:r>
      <w:r w:rsidRPr="008245C4">
        <w:rPr>
          <w:rFonts w:ascii="Times New Roman" w:hAnsi="Times New Roman" w:cs="Times New Roman"/>
          <w:bCs/>
          <w:color w:val="auto"/>
          <w:sz w:val="24"/>
          <w:szCs w:val="24"/>
        </w:rPr>
        <w:softHyphen/>
        <w:t>из</w:t>
      </w:r>
      <w:r w:rsidRPr="008245C4">
        <w:rPr>
          <w:rFonts w:ascii="Times New Roman" w:hAnsi="Times New Roman" w:cs="Times New Roman"/>
          <w:bCs/>
          <w:color w:val="auto"/>
          <w:sz w:val="24"/>
          <w:szCs w:val="24"/>
        </w:rPr>
        <w:softHyphen/>
        <w:t>несение. Определение места звука в слове. Определение по</w:t>
      </w:r>
      <w:r w:rsidRPr="008245C4">
        <w:rPr>
          <w:rFonts w:ascii="Times New Roman" w:hAnsi="Times New Roman" w:cs="Times New Roman"/>
          <w:bCs/>
          <w:color w:val="auto"/>
          <w:sz w:val="24"/>
          <w:szCs w:val="24"/>
        </w:rPr>
        <w:softHyphen/>
        <w:t>сле</w:t>
      </w:r>
      <w:r w:rsidRPr="008245C4">
        <w:rPr>
          <w:rFonts w:ascii="Times New Roman" w:hAnsi="Times New Roman" w:cs="Times New Roman"/>
          <w:bCs/>
          <w:color w:val="auto"/>
          <w:sz w:val="24"/>
          <w:szCs w:val="24"/>
        </w:rPr>
        <w:softHyphen/>
        <w:t>до</w:t>
      </w:r>
      <w:r w:rsidRPr="008245C4">
        <w:rPr>
          <w:rFonts w:ascii="Times New Roman" w:hAnsi="Times New Roman" w:cs="Times New Roman"/>
          <w:bCs/>
          <w:color w:val="auto"/>
          <w:sz w:val="24"/>
          <w:szCs w:val="24"/>
        </w:rPr>
        <w:softHyphen/>
        <w:t>ва</w:t>
      </w:r>
      <w:r w:rsidRPr="008245C4">
        <w:rPr>
          <w:rFonts w:ascii="Times New Roman" w:hAnsi="Times New Roman" w:cs="Times New Roman"/>
          <w:bCs/>
          <w:color w:val="auto"/>
          <w:sz w:val="24"/>
          <w:szCs w:val="24"/>
        </w:rPr>
        <w:softHyphen/>
        <w:t>тель</w:t>
      </w:r>
      <w:r w:rsidRPr="008245C4">
        <w:rPr>
          <w:rFonts w:ascii="Times New Roman" w:hAnsi="Times New Roman" w:cs="Times New Roman"/>
          <w:bCs/>
          <w:color w:val="auto"/>
          <w:sz w:val="24"/>
          <w:szCs w:val="24"/>
        </w:rPr>
        <w:softHyphen/>
        <w:t>нос</w:t>
      </w:r>
      <w:r w:rsidRPr="008245C4">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8245C4">
        <w:rPr>
          <w:rFonts w:ascii="Times New Roman" w:hAnsi="Times New Roman" w:cs="Times New Roman"/>
          <w:bCs/>
          <w:color w:val="auto"/>
          <w:sz w:val="24"/>
          <w:szCs w:val="24"/>
        </w:rPr>
        <w:softHyphen/>
        <w:t>ли</w:t>
      </w:r>
      <w:r w:rsidRPr="008245C4">
        <w:rPr>
          <w:rFonts w:ascii="Times New Roman" w:hAnsi="Times New Roman" w:cs="Times New Roman"/>
          <w:bCs/>
          <w:color w:val="auto"/>
          <w:sz w:val="24"/>
          <w:szCs w:val="24"/>
        </w:rPr>
        <w:softHyphen/>
        <w:t>ча</w:t>
      </w:r>
      <w:r w:rsidRPr="008245C4">
        <w:rPr>
          <w:rFonts w:ascii="Times New Roman" w:hAnsi="Times New Roman" w:cs="Times New Roman"/>
          <w:bCs/>
          <w:color w:val="auto"/>
          <w:sz w:val="24"/>
          <w:szCs w:val="24"/>
        </w:rPr>
        <w:softHyphen/>
        <w:t>ющихся одним звуком.</w:t>
      </w:r>
    </w:p>
    <w:p w:rsidR="00C13428" w:rsidRPr="008245C4" w:rsidRDefault="00C13428"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8245C4" w:rsidRDefault="00C13428" w:rsidP="008245C4">
      <w:pPr>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Образование и чтение слогов различной структуры (состоящих из од</w:t>
      </w:r>
      <w:r w:rsidRPr="008245C4">
        <w:rPr>
          <w:rFonts w:ascii="Times New Roman" w:hAnsi="Times New Roman" w:cs="Times New Roman"/>
          <w:color w:val="auto"/>
          <w:sz w:val="24"/>
          <w:szCs w:val="24"/>
        </w:rPr>
        <w:softHyphen/>
        <w:t>ной гласной, закрытых и открытых двухбуквенных слогов, закрытых трёх</w:t>
      </w:r>
      <w:r w:rsidRPr="008245C4">
        <w:rPr>
          <w:rFonts w:ascii="Times New Roman" w:hAnsi="Times New Roman" w:cs="Times New Roman"/>
          <w:color w:val="auto"/>
          <w:sz w:val="24"/>
          <w:szCs w:val="24"/>
        </w:rPr>
        <w:softHyphen/>
        <w:t>бу</w:t>
      </w:r>
      <w:r w:rsidRPr="008245C4">
        <w:rPr>
          <w:rFonts w:ascii="Times New Roman" w:hAnsi="Times New Roman" w:cs="Times New Roman"/>
          <w:color w:val="auto"/>
          <w:sz w:val="24"/>
          <w:szCs w:val="24"/>
        </w:rPr>
        <w:softHyphen/>
        <w:t>к</w:t>
      </w:r>
      <w:r w:rsidRPr="008245C4">
        <w:rPr>
          <w:rFonts w:ascii="Times New Roman" w:hAnsi="Times New Roman" w:cs="Times New Roman"/>
          <w:color w:val="auto"/>
          <w:sz w:val="24"/>
          <w:szCs w:val="24"/>
        </w:rPr>
        <w:softHyphen/>
        <w:t>ве</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8245C4">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8245C4">
        <w:rPr>
          <w:rFonts w:ascii="Times New Roman" w:hAnsi="Times New Roman" w:cs="Times New Roman"/>
          <w:color w:val="auto"/>
          <w:sz w:val="24"/>
          <w:szCs w:val="24"/>
        </w:rPr>
        <w:softHyphen/>
        <w:t>ктур. Формирование навыков правильного, осознанного и вы</w:t>
      </w:r>
      <w:r w:rsidRPr="008245C4">
        <w:rPr>
          <w:rFonts w:ascii="Times New Roman" w:hAnsi="Times New Roman" w:cs="Times New Roman"/>
          <w:color w:val="auto"/>
          <w:sz w:val="24"/>
          <w:szCs w:val="24"/>
        </w:rPr>
        <w:softHyphen/>
        <w:t>ра</w:t>
      </w:r>
      <w:r w:rsidRPr="008245C4">
        <w:rPr>
          <w:rFonts w:ascii="Times New Roman" w:hAnsi="Times New Roman" w:cs="Times New Roman"/>
          <w:color w:val="auto"/>
          <w:sz w:val="24"/>
          <w:szCs w:val="24"/>
        </w:rPr>
        <w:softHyphen/>
        <w:t>зи</w:t>
      </w:r>
      <w:r w:rsidRPr="008245C4">
        <w:rPr>
          <w:rFonts w:ascii="Times New Roman" w:hAnsi="Times New Roman" w:cs="Times New Roman"/>
          <w:color w:val="auto"/>
          <w:sz w:val="24"/>
          <w:szCs w:val="24"/>
        </w:rPr>
        <w:softHyphen/>
        <w:t>тель</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 xml:space="preserve">го чтения на материале предложений и небольших текстов </w:t>
      </w:r>
      <w:r w:rsidRPr="008245C4">
        <w:rPr>
          <w:rFonts w:ascii="Times New Roman" w:hAnsi="Times New Roman" w:cs="Times New Roman"/>
          <w:color w:val="auto"/>
          <w:sz w:val="24"/>
          <w:szCs w:val="24"/>
        </w:rPr>
        <w:lastRenderedPageBreak/>
        <w:t>(после пред</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ри</w:t>
      </w:r>
      <w:r w:rsidRPr="008245C4">
        <w:rPr>
          <w:rFonts w:ascii="Times New Roman" w:hAnsi="Times New Roman" w:cs="Times New Roman"/>
          <w:color w:val="auto"/>
          <w:sz w:val="24"/>
          <w:szCs w:val="24"/>
        </w:rPr>
        <w:softHyphen/>
        <w:t>тель</w:t>
      </w:r>
      <w:r w:rsidRPr="008245C4">
        <w:rPr>
          <w:rFonts w:ascii="Times New Roman" w:hAnsi="Times New Roman" w:cs="Times New Roman"/>
          <w:color w:val="auto"/>
          <w:sz w:val="24"/>
          <w:szCs w:val="24"/>
        </w:rPr>
        <w:softHyphen/>
        <w:t>ной отработки с учителем). Разучивание с голоса коротких сти</w:t>
      </w:r>
      <w:r w:rsidRPr="008245C4">
        <w:rPr>
          <w:rFonts w:ascii="Times New Roman" w:hAnsi="Times New Roman" w:cs="Times New Roman"/>
          <w:color w:val="auto"/>
          <w:sz w:val="24"/>
          <w:szCs w:val="24"/>
        </w:rPr>
        <w:softHyphen/>
        <w:t>хо</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во</w:t>
      </w:r>
      <w:r w:rsidRPr="008245C4">
        <w:rPr>
          <w:rFonts w:ascii="Times New Roman" w:hAnsi="Times New Roman" w:cs="Times New Roman"/>
          <w:color w:val="auto"/>
          <w:sz w:val="24"/>
          <w:szCs w:val="24"/>
        </w:rPr>
        <w:softHyphen/>
        <w:t>ре</w:t>
      </w:r>
      <w:r w:rsidRPr="008245C4">
        <w:rPr>
          <w:rFonts w:ascii="Times New Roman" w:hAnsi="Times New Roman" w:cs="Times New Roman"/>
          <w:color w:val="auto"/>
          <w:sz w:val="24"/>
          <w:szCs w:val="24"/>
        </w:rPr>
        <w:softHyphen/>
        <w:t xml:space="preserve">ний, загадок, </w:t>
      </w:r>
      <w:proofErr w:type="spellStart"/>
      <w:r w:rsidRPr="008245C4">
        <w:rPr>
          <w:rFonts w:ascii="Times New Roman" w:hAnsi="Times New Roman" w:cs="Times New Roman"/>
          <w:color w:val="auto"/>
          <w:sz w:val="24"/>
          <w:szCs w:val="24"/>
        </w:rPr>
        <w:t>чистоговорок</w:t>
      </w:r>
      <w:proofErr w:type="spellEnd"/>
      <w:r w:rsidRPr="008245C4">
        <w:rPr>
          <w:rFonts w:ascii="Times New Roman" w:hAnsi="Times New Roman" w:cs="Times New Roman"/>
          <w:color w:val="auto"/>
          <w:sz w:val="24"/>
          <w:szCs w:val="24"/>
        </w:rPr>
        <w:t>.</w:t>
      </w:r>
    </w:p>
    <w:p w:rsidR="00C13428" w:rsidRPr="008245C4" w:rsidRDefault="00C13428"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i/>
          <w:color w:val="auto"/>
          <w:sz w:val="24"/>
          <w:szCs w:val="24"/>
        </w:rPr>
        <w:t>Формирование элементарных навыков письма.</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Развитие мелкой моторики пальцев рук; координации и точности</w:t>
      </w:r>
      <w:r w:rsidRPr="008245C4">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8245C4">
        <w:rPr>
          <w:rFonts w:ascii="Times New Roman" w:hAnsi="Times New Roman" w:cs="Times New Roman"/>
          <w:i/>
          <w:iCs/>
          <w:color w:val="auto"/>
          <w:sz w:val="24"/>
          <w:szCs w:val="24"/>
        </w:rPr>
        <w:t>.</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Письмо букв, буквосочетаний, слогов, слов, предложений с со</w:t>
      </w:r>
      <w:r w:rsidRPr="008245C4">
        <w:rPr>
          <w:rFonts w:ascii="Times New Roman" w:hAnsi="Times New Roman" w:cs="Times New Roman"/>
          <w:color w:val="auto"/>
          <w:sz w:val="24"/>
          <w:szCs w:val="24"/>
        </w:rPr>
        <w:softHyphen/>
        <w:t>блю</w:t>
      </w:r>
      <w:r w:rsidRPr="008245C4">
        <w:rPr>
          <w:rFonts w:ascii="Times New Roman" w:hAnsi="Times New Roman" w:cs="Times New Roman"/>
          <w:color w:val="auto"/>
          <w:sz w:val="24"/>
          <w:szCs w:val="24"/>
        </w:rPr>
        <w:softHyphen/>
        <w:t>де</w:t>
      </w:r>
      <w:r w:rsidRPr="008245C4">
        <w:rPr>
          <w:rFonts w:ascii="Times New Roman" w:hAnsi="Times New Roman" w:cs="Times New Roman"/>
          <w:color w:val="auto"/>
          <w:sz w:val="24"/>
          <w:szCs w:val="24"/>
        </w:rPr>
        <w:softHyphen/>
        <w:t>ни</w:t>
      </w:r>
      <w:r w:rsidRPr="008245C4">
        <w:rPr>
          <w:rFonts w:ascii="Times New Roman" w:hAnsi="Times New Roman" w:cs="Times New Roman"/>
          <w:color w:val="auto"/>
          <w:sz w:val="24"/>
          <w:szCs w:val="24"/>
        </w:rPr>
        <w:softHyphen/>
        <w:t>ем гигиенических норм. Овладение разборчивым, аккуратным письмом. До</w:t>
      </w:r>
      <w:r w:rsidRPr="008245C4">
        <w:rPr>
          <w:rFonts w:ascii="Times New Roman" w:hAnsi="Times New Roman" w:cs="Times New Roman"/>
          <w:color w:val="auto"/>
          <w:sz w:val="24"/>
          <w:szCs w:val="24"/>
        </w:rPr>
        <w:softHyphen/>
        <w:t>сло</w:t>
      </w:r>
      <w:r w:rsidRPr="008245C4">
        <w:rPr>
          <w:rFonts w:ascii="Times New Roman" w:hAnsi="Times New Roman" w:cs="Times New Roman"/>
          <w:color w:val="auto"/>
          <w:sz w:val="24"/>
          <w:szCs w:val="24"/>
        </w:rPr>
        <w:softHyphen/>
        <w:t>вное списывание слов и предложений; списывание со вставкой про</w:t>
      </w:r>
      <w:r w:rsidRPr="008245C4">
        <w:rPr>
          <w:rFonts w:ascii="Times New Roman" w:hAnsi="Times New Roman" w:cs="Times New Roman"/>
          <w:color w:val="auto"/>
          <w:sz w:val="24"/>
          <w:szCs w:val="24"/>
        </w:rPr>
        <w:softHyphen/>
        <w:t>пу</w:t>
      </w:r>
      <w:r w:rsidRPr="008245C4">
        <w:rPr>
          <w:rFonts w:ascii="Times New Roman" w:hAnsi="Times New Roman" w:cs="Times New Roman"/>
          <w:color w:val="auto"/>
          <w:sz w:val="24"/>
          <w:szCs w:val="24"/>
        </w:rPr>
        <w:softHyphen/>
        <w:t>щен</w:t>
      </w:r>
      <w:r w:rsidRPr="008245C4">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8245C4">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8245C4">
        <w:rPr>
          <w:rFonts w:ascii="Times New Roman" w:hAnsi="Times New Roman" w:cs="Times New Roman"/>
          <w:color w:val="auto"/>
          <w:sz w:val="24"/>
          <w:szCs w:val="24"/>
        </w:rPr>
        <w:softHyphen/>
        <w:t>к</w:t>
      </w:r>
      <w:r w:rsidRPr="008245C4">
        <w:rPr>
          <w:rFonts w:ascii="Times New Roman" w:hAnsi="Times New Roman" w:cs="Times New Roman"/>
          <w:color w:val="auto"/>
          <w:sz w:val="24"/>
          <w:szCs w:val="24"/>
        </w:rPr>
        <w:softHyphen/>
        <w:t>товку слов и предложений, написание которых не расходится с их про</w:t>
      </w:r>
      <w:r w:rsidRPr="008245C4">
        <w:rPr>
          <w:rFonts w:ascii="Times New Roman" w:hAnsi="Times New Roman" w:cs="Times New Roman"/>
          <w:color w:val="auto"/>
          <w:sz w:val="24"/>
          <w:szCs w:val="24"/>
        </w:rPr>
        <w:softHyphen/>
        <w:t>из</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шением.</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8245C4">
        <w:rPr>
          <w:rFonts w:ascii="Times New Roman" w:hAnsi="Times New Roman" w:cs="Times New Roman"/>
          <w:b/>
          <w:bCs/>
          <w:i/>
          <w:iCs/>
          <w:color w:val="auto"/>
          <w:sz w:val="24"/>
          <w:szCs w:val="24"/>
        </w:rPr>
        <w:t>ча</w:t>
      </w:r>
      <w:proofErr w:type="spellEnd"/>
      <w:r w:rsidRPr="008245C4">
        <w:rPr>
          <w:rFonts w:ascii="Times New Roman" w:hAnsi="Times New Roman" w:cs="Times New Roman"/>
          <w:b/>
          <w:bCs/>
          <w:color w:val="auto"/>
          <w:sz w:val="24"/>
          <w:szCs w:val="24"/>
        </w:rPr>
        <w:t>—</w:t>
      </w:r>
      <w:proofErr w:type="spellStart"/>
      <w:r w:rsidRPr="008245C4">
        <w:rPr>
          <w:rFonts w:ascii="Times New Roman" w:hAnsi="Times New Roman" w:cs="Times New Roman"/>
          <w:b/>
          <w:bCs/>
          <w:i/>
          <w:iCs/>
          <w:color w:val="auto"/>
          <w:sz w:val="24"/>
          <w:szCs w:val="24"/>
        </w:rPr>
        <w:t>ща</w:t>
      </w:r>
      <w:proofErr w:type="spellEnd"/>
      <w:proofErr w:type="gramEnd"/>
      <w:r w:rsidRPr="008245C4">
        <w:rPr>
          <w:rFonts w:ascii="Times New Roman" w:hAnsi="Times New Roman" w:cs="Times New Roman"/>
          <w:b/>
          <w:bCs/>
          <w:color w:val="auto"/>
          <w:sz w:val="24"/>
          <w:szCs w:val="24"/>
        </w:rPr>
        <w:t xml:space="preserve">, </w:t>
      </w:r>
      <w:r w:rsidRPr="008245C4">
        <w:rPr>
          <w:rFonts w:ascii="Times New Roman" w:hAnsi="Times New Roman" w:cs="Times New Roman"/>
          <w:b/>
          <w:bCs/>
          <w:i/>
          <w:iCs/>
          <w:color w:val="auto"/>
          <w:sz w:val="24"/>
          <w:szCs w:val="24"/>
        </w:rPr>
        <w:t>чу</w:t>
      </w:r>
      <w:r w:rsidRPr="008245C4">
        <w:rPr>
          <w:rFonts w:ascii="Times New Roman" w:hAnsi="Times New Roman" w:cs="Times New Roman"/>
          <w:b/>
          <w:bCs/>
          <w:color w:val="auto"/>
          <w:sz w:val="24"/>
          <w:szCs w:val="24"/>
        </w:rPr>
        <w:t>—</w:t>
      </w:r>
      <w:proofErr w:type="spellStart"/>
      <w:r w:rsidRPr="008245C4">
        <w:rPr>
          <w:rFonts w:ascii="Times New Roman" w:hAnsi="Times New Roman" w:cs="Times New Roman"/>
          <w:b/>
          <w:bCs/>
          <w:i/>
          <w:iCs/>
          <w:color w:val="auto"/>
          <w:sz w:val="24"/>
          <w:szCs w:val="24"/>
        </w:rPr>
        <w:t>щу</w:t>
      </w:r>
      <w:proofErr w:type="spellEnd"/>
      <w:r w:rsidRPr="008245C4">
        <w:rPr>
          <w:rFonts w:ascii="Times New Roman" w:hAnsi="Times New Roman" w:cs="Times New Roman"/>
          <w:b/>
          <w:bCs/>
          <w:color w:val="auto"/>
          <w:sz w:val="24"/>
          <w:szCs w:val="24"/>
        </w:rPr>
        <w:t xml:space="preserve">, </w:t>
      </w:r>
      <w:proofErr w:type="spellStart"/>
      <w:r w:rsidRPr="008245C4">
        <w:rPr>
          <w:rFonts w:ascii="Times New Roman" w:hAnsi="Times New Roman" w:cs="Times New Roman"/>
          <w:b/>
          <w:bCs/>
          <w:i/>
          <w:iCs/>
          <w:color w:val="auto"/>
          <w:sz w:val="24"/>
          <w:szCs w:val="24"/>
        </w:rPr>
        <w:t>жи</w:t>
      </w:r>
      <w:proofErr w:type="spellEnd"/>
      <w:r w:rsidRPr="008245C4">
        <w:rPr>
          <w:rFonts w:ascii="Times New Roman" w:hAnsi="Times New Roman" w:cs="Times New Roman"/>
          <w:b/>
          <w:bCs/>
          <w:color w:val="auto"/>
          <w:sz w:val="24"/>
          <w:szCs w:val="24"/>
        </w:rPr>
        <w:t>—</w:t>
      </w:r>
      <w:proofErr w:type="spellStart"/>
      <w:r w:rsidRPr="008245C4">
        <w:rPr>
          <w:rFonts w:ascii="Times New Roman" w:hAnsi="Times New Roman" w:cs="Times New Roman"/>
          <w:b/>
          <w:bCs/>
          <w:i/>
          <w:iCs/>
          <w:color w:val="auto"/>
          <w:sz w:val="24"/>
          <w:szCs w:val="24"/>
        </w:rPr>
        <w:t>ши</w:t>
      </w:r>
      <w:proofErr w:type="spellEnd"/>
      <w:r w:rsidRPr="008245C4">
        <w:rPr>
          <w:rFonts w:ascii="Times New Roman" w:hAnsi="Times New Roman" w:cs="Times New Roman"/>
          <w:color w:val="auto"/>
          <w:sz w:val="24"/>
          <w:szCs w:val="24"/>
        </w:rPr>
        <w:t>).</w:t>
      </w:r>
    </w:p>
    <w:p w:rsidR="00C13428" w:rsidRPr="008245C4" w:rsidRDefault="00C13428"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i/>
          <w:color w:val="auto"/>
          <w:sz w:val="24"/>
          <w:szCs w:val="24"/>
        </w:rPr>
        <w:t>Речевое развитие.</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Использование усвоенных языковых средств (слов, словосочетаний и кон</w:t>
      </w:r>
      <w:r w:rsidRPr="008245C4">
        <w:rPr>
          <w:rFonts w:ascii="Times New Roman" w:hAnsi="Times New Roman" w:cs="Times New Roman"/>
          <w:color w:val="auto"/>
          <w:sz w:val="24"/>
          <w:szCs w:val="24"/>
        </w:rPr>
        <w:softHyphen/>
        <w:t>струкций предложений) для выражения просьбы и собственного на</w:t>
      </w:r>
      <w:r w:rsidRPr="008245C4">
        <w:rPr>
          <w:rFonts w:ascii="Times New Roman" w:hAnsi="Times New Roman" w:cs="Times New Roman"/>
          <w:color w:val="auto"/>
          <w:sz w:val="24"/>
          <w:szCs w:val="24"/>
        </w:rPr>
        <w:softHyphen/>
        <w:t>ме</w:t>
      </w:r>
      <w:r w:rsidRPr="008245C4">
        <w:rPr>
          <w:rFonts w:ascii="Times New Roman" w:hAnsi="Times New Roman" w:cs="Times New Roman"/>
          <w:color w:val="auto"/>
          <w:sz w:val="24"/>
          <w:szCs w:val="24"/>
        </w:rPr>
        <w:softHyphen/>
        <w:t>ре</w:t>
      </w:r>
      <w:r w:rsidRPr="008245C4">
        <w:rPr>
          <w:rFonts w:ascii="Times New Roman" w:hAnsi="Times New Roman" w:cs="Times New Roman"/>
          <w:color w:val="auto"/>
          <w:sz w:val="24"/>
          <w:szCs w:val="24"/>
        </w:rPr>
        <w:softHyphen/>
        <w:t>ния (после проведения под</w:t>
      </w:r>
      <w:r w:rsidRPr="008245C4">
        <w:rPr>
          <w:rFonts w:ascii="Times New Roman" w:hAnsi="Times New Roman" w:cs="Times New Roman"/>
          <w:color w:val="auto"/>
          <w:sz w:val="24"/>
          <w:szCs w:val="24"/>
        </w:rPr>
        <w:softHyphen/>
        <w:t>го</w:t>
      </w:r>
      <w:r w:rsidRPr="008245C4">
        <w:rPr>
          <w:rFonts w:ascii="Times New Roman" w:hAnsi="Times New Roman" w:cs="Times New Roman"/>
          <w:color w:val="auto"/>
          <w:sz w:val="24"/>
          <w:szCs w:val="24"/>
        </w:rPr>
        <w:softHyphen/>
        <w:t>товительной работы); ответов на вопросы пе</w:t>
      </w:r>
      <w:r w:rsidRPr="008245C4">
        <w:rPr>
          <w:rFonts w:ascii="Times New Roman" w:hAnsi="Times New Roman" w:cs="Times New Roman"/>
          <w:color w:val="auto"/>
          <w:sz w:val="24"/>
          <w:szCs w:val="24"/>
        </w:rPr>
        <w:softHyphen/>
        <w:t>да</w:t>
      </w:r>
      <w:r w:rsidRPr="008245C4">
        <w:rPr>
          <w:rFonts w:ascii="Times New Roman" w:hAnsi="Times New Roman" w:cs="Times New Roman"/>
          <w:color w:val="auto"/>
          <w:sz w:val="24"/>
          <w:szCs w:val="24"/>
        </w:rPr>
        <w:softHyphen/>
        <w:t>го</w:t>
      </w:r>
      <w:r w:rsidRPr="008245C4">
        <w:rPr>
          <w:rFonts w:ascii="Times New Roman" w:hAnsi="Times New Roman" w:cs="Times New Roman"/>
          <w:color w:val="auto"/>
          <w:sz w:val="24"/>
          <w:szCs w:val="24"/>
        </w:rPr>
        <w:softHyphen/>
        <w:t>га и товарищей класса. Пересказ про</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лу</w:t>
      </w:r>
      <w:r w:rsidRPr="008245C4">
        <w:rPr>
          <w:rFonts w:ascii="Times New Roman" w:hAnsi="Times New Roman" w:cs="Times New Roman"/>
          <w:color w:val="auto"/>
          <w:sz w:val="24"/>
          <w:szCs w:val="24"/>
        </w:rPr>
        <w:softHyphen/>
        <w:t>шанных и предварительно ра</w:t>
      </w:r>
      <w:r w:rsidRPr="008245C4">
        <w:rPr>
          <w:rFonts w:ascii="Times New Roman" w:hAnsi="Times New Roman" w:cs="Times New Roman"/>
          <w:color w:val="auto"/>
          <w:sz w:val="24"/>
          <w:szCs w:val="24"/>
        </w:rPr>
        <w:softHyphen/>
        <w:t>зо</w:t>
      </w:r>
      <w:r w:rsidRPr="008245C4">
        <w:rPr>
          <w:rFonts w:ascii="Times New Roman" w:hAnsi="Times New Roman" w:cs="Times New Roman"/>
          <w:color w:val="auto"/>
          <w:sz w:val="24"/>
          <w:szCs w:val="24"/>
        </w:rPr>
        <w:softHyphen/>
        <w:t>б</w:t>
      </w:r>
      <w:r w:rsidRPr="008245C4">
        <w:rPr>
          <w:rFonts w:ascii="Times New Roman" w:hAnsi="Times New Roman" w:cs="Times New Roman"/>
          <w:color w:val="auto"/>
          <w:sz w:val="24"/>
          <w:szCs w:val="24"/>
        </w:rPr>
        <w:softHyphen/>
        <w:t>ра</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ных небольших по объему текстов с опорой на во</w:t>
      </w:r>
      <w:r w:rsidRPr="008245C4">
        <w:rPr>
          <w:rFonts w:ascii="Times New Roman" w:hAnsi="Times New Roman" w:cs="Times New Roman"/>
          <w:color w:val="auto"/>
          <w:sz w:val="24"/>
          <w:szCs w:val="24"/>
        </w:rPr>
        <w:softHyphen/>
        <w:t>п</w:t>
      </w:r>
      <w:r w:rsidRPr="008245C4">
        <w:rPr>
          <w:rFonts w:ascii="Times New Roman" w:hAnsi="Times New Roman" w:cs="Times New Roman"/>
          <w:color w:val="auto"/>
          <w:sz w:val="24"/>
          <w:szCs w:val="24"/>
        </w:rPr>
        <w:softHyphen/>
        <w:t>росы учителя и ил</w:t>
      </w:r>
      <w:r w:rsidRPr="008245C4">
        <w:rPr>
          <w:rFonts w:ascii="Times New Roman" w:hAnsi="Times New Roman" w:cs="Times New Roman"/>
          <w:color w:val="auto"/>
          <w:sz w:val="24"/>
          <w:szCs w:val="24"/>
        </w:rPr>
        <w:softHyphen/>
        <w:t>лю</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ра</w:t>
      </w:r>
      <w:r w:rsidRPr="008245C4">
        <w:rPr>
          <w:rFonts w:ascii="Times New Roman" w:hAnsi="Times New Roman" w:cs="Times New Roman"/>
          <w:color w:val="auto"/>
          <w:sz w:val="24"/>
          <w:szCs w:val="24"/>
        </w:rPr>
        <w:softHyphen/>
        <w:t>тивный ма</w:t>
      </w:r>
      <w:r w:rsidRPr="008245C4">
        <w:rPr>
          <w:rFonts w:ascii="Times New Roman" w:hAnsi="Times New Roman" w:cs="Times New Roman"/>
          <w:color w:val="auto"/>
          <w:sz w:val="24"/>
          <w:szCs w:val="24"/>
        </w:rPr>
        <w:softHyphen/>
        <w:t>те</w:t>
      </w:r>
      <w:r w:rsidRPr="008245C4">
        <w:rPr>
          <w:rFonts w:ascii="Times New Roman" w:hAnsi="Times New Roman" w:cs="Times New Roman"/>
          <w:color w:val="auto"/>
          <w:sz w:val="24"/>
          <w:szCs w:val="24"/>
        </w:rPr>
        <w:softHyphen/>
        <w:t>ри</w:t>
      </w:r>
      <w:r w:rsidRPr="008245C4">
        <w:rPr>
          <w:rFonts w:ascii="Times New Roman" w:hAnsi="Times New Roman" w:cs="Times New Roman"/>
          <w:color w:val="auto"/>
          <w:sz w:val="24"/>
          <w:szCs w:val="24"/>
        </w:rPr>
        <w:softHyphen/>
        <w:t>ал. Составление двух-трех предложений с опорой на серию сю</w:t>
      </w:r>
      <w:r w:rsidRPr="008245C4">
        <w:rPr>
          <w:rFonts w:ascii="Times New Roman" w:hAnsi="Times New Roman" w:cs="Times New Roman"/>
          <w:color w:val="auto"/>
          <w:sz w:val="24"/>
          <w:szCs w:val="24"/>
        </w:rPr>
        <w:softHyphen/>
        <w:t>жетных кар</w:t>
      </w:r>
      <w:r w:rsidRPr="008245C4">
        <w:rPr>
          <w:rFonts w:ascii="Times New Roman" w:hAnsi="Times New Roman" w:cs="Times New Roman"/>
          <w:color w:val="auto"/>
          <w:sz w:val="24"/>
          <w:szCs w:val="24"/>
        </w:rPr>
        <w:softHyphen/>
        <w:t>тин, организованные наблюдения, практические действия и т.д.</w:t>
      </w:r>
    </w:p>
    <w:p w:rsidR="00C13428" w:rsidRPr="008245C4" w:rsidRDefault="00C13428" w:rsidP="008245C4">
      <w:pPr>
        <w:spacing w:before="120" w:after="120" w:line="240" w:lineRule="auto"/>
        <w:ind w:firstLine="709"/>
        <w:jc w:val="both"/>
        <w:rPr>
          <w:rFonts w:ascii="Times New Roman" w:hAnsi="Times New Roman" w:cs="Times New Roman"/>
          <w:b/>
          <w:bCs/>
          <w:i/>
          <w:color w:val="auto"/>
          <w:sz w:val="24"/>
          <w:szCs w:val="24"/>
        </w:rPr>
      </w:pPr>
      <w:r w:rsidRPr="008245C4">
        <w:rPr>
          <w:rFonts w:ascii="Times New Roman" w:hAnsi="Times New Roman" w:cs="Times New Roman"/>
          <w:b/>
          <w:i/>
          <w:color w:val="auto"/>
          <w:sz w:val="24"/>
          <w:szCs w:val="24"/>
        </w:rPr>
        <w:t>Практические грамматические упражнения и развитие речи</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bCs/>
          <w:color w:val="auto"/>
          <w:sz w:val="24"/>
          <w:szCs w:val="24"/>
        </w:rPr>
        <w:t>Фонетика.</w:t>
      </w:r>
      <w:r w:rsidRPr="008245C4">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Графика.</w:t>
      </w:r>
      <w:r w:rsidRPr="008245C4">
        <w:rPr>
          <w:rFonts w:ascii="Times New Roman" w:hAnsi="Times New Roman" w:cs="Times New Roman"/>
          <w:color w:val="auto"/>
          <w:sz w:val="24"/>
          <w:szCs w:val="24"/>
        </w:rPr>
        <w:t xml:space="preserve"> Обозначение мягкости согласных на письме буквами </w:t>
      </w:r>
      <w:r w:rsidRPr="008245C4">
        <w:rPr>
          <w:rFonts w:ascii="Times New Roman" w:hAnsi="Times New Roman" w:cs="Times New Roman"/>
          <w:b/>
          <w:bCs/>
          <w:color w:val="auto"/>
          <w:sz w:val="24"/>
          <w:szCs w:val="24"/>
        </w:rPr>
        <w:t>ь, е, ё, и, ю, я</w:t>
      </w:r>
      <w:r w:rsidRPr="008245C4">
        <w:rPr>
          <w:rFonts w:ascii="Times New Roman" w:hAnsi="Times New Roman" w:cs="Times New Roman"/>
          <w:color w:val="auto"/>
          <w:sz w:val="24"/>
          <w:szCs w:val="24"/>
        </w:rPr>
        <w:t xml:space="preserve">. Разделительный </w:t>
      </w:r>
      <w:r w:rsidRPr="008245C4">
        <w:rPr>
          <w:rFonts w:ascii="Times New Roman" w:hAnsi="Times New Roman" w:cs="Times New Roman"/>
          <w:b/>
          <w:bCs/>
          <w:color w:val="auto"/>
          <w:sz w:val="24"/>
          <w:szCs w:val="24"/>
        </w:rPr>
        <w:t>ь</w:t>
      </w:r>
      <w:r w:rsidRPr="008245C4">
        <w:rPr>
          <w:rFonts w:ascii="Times New Roman" w:hAnsi="Times New Roman" w:cs="Times New Roman"/>
          <w:color w:val="auto"/>
          <w:sz w:val="24"/>
          <w:szCs w:val="24"/>
        </w:rPr>
        <w:t>. Слог. Перенос слов. Алфавит.</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bCs/>
          <w:color w:val="auto"/>
          <w:sz w:val="24"/>
          <w:szCs w:val="24"/>
        </w:rPr>
        <w:t>Слово.</w:t>
      </w:r>
      <w:r w:rsidRPr="008245C4">
        <w:rPr>
          <w:rFonts w:ascii="Times New Roman" w:hAnsi="Times New Roman" w:cs="Times New Roman"/>
          <w:color w:val="auto"/>
          <w:sz w:val="24"/>
          <w:szCs w:val="24"/>
        </w:rPr>
        <w:t xml:space="preserve"> Слова, обозначающие </w:t>
      </w:r>
      <w:r w:rsidRPr="008245C4">
        <w:rPr>
          <w:rFonts w:ascii="Times New Roman" w:hAnsi="Times New Roman" w:cs="Times New Roman"/>
          <w:b/>
          <w:bCs/>
          <w:i/>
          <w:iCs/>
          <w:color w:val="auto"/>
          <w:sz w:val="24"/>
          <w:szCs w:val="24"/>
        </w:rPr>
        <w:t>название предметов</w:t>
      </w:r>
      <w:r w:rsidRPr="008245C4">
        <w:rPr>
          <w:rFonts w:ascii="Times New Roman" w:hAnsi="Times New Roman" w:cs="Times New Roman"/>
          <w:color w:val="auto"/>
          <w:sz w:val="24"/>
          <w:szCs w:val="24"/>
        </w:rPr>
        <w:t xml:space="preserve">. Различение слова и предмета. </w:t>
      </w:r>
      <w:proofErr w:type="gramStart"/>
      <w:r w:rsidRPr="008245C4">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245C4">
        <w:rPr>
          <w:rFonts w:ascii="Times New Roman" w:hAnsi="Times New Roman" w:cs="Times New Roman"/>
          <w:color w:val="auto"/>
          <w:sz w:val="24"/>
          <w:szCs w:val="24"/>
        </w:rPr>
        <w:t xml:space="preserve"> Слова с уменьшительно-ласкательными суффиксами.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«Слова-друзья». «Слова-враги».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Слова, обозначающие </w:t>
      </w:r>
      <w:r w:rsidRPr="008245C4">
        <w:rPr>
          <w:rFonts w:ascii="Times New Roman" w:hAnsi="Times New Roman" w:cs="Times New Roman"/>
          <w:b/>
          <w:bCs/>
          <w:i/>
          <w:iCs/>
          <w:color w:val="auto"/>
          <w:sz w:val="24"/>
          <w:szCs w:val="24"/>
        </w:rPr>
        <w:t>название действий</w:t>
      </w:r>
      <w:r w:rsidRPr="008245C4">
        <w:rPr>
          <w:rFonts w:ascii="Times New Roman" w:hAnsi="Times New Roman" w:cs="Times New Roman"/>
          <w:color w:val="auto"/>
          <w:sz w:val="24"/>
          <w:szCs w:val="24"/>
        </w:rPr>
        <w:t>. Различение действия и его названия. Название действий</w:t>
      </w:r>
      <w:r w:rsidRPr="008245C4">
        <w:rPr>
          <w:rFonts w:ascii="Times New Roman" w:hAnsi="Times New Roman" w:cs="Times New Roman"/>
          <w:color w:val="auto"/>
          <w:sz w:val="24"/>
          <w:szCs w:val="24"/>
        </w:rPr>
        <w:tab/>
        <w:t xml:space="preserve"> по вопросам </w:t>
      </w:r>
      <w:r w:rsidRPr="008245C4">
        <w:rPr>
          <w:rFonts w:ascii="Times New Roman" w:hAnsi="Times New Roman" w:cs="Times New Roman"/>
          <w:i/>
          <w:iCs/>
          <w:color w:val="auto"/>
          <w:sz w:val="24"/>
          <w:szCs w:val="24"/>
        </w:rPr>
        <w:t xml:space="preserve">что делает? что делают? что делал? что будет делать? </w:t>
      </w:r>
      <w:r w:rsidRPr="008245C4">
        <w:rPr>
          <w:rFonts w:ascii="Times New Roman" w:hAnsi="Times New Roman" w:cs="Times New Roman"/>
          <w:color w:val="auto"/>
          <w:sz w:val="24"/>
          <w:szCs w:val="24"/>
        </w:rPr>
        <w:t xml:space="preserve">Согласование слов-действий со словами-предметами.  </w:t>
      </w:r>
    </w:p>
    <w:p w:rsidR="00C13428" w:rsidRPr="008245C4" w:rsidRDefault="00C13428" w:rsidP="008245C4">
      <w:pPr>
        <w:tabs>
          <w:tab w:val="left" w:pos="5530"/>
        </w:tabs>
        <w:spacing w:after="0" w:line="240" w:lineRule="auto"/>
        <w:ind w:firstLine="709"/>
        <w:jc w:val="both"/>
        <w:rPr>
          <w:rFonts w:ascii="Times New Roman" w:hAnsi="Times New Roman" w:cs="Times New Roman"/>
          <w:i/>
          <w:iCs/>
          <w:color w:val="auto"/>
          <w:sz w:val="24"/>
          <w:szCs w:val="24"/>
        </w:rPr>
      </w:pPr>
      <w:r w:rsidRPr="008245C4">
        <w:rPr>
          <w:rFonts w:ascii="Times New Roman" w:hAnsi="Times New Roman" w:cs="Times New Roman"/>
          <w:color w:val="auto"/>
          <w:sz w:val="24"/>
          <w:szCs w:val="24"/>
        </w:rPr>
        <w:t xml:space="preserve">Слова, обозначающие </w:t>
      </w:r>
      <w:r w:rsidRPr="008245C4">
        <w:rPr>
          <w:rFonts w:ascii="Times New Roman" w:hAnsi="Times New Roman" w:cs="Times New Roman"/>
          <w:b/>
          <w:bCs/>
          <w:i/>
          <w:iCs/>
          <w:color w:val="auto"/>
          <w:sz w:val="24"/>
          <w:szCs w:val="24"/>
        </w:rPr>
        <w:t>признак предмета</w:t>
      </w:r>
      <w:r w:rsidRPr="008245C4">
        <w:rPr>
          <w:rFonts w:ascii="Times New Roman" w:hAnsi="Times New Roman" w:cs="Times New Roman"/>
          <w:color w:val="auto"/>
          <w:sz w:val="24"/>
          <w:szCs w:val="24"/>
        </w:rPr>
        <w:t xml:space="preserve">. Определение признака предмета по вопросам </w:t>
      </w:r>
      <w:proofErr w:type="gramStart"/>
      <w:r w:rsidRPr="008245C4">
        <w:rPr>
          <w:rFonts w:ascii="Times New Roman" w:hAnsi="Times New Roman" w:cs="Times New Roman"/>
          <w:i/>
          <w:iCs/>
          <w:color w:val="auto"/>
          <w:sz w:val="24"/>
          <w:szCs w:val="24"/>
        </w:rPr>
        <w:t>какой</w:t>
      </w:r>
      <w:proofErr w:type="gramEnd"/>
      <w:r w:rsidRPr="008245C4">
        <w:rPr>
          <w:rFonts w:ascii="Times New Roman" w:hAnsi="Times New Roman" w:cs="Times New Roman"/>
          <w:i/>
          <w:iCs/>
          <w:color w:val="auto"/>
          <w:sz w:val="24"/>
          <w:szCs w:val="24"/>
        </w:rPr>
        <w:t xml:space="preserve">? какая? какое? какие? </w:t>
      </w:r>
      <w:r w:rsidRPr="008245C4">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8245C4">
        <w:rPr>
          <w:rFonts w:ascii="Times New Roman" w:hAnsi="Times New Roman" w:cs="Times New Roman"/>
          <w:i/>
          <w:iCs/>
          <w:color w:val="auto"/>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Дифференциация слов, относящихся к разным категориям.</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bCs/>
          <w:i/>
          <w:iCs/>
          <w:color w:val="auto"/>
          <w:sz w:val="24"/>
          <w:szCs w:val="24"/>
        </w:rPr>
        <w:t>Предлог.</w:t>
      </w:r>
      <w:r w:rsidRPr="008245C4">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 xml:space="preserve">Имена собственные </w:t>
      </w:r>
      <w:r w:rsidRPr="008245C4">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Правописание</w:t>
      </w:r>
      <w:r w:rsidRPr="008245C4">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lastRenderedPageBreak/>
        <w:t>Родственные слова</w:t>
      </w:r>
      <w:r w:rsidRPr="008245C4">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8245C4">
        <w:rPr>
          <w:rFonts w:ascii="Times New Roman" w:hAnsi="Times New Roman" w:cs="Times New Roman"/>
          <w:color w:val="auto"/>
          <w:sz w:val="24"/>
          <w:szCs w:val="24"/>
        </w:rPr>
        <w:t>корне слова</w:t>
      </w:r>
      <w:proofErr w:type="gramEnd"/>
      <w:r w:rsidRPr="008245C4">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bCs/>
          <w:color w:val="auto"/>
          <w:sz w:val="24"/>
          <w:szCs w:val="24"/>
        </w:rPr>
        <w:t>Предложение.</w:t>
      </w:r>
      <w:r w:rsidRPr="008245C4">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245C4">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8245C4">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Развитие речи.</w:t>
      </w:r>
      <w:r w:rsidRPr="008245C4">
        <w:rPr>
          <w:rFonts w:ascii="Times New Roman" w:hAnsi="Times New Roman" w:cs="Times New Roman"/>
          <w:color w:val="auto"/>
          <w:sz w:val="24"/>
          <w:szCs w:val="24"/>
        </w:rPr>
        <w:t xml:space="preserve"> Составление подписей к картинкам. Выбор заголовка </w:t>
      </w:r>
      <w:proofErr w:type="gramStart"/>
      <w:r w:rsidRPr="008245C4">
        <w:rPr>
          <w:rFonts w:ascii="Times New Roman" w:hAnsi="Times New Roman" w:cs="Times New Roman"/>
          <w:color w:val="auto"/>
          <w:sz w:val="24"/>
          <w:szCs w:val="24"/>
        </w:rPr>
        <w:t>к</w:t>
      </w:r>
      <w:proofErr w:type="gramEnd"/>
      <w:r w:rsidRPr="008245C4">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8245C4" w:rsidRDefault="00C13428" w:rsidP="008245C4">
      <w:pPr>
        <w:spacing w:before="120" w:after="120" w:line="240" w:lineRule="auto"/>
        <w:ind w:firstLine="709"/>
        <w:jc w:val="both"/>
        <w:rPr>
          <w:rFonts w:ascii="Times New Roman" w:hAnsi="Times New Roman" w:cs="Times New Roman"/>
          <w:b/>
          <w:i/>
          <w:color w:val="auto"/>
          <w:sz w:val="24"/>
          <w:szCs w:val="24"/>
        </w:rPr>
      </w:pPr>
      <w:r w:rsidRPr="008245C4">
        <w:rPr>
          <w:rFonts w:ascii="Times New Roman" w:hAnsi="Times New Roman" w:cs="Times New Roman"/>
          <w:b/>
          <w:i/>
          <w:color w:val="auto"/>
          <w:sz w:val="24"/>
          <w:szCs w:val="24"/>
        </w:rPr>
        <w:t>Чтение и развитие речи</w:t>
      </w:r>
    </w:p>
    <w:p w:rsidR="00C13428" w:rsidRPr="008245C4" w:rsidRDefault="00C13428" w:rsidP="008245C4">
      <w:pPr>
        <w:pStyle w:val="western"/>
        <w:shd w:val="clear" w:color="auto" w:fill="FFFFFF"/>
        <w:spacing w:before="0" w:beforeAutospacing="0"/>
        <w:ind w:firstLine="709"/>
        <w:jc w:val="both"/>
        <w:rPr>
          <w:color w:val="auto"/>
        </w:rPr>
      </w:pPr>
      <w:r w:rsidRPr="008245C4">
        <w:rPr>
          <w:b/>
          <w:bCs/>
          <w:color w:val="auto"/>
        </w:rPr>
        <w:t>Содержание чтения (круг чтения)</w:t>
      </w:r>
      <w:r w:rsidRPr="008245C4">
        <w:rPr>
          <w:color w:val="auto"/>
        </w:rPr>
        <w:t xml:space="preserve">. Произведения устного народного творчества (пословица, скороговорка, загадка,  </w:t>
      </w:r>
      <w:proofErr w:type="spellStart"/>
      <w:r w:rsidRPr="008245C4">
        <w:rPr>
          <w:color w:val="auto"/>
        </w:rPr>
        <w:t>потешка</w:t>
      </w:r>
      <w:proofErr w:type="spellEnd"/>
      <w:r w:rsidRPr="008245C4">
        <w:rPr>
          <w:color w:val="auto"/>
        </w:rPr>
        <w:t xml:space="preserve">, </w:t>
      </w:r>
      <w:proofErr w:type="spellStart"/>
      <w:r w:rsidRPr="008245C4">
        <w:rPr>
          <w:color w:val="auto"/>
        </w:rPr>
        <w:t>закличка</w:t>
      </w:r>
      <w:proofErr w:type="spellEnd"/>
      <w:r w:rsidRPr="008245C4">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8245C4" w:rsidRDefault="00C13428" w:rsidP="008245C4">
      <w:pPr>
        <w:pStyle w:val="western"/>
        <w:shd w:val="clear" w:color="auto" w:fill="FFFFFF"/>
        <w:spacing w:before="0" w:beforeAutospacing="0"/>
        <w:ind w:firstLine="709"/>
        <w:jc w:val="both"/>
        <w:rPr>
          <w:color w:val="auto"/>
        </w:rPr>
      </w:pPr>
      <w:r w:rsidRPr="008245C4">
        <w:rPr>
          <w:b/>
          <w:bCs/>
          <w:color w:val="auto"/>
        </w:rPr>
        <w:t>Примерная тематика произведений</w:t>
      </w:r>
      <w:r w:rsidRPr="008245C4">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8245C4" w:rsidRDefault="00C13428" w:rsidP="008245C4">
      <w:pPr>
        <w:pStyle w:val="western"/>
        <w:shd w:val="clear" w:color="auto" w:fill="FFFFFF"/>
        <w:spacing w:before="0" w:beforeAutospacing="0"/>
        <w:ind w:firstLine="709"/>
        <w:jc w:val="both"/>
        <w:rPr>
          <w:color w:val="auto"/>
        </w:rPr>
      </w:pPr>
      <w:proofErr w:type="gramStart"/>
      <w:r w:rsidRPr="008245C4">
        <w:rPr>
          <w:b/>
          <w:bCs/>
          <w:color w:val="auto"/>
        </w:rPr>
        <w:t>Жанровое разнообразие</w:t>
      </w:r>
      <w:r w:rsidRPr="008245C4">
        <w:rPr>
          <w:color w:val="auto"/>
        </w:rPr>
        <w:t xml:space="preserve">: сказки, рассказы, стихотворения, басни, пословицы, поговорки, загадки, считалки, </w:t>
      </w:r>
      <w:proofErr w:type="spellStart"/>
      <w:r w:rsidRPr="008245C4">
        <w:rPr>
          <w:color w:val="auto"/>
        </w:rPr>
        <w:t>потешки</w:t>
      </w:r>
      <w:proofErr w:type="spellEnd"/>
      <w:r w:rsidRPr="008245C4">
        <w:rPr>
          <w:color w:val="auto"/>
        </w:rPr>
        <w:t xml:space="preserve">. </w:t>
      </w:r>
      <w:proofErr w:type="gramEnd"/>
    </w:p>
    <w:p w:rsidR="00C13428" w:rsidRPr="008245C4" w:rsidRDefault="00C13428" w:rsidP="008245C4">
      <w:pPr>
        <w:pStyle w:val="western"/>
        <w:shd w:val="clear" w:color="auto" w:fill="FFFFFF"/>
        <w:spacing w:before="0" w:beforeAutospacing="0"/>
        <w:ind w:firstLine="709"/>
        <w:jc w:val="both"/>
        <w:rPr>
          <w:color w:val="auto"/>
        </w:rPr>
      </w:pPr>
      <w:r w:rsidRPr="008245C4">
        <w:rPr>
          <w:b/>
          <w:bCs/>
          <w:color w:val="auto"/>
        </w:rPr>
        <w:t>Навык чтения:</w:t>
      </w:r>
      <w:r w:rsidRPr="008245C4">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8245C4" w:rsidRDefault="00C13428" w:rsidP="008245C4">
      <w:pPr>
        <w:pStyle w:val="western"/>
        <w:shd w:val="clear" w:color="auto" w:fill="FFFFFF"/>
        <w:spacing w:before="0" w:beforeAutospacing="0"/>
        <w:ind w:firstLine="709"/>
        <w:jc w:val="both"/>
        <w:rPr>
          <w:color w:val="auto"/>
        </w:rPr>
      </w:pPr>
      <w:r w:rsidRPr="008245C4">
        <w:rPr>
          <w:b/>
          <w:bCs/>
          <w:color w:val="auto"/>
        </w:rPr>
        <w:t>Работа с текстом.</w:t>
      </w:r>
      <w:r w:rsidRPr="008245C4">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8245C4" w:rsidRDefault="00C13428" w:rsidP="008245C4">
      <w:pPr>
        <w:pStyle w:val="western"/>
        <w:shd w:val="clear" w:color="auto" w:fill="FFFFFF"/>
        <w:spacing w:before="0" w:beforeAutospacing="0"/>
        <w:ind w:firstLine="709"/>
        <w:jc w:val="both"/>
        <w:rPr>
          <w:color w:val="auto"/>
        </w:rPr>
      </w:pPr>
      <w:r w:rsidRPr="008245C4">
        <w:rPr>
          <w:b/>
          <w:bCs/>
          <w:color w:val="auto"/>
        </w:rPr>
        <w:t>Внеклассное чтение</w:t>
      </w:r>
      <w:r w:rsidRPr="008245C4">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245C4">
        <w:rPr>
          <w:color w:val="auto"/>
        </w:rPr>
        <w:t>прочитанном</w:t>
      </w:r>
      <w:proofErr w:type="gramEnd"/>
      <w:r w:rsidRPr="008245C4">
        <w:rPr>
          <w:color w:val="auto"/>
        </w:rPr>
        <w:t xml:space="preserve">, пересказ. Отчет о прочитанной книге. </w:t>
      </w:r>
    </w:p>
    <w:p w:rsidR="00C13428" w:rsidRPr="008245C4" w:rsidRDefault="00C13428" w:rsidP="008245C4">
      <w:pPr>
        <w:spacing w:before="120" w:after="120" w:line="240" w:lineRule="auto"/>
        <w:ind w:firstLine="720"/>
        <w:jc w:val="both"/>
        <w:rPr>
          <w:rFonts w:ascii="Times New Roman" w:hAnsi="Times New Roman" w:cs="Times New Roman"/>
          <w:b/>
          <w:i/>
          <w:color w:val="auto"/>
          <w:sz w:val="24"/>
          <w:szCs w:val="24"/>
        </w:rPr>
      </w:pPr>
      <w:r w:rsidRPr="008245C4">
        <w:rPr>
          <w:rFonts w:ascii="Times New Roman" w:hAnsi="Times New Roman" w:cs="Times New Roman"/>
          <w:b/>
          <w:i/>
          <w:color w:val="auto"/>
          <w:sz w:val="24"/>
          <w:szCs w:val="24"/>
        </w:rPr>
        <w:t>Речевая практика</w:t>
      </w:r>
    </w:p>
    <w:p w:rsidR="00C13428" w:rsidRPr="008245C4" w:rsidRDefault="00C13428" w:rsidP="008245C4">
      <w:pPr>
        <w:spacing w:after="0" w:line="240" w:lineRule="auto"/>
        <w:ind w:firstLine="720"/>
        <w:jc w:val="both"/>
        <w:rPr>
          <w:rFonts w:ascii="Times New Roman" w:hAnsi="Times New Roman" w:cs="Times New Roman"/>
          <w:sz w:val="24"/>
          <w:szCs w:val="24"/>
        </w:rPr>
      </w:pPr>
      <w:proofErr w:type="spellStart"/>
      <w:r w:rsidRPr="008245C4">
        <w:rPr>
          <w:rFonts w:ascii="Times New Roman" w:hAnsi="Times New Roman" w:cs="Times New Roman"/>
          <w:sz w:val="24"/>
          <w:szCs w:val="24"/>
        </w:rPr>
        <w:t>Аудирование</w:t>
      </w:r>
      <w:proofErr w:type="spellEnd"/>
      <w:r w:rsidRPr="008245C4">
        <w:rPr>
          <w:rFonts w:ascii="Times New Roman"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rPr>
        <w:lastRenderedPageBreak/>
        <w:t>Дикция и выразительность речи.</w:t>
      </w:r>
      <w:r w:rsidRPr="008245C4">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rPr>
        <w:t>Общение и его значение в жизни.</w:t>
      </w:r>
      <w:r w:rsidRPr="008245C4">
        <w:rPr>
          <w:rFonts w:ascii="Times New Roman" w:hAnsi="Times New Roman" w:cs="Times New Roman"/>
          <w:b/>
          <w:sz w:val="24"/>
          <w:szCs w:val="24"/>
        </w:rPr>
        <w:t xml:space="preserve"> </w:t>
      </w:r>
      <w:r w:rsidRPr="008245C4">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8245C4">
        <w:rPr>
          <w:rFonts w:ascii="Times New Roman" w:hAnsi="Times New Roman" w:cs="Times New Roman"/>
          <w:b/>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Общение на расстоянии. Кино, телевидение, радио».</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Виртуальное общение. Общение в социальных сетях.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Влияние речи на мысли, чувства, поступки людей.</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Организация речевого общения</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Базовые формулы речевого общения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8245C4">
        <w:rPr>
          <w:rFonts w:ascii="Times New Roman" w:hAnsi="Times New Roman" w:cs="Times New Roman"/>
          <w:sz w:val="24"/>
          <w:szCs w:val="24"/>
        </w:rPr>
        <w:t>Скажите</w:t>
      </w:r>
      <w:proofErr w:type="gramEnd"/>
      <w:r w:rsidRPr="008245C4">
        <w:rPr>
          <w:rFonts w:ascii="Times New Roman" w:hAnsi="Times New Roman" w:cs="Times New Roman"/>
          <w:sz w:val="24"/>
          <w:szCs w:val="24"/>
        </w:rPr>
        <w:t xml:space="preserve"> пожалуйста…»). Обращение в письме, в поздравительной открытке.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w:t>
      </w:r>
      <w:proofErr w:type="gramStart"/>
      <w:r w:rsidRPr="008245C4">
        <w:rPr>
          <w:rFonts w:ascii="Times New Roman" w:hAnsi="Times New Roman" w:cs="Times New Roman"/>
          <w:sz w:val="24"/>
          <w:szCs w:val="24"/>
        </w:rPr>
        <w:t>Познакомься</w:t>
      </w:r>
      <w:proofErr w:type="gramEnd"/>
      <w:r w:rsidRPr="008245C4">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8245C4">
        <w:rPr>
          <w:rFonts w:ascii="Times New Roman" w:hAnsi="Times New Roman" w:cs="Times New Roman"/>
          <w:sz w:val="24"/>
          <w:szCs w:val="24"/>
        </w:rPr>
        <w:t>чао</w:t>
      </w:r>
      <w:proofErr w:type="spellEnd"/>
      <w:r w:rsidRPr="008245C4">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245C4">
        <w:rPr>
          <w:rFonts w:ascii="Times New Roman" w:hAnsi="Times New Roman" w:cs="Times New Roman"/>
          <w:sz w:val="24"/>
          <w:szCs w:val="24"/>
        </w:rPr>
        <w:t>и(</w:t>
      </w:r>
      <w:proofErr w:type="gramEnd"/>
      <w:r w:rsidRPr="008245C4">
        <w:rPr>
          <w:rFonts w:ascii="Times New Roman" w:hAnsi="Times New Roman" w:cs="Times New Roman"/>
          <w:sz w:val="24"/>
          <w:szCs w:val="24"/>
        </w:rPr>
        <w:t xml:space="preserve">те) еще», «Заходи(те», «Звони(те)».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Поздравление, пожелание. Формулы «Поздравляю </w:t>
      </w:r>
      <w:proofErr w:type="gramStart"/>
      <w:r w:rsidRPr="008245C4">
        <w:rPr>
          <w:rFonts w:ascii="Times New Roman" w:hAnsi="Times New Roman" w:cs="Times New Roman"/>
          <w:sz w:val="24"/>
          <w:szCs w:val="24"/>
        </w:rPr>
        <w:t>с</w:t>
      </w:r>
      <w:proofErr w:type="gramEnd"/>
      <w:r w:rsidRPr="008245C4">
        <w:rPr>
          <w:rFonts w:ascii="Times New Roman" w:hAnsi="Times New Roman" w:cs="Times New Roman"/>
          <w:sz w:val="24"/>
          <w:szCs w:val="24"/>
        </w:rPr>
        <w:t xml:space="preserve"> …», «Поздравляю </w:t>
      </w:r>
      <w:proofErr w:type="gramStart"/>
      <w:r w:rsidRPr="008245C4">
        <w:rPr>
          <w:rFonts w:ascii="Times New Roman" w:hAnsi="Times New Roman" w:cs="Times New Roman"/>
          <w:sz w:val="24"/>
          <w:szCs w:val="24"/>
        </w:rPr>
        <w:t>с</w:t>
      </w:r>
      <w:proofErr w:type="gramEnd"/>
      <w:r w:rsidRPr="008245C4">
        <w:rPr>
          <w:rFonts w:ascii="Times New Roman" w:hAnsi="Times New Roman" w:cs="Times New Roman"/>
          <w:sz w:val="24"/>
          <w:szCs w:val="24"/>
        </w:rPr>
        <w:t xml:space="preserve"> праздником …» и их развертывание с помощью обращения по имени и отчеству.</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Поздравительные открытки.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245C4">
        <w:rPr>
          <w:rFonts w:ascii="Times New Roman" w:hAnsi="Times New Roman" w:cs="Times New Roman"/>
          <w:sz w:val="24"/>
          <w:szCs w:val="24"/>
        </w:rPr>
        <w:t>Позовите</w:t>
      </w:r>
      <w:proofErr w:type="gramEnd"/>
      <w:r w:rsidRPr="008245C4">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lastRenderedPageBreak/>
        <w:t>Развертывание просьбы с помощью мотивировки. Формулы «Пожалуйста, …»</w:t>
      </w:r>
      <w:proofErr w:type="gramStart"/>
      <w:r w:rsidRPr="008245C4">
        <w:rPr>
          <w:rFonts w:ascii="Times New Roman" w:hAnsi="Times New Roman" w:cs="Times New Roman"/>
          <w:sz w:val="24"/>
          <w:szCs w:val="24"/>
        </w:rPr>
        <w:t>, «</w:t>
      </w:r>
      <w:proofErr w:type="gramEnd"/>
      <w:r w:rsidRPr="008245C4">
        <w:rPr>
          <w:rFonts w:ascii="Times New Roman" w:hAnsi="Times New Roman" w:cs="Times New Roman"/>
          <w:sz w:val="24"/>
          <w:szCs w:val="24"/>
        </w:rPr>
        <w:t xml:space="preserve">Можно …, пожалуйста!», «Разрешите….», «Можно мне …», «Можно я …».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Мотивировка отказа. Формулы «Извините, но …».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8245C4">
        <w:rPr>
          <w:rFonts w:ascii="Times New Roman" w:hAnsi="Times New Roman" w:cs="Times New Roman"/>
          <w:sz w:val="24"/>
          <w:szCs w:val="24"/>
        </w:rPr>
        <w:t>Ответные реплики на поздравление, пожелание («Спасибо за поздравление», «Я тоже поздравляю тебя (Вас)».</w:t>
      </w:r>
      <w:proofErr w:type="gramEnd"/>
      <w:r w:rsidRPr="008245C4">
        <w:rPr>
          <w:rFonts w:ascii="Times New Roman" w:hAnsi="Times New Roman" w:cs="Times New Roman"/>
          <w:sz w:val="24"/>
          <w:szCs w:val="24"/>
        </w:rPr>
        <w:t xml:space="preserve"> </w:t>
      </w:r>
      <w:proofErr w:type="gramStart"/>
      <w:r w:rsidRPr="008245C4">
        <w:rPr>
          <w:rFonts w:ascii="Times New Roman" w:hAnsi="Times New Roman" w:cs="Times New Roman"/>
          <w:sz w:val="24"/>
          <w:szCs w:val="24"/>
        </w:rPr>
        <w:t>«Спасибо, и тебя (Вас) поздравляю»).</w:t>
      </w:r>
      <w:proofErr w:type="gramEnd"/>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Замечание, извинение. Формулы «</w:t>
      </w:r>
      <w:proofErr w:type="gramStart"/>
      <w:r w:rsidRPr="008245C4">
        <w:rPr>
          <w:rFonts w:ascii="Times New Roman" w:hAnsi="Times New Roman" w:cs="Times New Roman"/>
          <w:sz w:val="24"/>
          <w:szCs w:val="24"/>
        </w:rPr>
        <w:t>извините</w:t>
      </w:r>
      <w:proofErr w:type="gramEnd"/>
      <w:r w:rsidRPr="008245C4">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Примерные темы речевых ситуаций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«Я – дома» (общение с близкими людьми, прием гостей)</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8245C4" w:rsidRDefault="00C13428" w:rsidP="008245C4">
      <w:pPr>
        <w:spacing w:after="0" w:line="240" w:lineRule="auto"/>
        <w:ind w:firstLine="720"/>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«Я в мире природы» (общение с животными, поведение в парке, в лесу)</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Алгоритм работы над темой речевой ситуации</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Выявление и расширение  представлений по теме речевой ситуации.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Конструирование диалогов, участие в диалогах по теме ситуации.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Моделирование речевой ситуации.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8245C4" w:rsidRDefault="00C13428" w:rsidP="008245C4">
      <w:pPr>
        <w:spacing w:after="0" w:line="240" w:lineRule="auto"/>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М</w:t>
      </w:r>
      <w:r w:rsidR="007E017F" w:rsidRPr="008245C4">
        <w:rPr>
          <w:rFonts w:ascii="Times New Roman" w:hAnsi="Times New Roman" w:cs="Times New Roman"/>
          <w:b/>
          <w:color w:val="auto"/>
          <w:sz w:val="24"/>
          <w:szCs w:val="24"/>
        </w:rPr>
        <w:t>атематика</w:t>
      </w:r>
    </w:p>
    <w:p w:rsidR="00C13428" w:rsidRPr="008245C4" w:rsidRDefault="00C13428" w:rsidP="008245C4">
      <w:pPr>
        <w:spacing w:after="0" w:line="240" w:lineRule="auto"/>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Пояснительная записка</w:t>
      </w:r>
    </w:p>
    <w:p w:rsidR="00C13428" w:rsidRPr="008245C4" w:rsidRDefault="00C13428"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8245C4">
        <w:rPr>
          <w:rFonts w:ascii="Times New Roman" w:hAnsi="Times New Roman" w:cs="Times New Roman"/>
          <w:sz w:val="24"/>
          <w:szCs w:val="24"/>
        </w:rPr>
        <w:t>переходу на следующую ступень получения образования</w:t>
      </w:r>
      <w:r w:rsidRPr="008245C4">
        <w:rPr>
          <w:rFonts w:ascii="Times New Roman" w:hAnsi="Times New Roman" w:cs="Times New Roman"/>
          <w:sz w:val="24"/>
          <w:szCs w:val="24"/>
        </w:rPr>
        <w:t>.</w:t>
      </w:r>
      <w:proofErr w:type="gramEnd"/>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000000"/>
          <w:sz w:val="24"/>
          <w:szCs w:val="24"/>
        </w:rPr>
        <w:t xml:space="preserve">Исходя из основной цели, </w:t>
      </w:r>
      <w:r w:rsidRPr="008245C4">
        <w:rPr>
          <w:rFonts w:ascii="Times New Roman" w:hAnsi="Times New Roman" w:cs="Times New Roman"/>
          <w:sz w:val="24"/>
          <w:szCs w:val="24"/>
        </w:rPr>
        <w:t>задачами обучения математике являются:</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доступных </w:t>
      </w:r>
      <w:proofErr w:type="gramStart"/>
      <w:r w:rsidRPr="008245C4">
        <w:rPr>
          <w:rFonts w:ascii="Times New Roman" w:hAnsi="Times New Roman" w:cs="Times New Roman"/>
          <w:sz w:val="24"/>
          <w:szCs w:val="24"/>
        </w:rPr>
        <w:t>обучающимся</w:t>
      </w:r>
      <w:proofErr w:type="gramEnd"/>
      <w:r w:rsidRPr="008245C4">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8245C4">
        <w:rPr>
          <w:rFonts w:ascii="Times New Roman" w:hAnsi="Times New Roman" w:cs="Times New Roman"/>
          <w:sz w:val="24"/>
          <w:szCs w:val="24"/>
        </w:rPr>
        <w:t>качеств</w:t>
      </w:r>
      <w:proofErr w:type="gramEnd"/>
      <w:r w:rsidRPr="008245C4">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8245C4" w:rsidRDefault="00C13428" w:rsidP="008245C4">
      <w:pPr>
        <w:pStyle w:val="ad"/>
        <w:spacing w:before="0" w:after="0" w:line="240" w:lineRule="auto"/>
        <w:ind w:firstLine="709"/>
        <w:jc w:val="both"/>
        <w:rPr>
          <w:i/>
          <w:iCs/>
        </w:rPr>
      </w:pPr>
      <w:r w:rsidRPr="008245C4">
        <w:rPr>
          <w:b/>
          <w:i/>
        </w:rPr>
        <w:lastRenderedPageBreak/>
        <w:t>Пропедевтика</w:t>
      </w:r>
      <w:r w:rsidRPr="008245C4">
        <w:rPr>
          <w:i/>
          <w:iCs/>
        </w:rPr>
        <w:t>.</w:t>
      </w:r>
    </w:p>
    <w:p w:rsidR="00C13428" w:rsidRPr="008245C4" w:rsidRDefault="00C13428" w:rsidP="008245C4">
      <w:pPr>
        <w:pStyle w:val="ad"/>
        <w:spacing w:before="0" w:after="0" w:line="240" w:lineRule="auto"/>
        <w:ind w:firstLine="709"/>
        <w:jc w:val="both"/>
      </w:pPr>
      <w:r w:rsidRPr="008245C4">
        <w:rPr>
          <w:i/>
          <w:iCs/>
        </w:rPr>
        <w:t>Свойства предметов</w:t>
      </w:r>
    </w:p>
    <w:p w:rsidR="00C13428" w:rsidRPr="008245C4" w:rsidRDefault="00C13428" w:rsidP="008245C4">
      <w:pPr>
        <w:pStyle w:val="ad"/>
        <w:spacing w:before="0" w:after="0" w:line="240" w:lineRule="auto"/>
        <w:ind w:firstLine="709"/>
        <w:jc w:val="both"/>
      </w:pPr>
      <w:r w:rsidRPr="008245C4">
        <w:t xml:space="preserve">Предметы, обладающие определенными свойствами: цвет, форма, размер (величина), назначение. Слова: каждый, все, </w:t>
      </w:r>
      <w:proofErr w:type="gramStart"/>
      <w:r w:rsidRPr="008245C4">
        <w:t>кроме</w:t>
      </w:r>
      <w:proofErr w:type="gramEnd"/>
      <w:r w:rsidRPr="008245C4">
        <w:t>, остальные (оставшиеся), другие.</w:t>
      </w:r>
    </w:p>
    <w:p w:rsidR="00C13428" w:rsidRPr="008245C4" w:rsidRDefault="00C13428" w:rsidP="008245C4">
      <w:pPr>
        <w:pStyle w:val="ad"/>
        <w:spacing w:before="0" w:after="0" w:line="240" w:lineRule="auto"/>
        <w:ind w:firstLine="709"/>
        <w:jc w:val="both"/>
      </w:pPr>
      <w:r w:rsidRPr="008245C4">
        <w:rPr>
          <w:i/>
          <w:iCs/>
        </w:rPr>
        <w:t>Сравнение предметов</w:t>
      </w:r>
    </w:p>
    <w:p w:rsidR="00C13428" w:rsidRPr="008245C4" w:rsidRDefault="00C13428" w:rsidP="008245C4">
      <w:pPr>
        <w:pStyle w:val="ad"/>
        <w:spacing w:before="0" w:after="0" w:line="240" w:lineRule="auto"/>
        <w:ind w:firstLine="709"/>
        <w:jc w:val="both"/>
      </w:pPr>
      <w:r w:rsidRPr="008245C4">
        <w:t>Сравнение двух предметов, серии предметов.</w:t>
      </w:r>
    </w:p>
    <w:p w:rsidR="00C13428" w:rsidRPr="008245C4" w:rsidRDefault="00C13428" w:rsidP="008245C4">
      <w:pPr>
        <w:pStyle w:val="ad"/>
        <w:spacing w:before="0" w:after="0" w:line="240" w:lineRule="auto"/>
        <w:ind w:firstLine="709"/>
        <w:jc w:val="both"/>
      </w:pPr>
      <w:proofErr w:type="gramStart"/>
      <w:r w:rsidRPr="008245C4">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8245C4" w:rsidRDefault="00C13428" w:rsidP="008245C4">
      <w:pPr>
        <w:pStyle w:val="ad"/>
        <w:spacing w:before="0" w:after="0" w:line="240" w:lineRule="auto"/>
        <w:ind w:firstLine="709"/>
        <w:jc w:val="both"/>
      </w:pPr>
      <w:r w:rsidRPr="008245C4">
        <w:t xml:space="preserve">Сравнение предметов по размеру. </w:t>
      </w:r>
      <w:proofErr w:type="gramStart"/>
      <w:r w:rsidRPr="008245C4">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8245C4">
        <w:t xml:space="preserve"> </w:t>
      </w:r>
      <w:proofErr w:type="gramStart"/>
      <w:r w:rsidRPr="008245C4">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8245C4" w:rsidRDefault="00C13428" w:rsidP="008245C4">
      <w:pPr>
        <w:pStyle w:val="ad"/>
        <w:spacing w:before="0" w:after="0" w:line="240" w:lineRule="auto"/>
        <w:ind w:firstLine="709"/>
        <w:jc w:val="both"/>
      </w:pPr>
      <w:proofErr w:type="gramStart"/>
      <w:r w:rsidRPr="008245C4">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245C4">
        <w:t xml:space="preserve"> Сравнение трех-четырех предметов по тяжести (весу): тяжелее, легче, </w:t>
      </w:r>
      <w:proofErr w:type="gramStart"/>
      <w:r w:rsidRPr="008245C4">
        <w:t>самый</w:t>
      </w:r>
      <w:proofErr w:type="gramEnd"/>
      <w:r w:rsidRPr="008245C4">
        <w:t xml:space="preserve"> тяжелый, самый легкий.</w:t>
      </w:r>
    </w:p>
    <w:p w:rsidR="00C13428" w:rsidRPr="008245C4" w:rsidRDefault="00C13428" w:rsidP="008245C4">
      <w:pPr>
        <w:pStyle w:val="ad"/>
        <w:spacing w:before="0" w:after="0" w:line="240" w:lineRule="auto"/>
        <w:ind w:firstLine="709"/>
        <w:jc w:val="both"/>
      </w:pPr>
      <w:r w:rsidRPr="008245C4">
        <w:rPr>
          <w:i/>
          <w:iCs/>
        </w:rPr>
        <w:t>Сравнение предметных совокупностей по количеству предметов, их составляющих</w:t>
      </w:r>
    </w:p>
    <w:p w:rsidR="00C13428" w:rsidRPr="008245C4" w:rsidRDefault="00C13428" w:rsidP="008245C4">
      <w:pPr>
        <w:pStyle w:val="ad"/>
        <w:spacing w:before="0" w:after="0" w:line="240" w:lineRule="auto"/>
        <w:ind w:firstLine="709"/>
        <w:jc w:val="both"/>
      </w:pPr>
      <w:r w:rsidRPr="008245C4">
        <w:t xml:space="preserve">Сравнение двух-трех предметных совокупностей. </w:t>
      </w:r>
      <w:proofErr w:type="gramStart"/>
      <w:r w:rsidRPr="008245C4">
        <w:t>Слова: сколько, много, мало, больше, меньше, столько же, равное, одинаковое количество, немного, несколько, один, ни одного.</w:t>
      </w:r>
      <w:proofErr w:type="gramEnd"/>
    </w:p>
    <w:p w:rsidR="00C13428" w:rsidRPr="008245C4" w:rsidRDefault="00C13428" w:rsidP="008245C4">
      <w:pPr>
        <w:pStyle w:val="ad"/>
        <w:spacing w:before="0" w:after="0" w:line="240" w:lineRule="auto"/>
        <w:ind w:firstLine="709"/>
        <w:jc w:val="both"/>
      </w:pPr>
      <w:r w:rsidRPr="008245C4">
        <w:t>Сравнение количества предметов одной совокупности до и после изменения количества предметов, ее составляющих.</w:t>
      </w:r>
    </w:p>
    <w:p w:rsidR="00C13428" w:rsidRPr="008245C4" w:rsidRDefault="00C13428" w:rsidP="008245C4">
      <w:pPr>
        <w:pStyle w:val="ad"/>
        <w:spacing w:before="0" w:after="0" w:line="240" w:lineRule="auto"/>
        <w:ind w:firstLine="709"/>
        <w:jc w:val="both"/>
      </w:pPr>
      <w:r w:rsidRPr="008245C4">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8245C4" w:rsidRDefault="00C13428" w:rsidP="008245C4">
      <w:pPr>
        <w:pStyle w:val="ad"/>
        <w:spacing w:before="0" w:after="0" w:line="240" w:lineRule="auto"/>
        <w:ind w:firstLine="709"/>
        <w:jc w:val="both"/>
      </w:pPr>
      <w:r w:rsidRPr="008245C4">
        <w:rPr>
          <w:i/>
          <w:iCs/>
        </w:rPr>
        <w:t>Сравнение объемов жидкостей, сыпучих веществ</w:t>
      </w:r>
    </w:p>
    <w:p w:rsidR="00C13428" w:rsidRPr="008245C4" w:rsidRDefault="00C13428" w:rsidP="008245C4">
      <w:pPr>
        <w:pStyle w:val="ad"/>
        <w:spacing w:before="0" w:after="0" w:line="240" w:lineRule="auto"/>
        <w:ind w:firstLine="709"/>
        <w:jc w:val="both"/>
      </w:pPr>
      <w:r w:rsidRPr="008245C4">
        <w:t>Сравнение объемов жидкостей, сыпучих веществ в одинаковых емкостях. Слова: больше, меньше, одинаково, равно, столько же.</w:t>
      </w:r>
    </w:p>
    <w:p w:rsidR="00C13428" w:rsidRPr="008245C4" w:rsidRDefault="00C13428" w:rsidP="008245C4">
      <w:pPr>
        <w:pStyle w:val="ad"/>
        <w:spacing w:before="0" w:after="0" w:line="240" w:lineRule="auto"/>
        <w:ind w:firstLine="709"/>
        <w:jc w:val="both"/>
      </w:pPr>
      <w:r w:rsidRPr="008245C4">
        <w:t>Сравнение объемов жидкостей, сыпучего вещества в одной емкости до и после изменения объема.</w:t>
      </w:r>
    </w:p>
    <w:p w:rsidR="00C13428" w:rsidRPr="008245C4" w:rsidRDefault="00C13428" w:rsidP="008245C4">
      <w:pPr>
        <w:pStyle w:val="ad"/>
        <w:spacing w:before="0" w:after="0" w:line="240" w:lineRule="auto"/>
        <w:ind w:firstLine="709"/>
        <w:jc w:val="both"/>
      </w:pPr>
      <w:r w:rsidRPr="008245C4">
        <w:rPr>
          <w:i/>
          <w:iCs/>
        </w:rPr>
        <w:t>Положение предметов в пространстве, на плоскости</w:t>
      </w:r>
    </w:p>
    <w:p w:rsidR="00C13428" w:rsidRPr="008245C4" w:rsidRDefault="00C13428" w:rsidP="008245C4">
      <w:pPr>
        <w:pStyle w:val="ad"/>
        <w:spacing w:before="0" w:after="0" w:line="240" w:lineRule="auto"/>
        <w:ind w:firstLine="709"/>
        <w:jc w:val="both"/>
      </w:pPr>
      <w:proofErr w:type="gramStart"/>
      <w:r w:rsidRPr="008245C4">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8245C4" w:rsidRDefault="00C13428" w:rsidP="008245C4">
      <w:pPr>
        <w:pStyle w:val="ad"/>
        <w:spacing w:before="0" w:after="0" w:line="240" w:lineRule="auto"/>
        <w:ind w:firstLine="709"/>
        <w:jc w:val="both"/>
      </w:pPr>
      <w:proofErr w:type="gramStart"/>
      <w:r w:rsidRPr="008245C4">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8245C4" w:rsidRDefault="00C13428" w:rsidP="008245C4">
      <w:pPr>
        <w:pStyle w:val="ad"/>
        <w:spacing w:before="0" w:after="0" w:line="240" w:lineRule="auto"/>
        <w:ind w:firstLine="709"/>
        <w:jc w:val="both"/>
        <w:rPr>
          <w:i/>
        </w:rPr>
      </w:pPr>
      <w:r w:rsidRPr="008245C4">
        <w:rPr>
          <w:i/>
        </w:rPr>
        <w:t>Единицы измерения и их соотношения</w:t>
      </w:r>
    </w:p>
    <w:p w:rsidR="00C13428" w:rsidRPr="008245C4" w:rsidRDefault="00C13428" w:rsidP="008245C4">
      <w:pPr>
        <w:pStyle w:val="ad"/>
        <w:spacing w:before="0" w:after="0" w:line="240" w:lineRule="auto"/>
        <w:ind w:firstLine="709"/>
        <w:jc w:val="both"/>
      </w:pPr>
      <w:r w:rsidRPr="008245C4">
        <w:t xml:space="preserve">Единица времени — сутки. Сутки: утро, день, вечер, ночь. </w:t>
      </w:r>
      <w:proofErr w:type="gramStart"/>
      <w:r w:rsidRPr="008245C4">
        <w:t>Сегодня, завтра, вчера, на следующий день, рано, поздно, вовремя, давно, недавно, медленно, быстро.</w:t>
      </w:r>
      <w:proofErr w:type="gramEnd"/>
    </w:p>
    <w:p w:rsidR="00C13428" w:rsidRPr="008245C4" w:rsidRDefault="00C13428" w:rsidP="008245C4">
      <w:pPr>
        <w:pStyle w:val="ad"/>
        <w:spacing w:before="0" w:after="0" w:line="240" w:lineRule="auto"/>
        <w:ind w:firstLine="709"/>
        <w:jc w:val="both"/>
      </w:pPr>
      <w:r w:rsidRPr="008245C4">
        <w:t xml:space="preserve">Сравнение по возрасту: </w:t>
      </w:r>
      <w:proofErr w:type="gramStart"/>
      <w:r w:rsidRPr="008245C4">
        <w:t>молодой</w:t>
      </w:r>
      <w:proofErr w:type="gramEnd"/>
      <w:r w:rsidRPr="008245C4">
        <w:t>, старый, моложе, старше.</w:t>
      </w:r>
    </w:p>
    <w:p w:rsidR="00C13428" w:rsidRPr="008245C4" w:rsidRDefault="00C13428" w:rsidP="008245C4">
      <w:pPr>
        <w:pStyle w:val="ad"/>
        <w:spacing w:before="0" w:after="0" w:line="240" w:lineRule="auto"/>
        <w:ind w:firstLine="709"/>
        <w:jc w:val="both"/>
        <w:rPr>
          <w:i/>
        </w:rPr>
      </w:pPr>
      <w:r w:rsidRPr="008245C4">
        <w:rPr>
          <w:i/>
        </w:rPr>
        <w:t>Геометрический материал</w:t>
      </w:r>
    </w:p>
    <w:p w:rsidR="00C13428" w:rsidRPr="008245C4" w:rsidRDefault="00C13428" w:rsidP="008245C4">
      <w:pPr>
        <w:pStyle w:val="ad"/>
        <w:spacing w:before="0" w:after="0" w:line="240" w:lineRule="auto"/>
        <w:ind w:firstLine="709"/>
        <w:jc w:val="both"/>
      </w:pPr>
      <w:r w:rsidRPr="008245C4">
        <w:t>Круг, квадрат, прямоугольник, треугольник. Шар, куб, брус.</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
          <w:color w:val="auto"/>
          <w:sz w:val="24"/>
          <w:szCs w:val="24"/>
        </w:rPr>
        <w:t>Нумерация</w:t>
      </w:r>
      <w:r w:rsidRPr="008245C4">
        <w:rPr>
          <w:rFonts w:ascii="Times New Roman" w:hAnsi="Times New Roman" w:cs="Times New Roman"/>
          <w:i/>
          <w:color w:val="auto"/>
          <w:sz w:val="24"/>
          <w:szCs w:val="24"/>
        </w:rPr>
        <w:t>.</w:t>
      </w:r>
      <w:r w:rsidRPr="008245C4">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
          <w:color w:val="auto"/>
          <w:sz w:val="24"/>
          <w:szCs w:val="24"/>
        </w:rPr>
        <w:t>Единицы измерения и их соотношения</w:t>
      </w:r>
      <w:r w:rsidRPr="008245C4">
        <w:rPr>
          <w:rFonts w:ascii="Times New Roman" w:hAnsi="Times New Roman" w:cs="Times New Roman"/>
          <w:color w:val="auto"/>
          <w:sz w:val="24"/>
          <w:szCs w:val="24"/>
        </w:rPr>
        <w:t xml:space="preserve">. Величины и единицы их измерения. </w:t>
      </w:r>
      <w:proofErr w:type="gramStart"/>
      <w:r w:rsidRPr="008245C4">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245C4">
        <w:rPr>
          <w:rFonts w:ascii="Times New Roman" w:hAnsi="Times New Roman" w:cs="Times New Roman"/>
          <w:color w:val="auto"/>
          <w:sz w:val="24"/>
          <w:szCs w:val="24"/>
        </w:rPr>
        <w:t xml:space="preserve"> </w:t>
      </w:r>
      <w:r w:rsidRPr="008245C4">
        <w:rPr>
          <w:rFonts w:ascii="Times New Roman" w:hAnsi="Times New Roman" w:cs="Times New Roman"/>
          <w:color w:val="auto"/>
          <w:sz w:val="24"/>
          <w:szCs w:val="24"/>
        </w:rPr>
        <w:lastRenderedPageBreak/>
        <w:t>Соотношения между единицами измерения однородных величин. Сравнение и упорядочение однородных величин.</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
          <w:color w:val="auto"/>
          <w:sz w:val="24"/>
          <w:szCs w:val="24"/>
        </w:rPr>
        <w:t>Арифметические действия</w:t>
      </w:r>
      <w:r w:rsidRPr="008245C4">
        <w:rPr>
          <w:rFonts w:ascii="Times New Roman" w:hAnsi="Times New Roman" w:cs="Times New Roman"/>
          <w:i/>
          <w:color w:val="auto"/>
          <w:sz w:val="24"/>
          <w:szCs w:val="24"/>
        </w:rPr>
        <w:t>.</w:t>
      </w:r>
      <w:r w:rsidRPr="008245C4">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
          <w:color w:val="auto"/>
          <w:sz w:val="24"/>
          <w:szCs w:val="24"/>
        </w:rPr>
        <w:t>Арифметические задачи</w:t>
      </w:r>
      <w:r w:rsidRPr="008245C4">
        <w:rPr>
          <w:rFonts w:ascii="Times New Roman" w:hAnsi="Times New Roman" w:cs="Times New Roman"/>
          <w:i/>
          <w:color w:val="auto"/>
          <w:sz w:val="24"/>
          <w:szCs w:val="24"/>
        </w:rPr>
        <w:t>.</w:t>
      </w:r>
      <w:r w:rsidRPr="008245C4">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
          <w:color w:val="auto"/>
          <w:sz w:val="24"/>
          <w:szCs w:val="24"/>
        </w:rPr>
        <w:t>Геометрический материал</w:t>
      </w:r>
      <w:r w:rsidRPr="008245C4">
        <w:rPr>
          <w:rFonts w:ascii="Times New Roman" w:hAnsi="Times New Roman" w:cs="Times New Roman"/>
          <w:i/>
          <w:color w:val="auto"/>
          <w:sz w:val="24"/>
          <w:szCs w:val="24"/>
        </w:rPr>
        <w:t>.</w:t>
      </w:r>
      <w:r w:rsidRPr="008245C4">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245C4">
        <w:rPr>
          <w:rFonts w:ascii="Times New Roman" w:hAnsi="Times New Roman" w:cs="Times New Roman"/>
          <w:color w:val="auto"/>
          <w:sz w:val="24"/>
          <w:szCs w:val="24"/>
        </w:rPr>
        <w:t>да</w:t>
      </w:r>
      <w:proofErr w:type="gramEnd"/>
      <w:r w:rsidRPr="008245C4">
        <w:rPr>
          <w:rFonts w:ascii="Times New Roman" w:hAnsi="Times New Roman" w:cs="Times New Roman"/>
          <w:color w:val="auto"/>
          <w:sz w:val="24"/>
          <w:szCs w:val="24"/>
        </w:rPr>
        <w:t>льше, между и пр.).</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Геометрические фигуры. </w:t>
      </w:r>
      <w:proofErr w:type="gramStart"/>
      <w:r w:rsidRPr="008245C4">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245C4">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8245C4" w:rsidRDefault="00C13428" w:rsidP="008245C4">
      <w:pPr>
        <w:spacing w:after="0" w:line="240" w:lineRule="auto"/>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М</w:t>
      </w:r>
      <w:r w:rsidR="007E017F" w:rsidRPr="008245C4">
        <w:rPr>
          <w:rFonts w:ascii="Times New Roman" w:hAnsi="Times New Roman" w:cs="Times New Roman"/>
          <w:b/>
          <w:color w:val="auto"/>
          <w:sz w:val="24"/>
          <w:szCs w:val="24"/>
        </w:rPr>
        <w:t>ир природы и человека</w:t>
      </w:r>
    </w:p>
    <w:p w:rsidR="00C13428" w:rsidRPr="008245C4" w:rsidRDefault="00C13428"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П</w:t>
      </w:r>
      <w:r w:rsidR="007E017F" w:rsidRPr="008245C4">
        <w:rPr>
          <w:rFonts w:ascii="Times New Roman" w:hAnsi="Times New Roman" w:cs="Times New Roman"/>
          <w:sz w:val="24"/>
          <w:szCs w:val="24"/>
        </w:rPr>
        <w:t xml:space="preserve">ояснительная </w:t>
      </w:r>
      <w:r w:rsidRPr="008245C4">
        <w:rPr>
          <w:rFonts w:ascii="Times New Roman" w:hAnsi="Times New Roman" w:cs="Times New Roman"/>
          <w:sz w:val="24"/>
          <w:szCs w:val="24"/>
        </w:rPr>
        <w:t xml:space="preserve"> записка</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Основная цель предмета</w:t>
      </w:r>
      <w:r w:rsidRPr="008245C4">
        <w:rPr>
          <w:rFonts w:ascii="Times New Roman" w:hAnsi="Times New Roman" w:cs="Times New Roman"/>
          <w:b/>
          <w:sz w:val="24"/>
          <w:szCs w:val="24"/>
        </w:rPr>
        <w:t xml:space="preserve"> </w:t>
      </w:r>
      <w:r w:rsidRPr="008245C4">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Содержание  </w:t>
      </w:r>
      <w:r w:rsidR="007E017F" w:rsidRPr="008245C4">
        <w:rPr>
          <w:rFonts w:ascii="Times New Roman" w:hAnsi="Times New Roman" w:cs="Times New Roman"/>
          <w:color w:val="auto"/>
          <w:sz w:val="24"/>
          <w:szCs w:val="24"/>
        </w:rPr>
        <w:t xml:space="preserve">предмета </w:t>
      </w:r>
      <w:r w:rsidRPr="008245C4">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8245C4" w:rsidRDefault="00C13428" w:rsidP="008245C4">
      <w:pPr>
        <w:pStyle w:val="a7"/>
        <w:suppressAutoHyphens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w:t>
      </w:r>
      <w:proofErr w:type="spellStart"/>
      <w:r w:rsidRPr="008245C4">
        <w:rPr>
          <w:rFonts w:ascii="Times New Roman" w:hAnsi="Times New Roman" w:cs="Times New Roman"/>
          <w:color w:val="auto"/>
          <w:sz w:val="24"/>
          <w:szCs w:val="24"/>
        </w:rPr>
        <w:t>полисенсорности</w:t>
      </w:r>
      <w:proofErr w:type="spellEnd"/>
      <w:r w:rsidRPr="008245C4">
        <w:rPr>
          <w:rFonts w:ascii="Times New Roman" w:hAnsi="Times New Roman" w:cs="Times New Roman"/>
          <w:color w:val="auto"/>
          <w:sz w:val="24"/>
          <w:szCs w:val="24"/>
        </w:rPr>
        <w:t xml:space="preserve"> восприятия объектов; </w:t>
      </w:r>
    </w:p>
    <w:p w:rsidR="00C13428" w:rsidRPr="008245C4" w:rsidRDefault="00C13428" w:rsidP="008245C4">
      <w:pPr>
        <w:pStyle w:val="a7"/>
        <w:suppressAutoHyphens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8245C4" w:rsidRDefault="00C13428" w:rsidP="008245C4">
      <w:pPr>
        <w:pStyle w:val="a7"/>
        <w:suppressAutoHyphens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8245C4" w:rsidRDefault="00C13428" w:rsidP="008245C4">
      <w:pPr>
        <w:pStyle w:val="a7"/>
        <w:suppressAutoHyphens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8245C4" w:rsidRDefault="00C13428" w:rsidP="008245C4">
      <w:pPr>
        <w:pStyle w:val="a7"/>
        <w:suppressAutoHyphens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8245C4">
        <w:rPr>
          <w:rFonts w:ascii="Times New Roman" w:eastAsia="Calibri" w:hAnsi="Times New Roman" w:cs="Times New Roman"/>
          <w:color w:val="auto"/>
          <w:sz w:val="24"/>
          <w:szCs w:val="24"/>
        </w:rPr>
        <w:t>формированию  представлений об ок</w:t>
      </w:r>
      <w:r w:rsidRPr="008245C4">
        <w:rPr>
          <w:rFonts w:ascii="Times New Roman" w:eastAsia="Calibri" w:hAnsi="Times New Roman" w:cs="Times New Roman"/>
          <w:color w:val="auto"/>
          <w:sz w:val="24"/>
          <w:szCs w:val="24"/>
        </w:rPr>
        <w:softHyphen/>
        <w:t>ру</w:t>
      </w:r>
      <w:r w:rsidRPr="008245C4">
        <w:rPr>
          <w:rFonts w:ascii="Times New Roman" w:eastAsia="Calibri" w:hAnsi="Times New Roman" w:cs="Times New Roman"/>
          <w:color w:val="auto"/>
          <w:sz w:val="24"/>
          <w:szCs w:val="24"/>
        </w:rPr>
        <w:softHyphen/>
        <w:t>жа</w:t>
      </w:r>
      <w:r w:rsidRPr="008245C4">
        <w:rPr>
          <w:rFonts w:ascii="Times New Roman" w:eastAsia="Calibri" w:hAnsi="Times New Roman" w:cs="Times New Roman"/>
          <w:color w:val="auto"/>
          <w:sz w:val="24"/>
          <w:szCs w:val="24"/>
        </w:rPr>
        <w:softHyphen/>
        <w:t>ю</w:t>
      </w:r>
      <w:r w:rsidRPr="008245C4">
        <w:rPr>
          <w:rFonts w:ascii="Times New Roman" w:eastAsia="Calibri" w:hAnsi="Times New Roman" w:cs="Times New Roman"/>
          <w:color w:val="auto"/>
          <w:sz w:val="24"/>
          <w:szCs w:val="24"/>
        </w:rPr>
        <w:softHyphen/>
        <w:t>щем мире: жи</w:t>
      </w:r>
      <w:r w:rsidRPr="008245C4">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8245C4">
        <w:rPr>
          <w:rFonts w:ascii="Times New Roman" w:eastAsia="Calibri" w:hAnsi="Times New Roman" w:cs="Times New Roman"/>
          <w:color w:val="auto"/>
          <w:sz w:val="24"/>
          <w:szCs w:val="24"/>
        </w:rPr>
        <w:softHyphen/>
        <w:t>имосвязях человека и об</w:t>
      </w:r>
      <w:r w:rsidRPr="008245C4">
        <w:rPr>
          <w:rFonts w:ascii="Times New Roman" w:eastAsia="Calibri" w:hAnsi="Times New Roman" w:cs="Times New Roman"/>
          <w:color w:val="auto"/>
          <w:sz w:val="24"/>
          <w:szCs w:val="24"/>
        </w:rPr>
        <w:softHyphen/>
        <w:t>ще</w:t>
      </w:r>
      <w:r w:rsidRPr="008245C4">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8245C4">
        <w:rPr>
          <w:rFonts w:ascii="Times New Roman" w:eastAsia="Calibri" w:hAnsi="Times New Roman" w:cs="Times New Roman"/>
          <w:color w:val="auto"/>
          <w:sz w:val="24"/>
          <w:szCs w:val="24"/>
        </w:rPr>
        <w:softHyphen/>
        <w:t>поль</w:t>
      </w:r>
      <w:r w:rsidRPr="008245C4">
        <w:rPr>
          <w:rFonts w:ascii="Times New Roman" w:eastAsia="Calibri" w:hAnsi="Times New Roman" w:cs="Times New Roman"/>
          <w:color w:val="auto"/>
          <w:sz w:val="24"/>
          <w:szCs w:val="24"/>
        </w:rPr>
        <w:softHyphen/>
        <w:t>зованию знаний о живой и не</w:t>
      </w:r>
      <w:r w:rsidRPr="008245C4">
        <w:rPr>
          <w:rFonts w:ascii="Times New Roman" w:eastAsia="Calibri" w:hAnsi="Times New Roman" w:cs="Times New Roman"/>
          <w:color w:val="auto"/>
          <w:sz w:val="24"/>
          <w:szCs w:val="24"/>
        </w:rPr>
        <w:softHyphen/>
        <w:t>живой при</w:t>
      </w:r>
      <w:r w:rsidRPr="008245C4">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8245C4">
        <w:rPr>
          <w:rFonts w:ascii="Times New Roman" w:eastAsia="Calibri" w:hAnsi="Times New Roman" w:cs="Times New Roman"/>
          <w:color w:val="auto"/>
          <w:sz w:val="24"/>
          <w:szCs w:val="24"/>
        </w:rPr>
        <w:softHyphen/>
        <w:t>сто</w:t>
      </w:r>
      <w:r w:rsidRPr="008245C4">
        <w:rPr>
          <w:rFonts w:ascii="Times New Roman" w:eastAsia="Calibri" w:hAnsi="Times New Roman" w:cs="Times New Roman"/>
          <w:color w:val="auto"/>
          <w:sz w:val="24"/>
          <w:szCs w:val="24"/>
        </w:rPr>
        <w:softHyphen/>
        <w:t>я</w:t>
      </w:r>
      <w:r w:rsidRPr="008245C4">
        <w:rPr>
          <w:rFonts w:ascii="Times New Roman" w:eastAsia="Calibri" w:hAnsi="Times New Roman" w:cs="Times New Roman"/>
          <w:color w:val="auto"/>
          <w:sz w:val="24"/>
          <w:szCs w:val="24"/>
        </w:rPr>
        <w:softHyphen/>
        <w:t>тель</w:t>
      </w:r>
      <w:r w:rsidRPr="008245C4">
        <w:rPr>
          <w:rFonts w:ascii="Times New Roman" w:eastAsia="Calibri" w:hAnsi="Times New Roman" w:cs="Times New Roman"/>
          <w:color w:val="auto"/>
          <w:sz w:val="24"/>
          <w:szCs w:val="24"/>
        </w:rPr>
        <w:softHyphen/>
        <w:t>ной ор</w:t>
      </w:r>
      <w:r w:rsidRPr="008245C4">
        <w:rPr>
          <w:rFonts w:ascii="Times New Roman" w:eastAsia="Calibri" w:hAnsi="Times New Roman" w:cs="Times New Roman"/>
          <w:color w:val="auto"/>
          <w:sz w:val="24"/>
          <w:szCs w:val="24"/>
        </w:rPr>
        <w:softHyphen/>
        <w:t>ганизации безопас</w:t>
      </w:r>
      <w:r w:rsidRPr="008245C4">
        <w:rPr>
          <w:rFonts w:ascii="Times New Roman" w:eastAsia="Calibri" w:hAnsi="Times New Roman" w:cs="Times New Roman"/>
          <w:color w:val="auto"/>
          <w:sz w:val="24"/>
          <w:szCs w:val="24"/>
        </w:rPr>
        <w:softHyphen/>
        <w:t>ной жи</w:t>
      </w:r>
      <w:r w:rsidRPr="008245C4">
        <w:rPr>
          <w:rFonts w:ascii="Times New Roman" w:eastAsia="Calibri" w:hAnsi="Times New Roman" w:cs="Times New Roman"/>
          <w:color w:val="auto"/>
          <w:sz w:val="24"/>
          <w:szCs w:val="24"/>
        </w:rPr>
        <w:softHyphen/>
        <w:t>зни в конкретных условиях.</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Структура курса представлена следующими разделами: «Сезонные изменения»</w:t>
      </w:r>
      <w:proofErr w:type="gramStart"/>
      <w:r w:rsidRPr="008245C4">
        <w:rPr>
          <w:rFonts w:ascii="Times New Roman" w:hAnsi="Times New Roman" w:cs="Times New Roman"/>
          <w:color w:val="auto"/>
          <w:sz w:val="24"/>
          <w:szCs w:val="24"/>
        </w:rPr>
        <w:t xml:space="preserve"> ,</w:t>
      </w:r>
      <w:proofErr w:type="gramEnd"/>
      <w:r w:rsidRPr="008245C4">
        <w:rPr>
          <w:rFonts w:ascii="Times New Roman" w:hAnsi="Times New Roman" w:cs="Times New Roman"/>
          <w:color w:val="auto"/>
          <w:sz w:val="24"/>
          <w:szCs w:val="24"/>
        </w:rPr>
        <w:t xml:space="preserve"> «Неживая природа», «Живая природа (в том числе человек)», «Безопасное поведение». </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u w:val="single"/>
        </w:rPr>
      </w:pPr>
      <w:r w:rsidRPr="008245C4">
        <w:rPr>
          <w:rFonts w:ascii="Times New Roman" w:hAnsi="Times New Roman" w:cs="Times New Roman"/>
          <w:bCs/>
          <w:color w:val="auto"/>
          <w:sz w:val="24"/>
          <w:szCs w:val="24"/>
          <w:u w:val="single"/>
        </w:rPr>
        <w:t>Сезонные изменения</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i/>
          <w:color w:val="auto"/>
          <w:sz w:val="24"/>
          <w:szCs w:val="24"/>
        </w:rPr>
        <w:t xml:space="preserve">Временные изменения. </w:t>
      </w:r>
      <w:r w:rsidRPr="008245C4">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
          <w:color w:val="auto"/>
          <w:sz w:val="24"/>
          <w:szCs w:val="24"/>
        </w:rPr>
        <w:t>Времена года</w:t>
      </w:r>
      <w:r w:rsidRPr="008245C4">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8245C4" w:rsidRDefault="00C13428" w:rsidP="008245C4">
      <w:pPr>
        <w:pStyle w:val="afa"/>
        <w:tabs>
          <w:tab w:val="clear" w:pos="4677"/>
          <w:tab w:val="clear" w:pos="9355"/>
        </w:tabs>
        <w:spacing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245C4">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u w:val="single"/>
        </w:rPr>
      </w:pPr>
      <w:r w:rsidRPr="008245C4">
        <w:rPr>
          <w:rFonts w:ascii="Times New Roman" w:hAnsi="Times New Roman" w:cs="Times New Roman"/>
          <w:bCs/>
          <w:color w:val="auto"/>
          <w:sz w:val="24"/>
          <w:szCs w:val="24"/>
          <w:u w:val="single"/>
        </w:rPr>
        <w:t>Сезонные изменения в неживой природе</w:t>
      </w:r>
    </w:p>
    <w:p w:rsidR="00C13428" w:rsidRPr="008245C4" w:rsidRDefault="00C13428" w:rsidP="008245C4">
      <w:pPr>
        <w:pStyle w:val="a7"/>
        <w:spacing w:after="0" w:line="240" w:lineRule="auto"/>
        <w:ind w:firstLine="709"/>
        <w:jc w:val="both"/>
        <w:rPr>
          <w:rFonts w:ascii="Times New Roman" w:hAnsi="Times New Roman" w:cs="Times New Roman"/>
          <w:b/>
          <w:bCs/>
          <w:i/>
          <w:color w:val="auto"/>
          <w:sz w:val="24"/>
          <w:szCs w:val="24"/>
        </w:rPr>
      </w:pPr>
      <w:r w:rsidRPr="008245C4">
        <w:rPr>
          <w:rFonts w:ascii="Times New Roman" w:hAnsi="Times New Roman" w:cs="Times New Roman"/>
          <w:bCs/>
          <w:color w:val="auto"/>
          <w:sz w:val="24"/>
          <w:szCs w:val="24"/>
        </w:rPr>
        <w:t xml:space="preserve"> </w:t>
      </w:r>
      <w:proofErr w:type="gramStart"/>
      <w:r w:rsidRPr="008245C4">
        <w:rPr>
          <w:rFonts w:ascii="Times New Roman" w:hAnsi="Times New Roman" w:cs="Times New Roman"/>
          <w:bCs/>
          <w:color w:val="auto"/>
          <w:sz w:val="24"/>
          <w:szCs w:val="24"/>
        </w:rPr>
        <w:t>Изменения, происходящие в природе в разное время года, с постепенным на</w:t>
      </w:r>
      <w:r w:rsidRPr="008245C4">
        <w:rPr>
          <w:rFonts w:ascii="Times New Roman" w:hAnsi="Times New Roman" w:cs="Times New Roman"/>
          <w:bCs/>
          <w:color w:val="auto"/>
          <w:sz w:val="24"/>
          <w:szCs w:val="24"/>
        </w:rPr>
        <w:softHyphen/>
        <w:t>ра</w:t>
      </w:r>
      <w:r w:rsidRPr="008245C4">
        <w:rPr>
          <w:rFonts w:ascii="Times New Roman" w:hAnsi="Times New Roman" w:cs="Times New Roman"/>
          <w:bCs/>
          <w:color w:val="auto"/>
          <w:sz w:val="24"/>
          <w:szCs w:val="24"/>
        </w:rPr>
        <w:softHyphen/>
        <w:t>с</w:t>
      </w:r>
      <w:r w:rsidRPr="008245C4">
        <w:rPr>
          <w:rFonts w:ascii="Times New Roman" w:hAnsi="Times New Roman" w:cs="Times New Roman"/>
          <w:bCs/>
          <w:color w:val="auto"/>
          <w:sz w:val="24"/>
          <w:szCs w:val="24"/>
        </w:rPr>
        <w:softHyphen/>
        <w:t>та</w:t>
      </w:r>
      <w:r w:rsidRPr="008245C4">
        <w:rPr>
          <w:rFonts w:ascii="Times New Roman" w:hAnsi="Times New Roman" w:cs="Times New Roman"/>
          <w:bCs/>
          <w:color w:val="auto"/>
          <w:sz w:val="24"/>
          <w:szCs w:val="24"/>
        </w:rPr>
        <w:softHyphen/>
        <w:t>ни</w:t>
      </w:r>
      <w:r w:rsidRPr="008245C4">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8245C4">
        <w:rPr>
          <w:rFonts w:ascii="Times New Roman" w:hAnsi="Times New Roman" w:cs="Times New Roman"/>
          <w:bCs/>
          <w:color w:val="auto"/>
          <w:sz w:val="24"/>
          <w:szCs w:val="24"/>
        </w:rPr>
        <w:softHyphen/>
        <w:t>ло</w:t>
      </w:r>
      <w:r w:rsidRPr="008245C4">
        <w:rPr>
          <w:rFonts w:ascii="Times New Roman" w:hAnsi="Times New Roman" w:cs="Times New Roman"/>
          <w:bCs/>
          <w:color w:val="auto"/>
          <w:sz w:val="24"/>
          <w:szCs w:val="24"/>
        </w:rPr>
        <w:softHyphen/>
        <w:t>д</w:t>
      </w:r>
      <w:r w:rsidRPr="008245C4">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8245C4">
        <w:rPr>
          <w:rFonts w:ascii="Times New Roman" w:hAnsi="Times New Roman" w:cs="Times New Roman"/>
          <w:bCs/>
          <w:color w:val="auto"/>
          <w:sz w:val="24"/>
          <w:szCs w:val="24"/>
        </w:rPr>
        <w:softHyphen/>
        <w:t>ло</w:t>
      </w:r>
      <w:r w:rsidRPr="008245C4">
        <w:rPr>
          <w:rFonts w:ascii="Times New Roman" w:hAnsi="Times New Roman" w:cs="Times New Roman"/>
          <w:bCs/>
          <w:color w:val="auto"/>
          <w:sz w:val="24"/>
          <w:szCs w:val="24"/>
        </w:rPr>
        <w:softHyphen/>
        <w:t>д</w:t>
      </w:r>
      <w:r w:rsidRPr="008245C4">
        <w:rPr>
          <w:rFonts w:ascii="Times New Roman" w:hAnsi="Times New Roman" w:cs="Times New Roman"/>
          <w:bCs/>
          <w:color w:val="auto"/>
          <w:sz w:val="24"/>
          <w:szCs w:val="24"/>
        </w:rPr>
        <w:softHyphen/>
        <w:t>ный – теплый, направление и сила, на основе наблюдений);</w:t>
      </w:r>
      <w:proofErr w:type="gramEnd"/>
      <w:r w:rsidRPr="008245C4">
        <w:rPr>
          <w:rFonts w:ascii="Times New Roman" w:hAnsi="Times New Roman" w:cs="Times New Roman"/>
          <w:bCs/>
          <w:color w:val="auto"/>
          <w:sz w:val="24"/>
          <w:szCs w:val="24"/>
        </w:rPr>
        <w:t xml:space="preserve"> </w:t>
      </w:r>
      <w:proofErr w:type="gramStart"/>
      <w:r w:rsidRPr="008245C4">
        <w:rPr>
          <w:rFonts w:ascii="Times New Roman" w:hAnsi="Times New Roman" w:cs="Times New Roman"/>
          <w:bCs/>
          <w:color w:val="auto"/>
          <w:sz w:val="24"/>
          <w:szCs w:val="24"/>
        </w:rPr>
        <w:t>солнце (яркое – тусклое, боль</w:t>
      </w:r>
      <w:r w:rsidRPr="008245C4">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245C4">
        <w:rPr>
          <w:rFonts w:ascii="Times New Roman" w:hAnsi="Times New Roman" w:cs="Times New Roman"/>
          <w:bCs/>
          <w:color w:val="auto"/>
          <w:sz w:val="24"/>
          <w:szCs w:val="24"/>
        </w:rPr>
        <w:softHyphen/>
        <w:t>мо</w:t>
      </w:r>
      <w:r w:rsidRPr="008245C4">
        <w:rPr>
          <w:rFonts w:ascii="Times New Roman" w:hAnsi="Times New Roman" w:cs="Times New Roman"/>
          <w:bCs/>
          <w:color w:val="auto"/>
          <w:sz w:val="24"/>
          <w:szCs w:val="24"/>
        </w:rPr>
        <w:softHyphen/>
        <w:t>ро</w:t>
      </w:r>
      <w:r w:rsidRPr="008245C4">
        <w:rPr>
          <w:rFonts w:ascii="Times New Roman" w:hAnsi="Times New Roman" w:cs="Times New Roman"/>
          <w:bCs/>
          <w:color w:val="auto"/>
          <w:sz w:val="24"/>
          <w:szCs w:val="24"/>
        </w:rPr>
        <w:softHyphen/>
        <w:t>з</w:t>
      </w:r>
      <w:r w:rsidRPr="008245C4">
        <w:rPr>
          <w:rFonts w:ascii="Times New Roman" w:hAnsi="Times New Roman" w:cs="Times New Roman"/>
          <w:bCs/>
          <w:color w:val="auto"/>
          <w:sz w:val="24"/>
          <w:szCs w:val="24"/>
        </w:rPr>
        <w:softHyphen/>
        <w:t xml:space="preserve">ки). </w:t>
      </w:r>
      <w:proofErr w:type="gramEnd"/>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u w:val="single"/>
        </w:rPr>
      </w:pPr>
      <w:r w:rsidRPr="008245C4">
        <w:rPr>
          <w:rFonts w:ascii="Times New Roman" w:hAnsi="Times New Roman" w:cs="Times New Roman"/>
          <w:bCs/>
          <w:color w:val="auto"/>
          <w:sz w:val="24"/>
          <w:szCs w:val="24"/>
          <w:u w:val="single"/>
        </w:rPr>
        <w:t>Растения и животные в разное время года</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 xml:space="preserve">Сад, огород. Поле, лес в разное время года. Домашние и дикие </w:t>
      </w:r>
      <w:proofErr w:type="spellStart"/>
      <w:r w:rsidRPr="008245C4">
        <w:rPr>
          <w:rFonts w:ascii="Times New Roman" w:hAnsi="Times New Roman" w:cs="Times New Roman"/>
          <w:bCs/>
          <w:color w:val="auto"/>
          <w:sz w:val="24"/>
          <w:szCs w:val="24"/>
        </w:rPr>
        <w:t>животыне</w:t>
      </w:r>
      <w:proofErr w:type="spellEnd"/>
      <w:r w:rsidRPr="008245C4">
        <w:rPr>
          <w:rFonts w:ascii="Times New Roman" w:hAnsi="Times New Roman" w:cs="Times New Roman"/>
          <w:bCs/>
          <w:color w:val="auto"/>
          <w:sz w:val="24"/>
          <w:szCs w:val="24"/>
        </w:rPr>
        <w:t xml:space="preserve"> в разное время года.</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u w:val="single"/>
        </w:rPr>
      </w:pPr>
      <w:r w:rsidRPr="008245C4">
        <w:rPr>
          <w:rFonts w:ascii="Times New Roman" w:hAnsi="Times New Roman" w:cs="Times New Roman"/>
          <w:bCs/>
          <w:color w:val="auto"/>
          <w:sz w:val="24"/>
          <w:szCs w:val="24"/>
          <w:u w:val="single"/>
        </w:rPr>
        <w:t>Одежда людей, игры детей, труд людей в разное время года</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Cs/>
          <w:color w:val="auto"/>
          <w:sz w:val="24"/>
          <w:szCs w:val="24"/>
        </w:rPr>
        <w:t xml:space="preserve">Одежда людей в разное время года. </w:t>
      </w:r>
      <w:r w:rsidRPr="008245C4">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Игры детей в разные сезоны года.</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u w:val="single"/>
        </w:rPr>
      </w:pPr>
      <w:r w:rsidRPr="008245C4">
        <w:rPr>
          <w:rFonts w:ascii="Times New Roman" w:hAnsi="Times New Roman" w:cs="Times New Roman"/>
          <w:bCs/>
          <w:color w:val="auto"/>
          <w:sz w:val="24"/>
          <w:szCs w:val="24"/>
          <w:u w:val="single"/>
        </w:rPr>
        <w:t>Неживая природа</w:t>
      </w:r>
    </w:p>
    <w:p w:rsidR="00C13428" w:rsidRPr="008245C4" w:rsidRDefault="00C13428" w:rsidP="008245C4">
      <w:pPr>
        <w:pStyle w:val="a7"/>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i/>
          <w:iCs/>
          <w:color w:val="auto"/>
          <w:sz w:val="24"/>
          <w:szCs w:val="24"/>
        </w:rPr>
        <w:t>Солнце, облака, луна, звезды. Воздух. Земля: песок, глина, камни</w:t>
      </w:r>
      <w:r w:rsidRPr="008245C4">
        <w:rPr>
          <w:rFonts w:ascii="Times New Roman" w:hAnsi="Times New Roman" w:cs="Times New Roman"/>
          <w:color w:val="auto"/>
          <w:sz w:val="24"/>
          <w:szCs w:val="24"/>
        </w:rPr>
        <w:t xml:space="preserve">. </w:t>
      </w:r>
      <w:r w:rsidRPr="008245C4">
        <w:rPr>
          <w:rFonts w:ascii="Times New Roman" w:hAnsi="Times New Roman" w:cs="Times New Roman"/>
          <w:i/>
          <w:color w:val="auto"/>
          <w:sz w:val="24"/>
          <w:szCs w:val="24"/>
        </w:rPr>
        <w:t xml:space="preserve">Почва. Вода. </w:t>
      </w:r>
      <w:r w:rsidRPr="008245C4">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8245C4" w:rsidRDefault="00C13428"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Живая природа</w:t>
      </w:r>
    </w:p>
    <w:p w:rsidR="00C13428" w:rsidRPr="008245C4" w:rsidRDefault="00C13428"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i/>
          <w:color w:val="auto"/>
          <w:sz w:val="24"/>
          <w:szCs w:val="24"/>
        </w:rPr>
        <w:t xml:space="preserve">Растения </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i/>
          <w:color w:val="auto"/>
          <w:sz w:val="24"/>
          <w:szCs w:val="24"/>
        </w:rPr>
        <w:t xml:space="preserve">Растения культурные. </w:t>
      </w:r>
      <w:r w:rsidRPr="008245C4">
        <w:rPr>
          <w:rFonts w:ascii="Times New Roman" w:hAnsi="Times New Roman" w:cs="Times New Roman"/>
          <w:color w:val="auto"/>
          <w:sz w:val="24"/>
          <w:szCs w:val="24"/>
        </w:rPr>
        <w:t>Овощи. Фрукты.</w:t>
      </w:r>
      <w:r w:rsidRPr="008245C4">
        <w:rPr>
          <w:rFonts w:ascii="Times New Roman" w:hAnsi="Times New Roman" w:cs="Times New Roman"/>
          <w:i/>
          <w:color w:val="auto"/>
          <w:sz w:val="24"/>
          <w:szCs w:val="24"/>
        </w:rPr>
        <w:t xml:space="preserve"> </w:t>
      </w:r>
      <w:r w:rsidRPr="008245C4">
        <w:rPr>
          <w:rFonts w:ascii="Times New Roman" w:hAnsi="Times New Roman" w:cs="Times New Roman"/>
          <w:iCs/>
          <w:color w:val="auto"/>
          <w:sz w:val="24"/>
          <w:szCs w:val="24"/>
        </w:rPr>
        <w:t>Ягоды</w:t>
      </w:r>
      <w:r w:rsidRPr="008245C4">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8245C4" w:rsidRDefault="00C13428" w:rsidP="008245C4">
      <w:pPr>
        <w:pStyle w:val="a7"/>
        <w:spacing w:after="0" w:line="240" w:lineRule="auto"/>
        <w:ind w:firstLine="709"/>
        <w:jc w:val="both"/>
        <w:rPr>
          <w:rFonts w:ascii="Times New Roman" w:hAnsi="Times New Roman" w:cs="Times New Roman"/>
          <w:i/>
          <w:iCs/>
          <w:color w:val="auto"/>
          <w:sz w:val="24"/>
          <w:szCs w:val="24"/>
        </w:rPr>
      </w:pPr>
      <w:r w:rsidRPr="008245C4">
        <w:rPr>
          <w:rFonts w:ascii="Times New Roman" w:hAnsi="Times New Roman" w:cs="Times New Roman"/>
          <w:i/>
          <w:iCs/>
          <w:color w:val="auto"/>
          <w:sz w:val="24"/>
          <w:szCs w:val="24"/>
        </w:rPr>
        <w:t xml:space="preserve">Растения комнатные. </w:t>
      </w:r>
      <w:r w:rsidRPr="008245C4">
        <w:rPr>
          <w:rFonts w:ascii="Times New Roman" w:hAnsi="Times New Roman" w:cs="Times New Roman"/>
          <w:color w:val="auto"/>
          <w:sz w:val="24"/>
          <w:szCs w:val="24"/>
        </w:rPr>
        <w:t xml:space="preserve">Название. Внешнее строение (корень, стебель, лист). Уход. </w:t>
      </w:r>
      <w:r w:rsidRPr="008245C4">
        <w:rPr>
          <w:rFonts w:ascii="Times New Roman" w:hAnsi="Times New Roman" w:cs="Times New Roman"/>
          <w:i/>
          <w:color w:val="auto"/>
          <w:sz w:val="24"/>
          <w:szCs w:val="24"/>
        </w:rPr>
        <w:t>Растения дикорастущие.</w:t>
      </w:r>
      <w:r w:rsidRPr="008245C4">
        <w:rPr>
          <w:rFonts w:ascii="Times New Roman" w:hAnsi="Times New Roman" w:cs="Times New Roman"/>
          <w:i/>
          <w:iCs/>
          <w:color w:val="auto"/>
          <w:sz w:val="24"/>
          <w:szCs w:val="24"/>
        </w:rPr>
        <w:t xml:space="preserve"> </w:t>
      </w:r>
      <w:r w:rsidRPr="008245C4">
        <w:rPr>
          <w:rFonts w:ascii="Times New Roman" w:hAnsi="Times New Roman" w:cs="Times New Roman"/>
          <w:iCs/>
          <w:color w:val="auto"/>
          <w:sz w:val="24"/>
          <w:szCs w:val="24"/>
        </w:rPr>
        <w:t>Деревья. Кустарники. Травянистые растения. К</w:t>
      </w:r>
      <w:r w:rsidRPr="008245C4">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245C4">
        <w:rPr>
          <w:rFonts w:ascii="Times New Roman" w:hAnsi="Times New Roman" w:cs="Times New Roman"/>
          <w:i/>
          <w:iCs/>
          <w:color w:val="auto"/>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i/>
          <w:iCs/>
          <w:color w:val="auto"/>
          <w:sz w:val="24"/>
          <w:szCs w:val="24"/>
        </w:rPr>
      </w:pPr>
      <w:r w:rsidRPr="008245C4">
        <w:rPr>
          <w:rFonts w:ascii="Times New Roman" w:hAnsi="Times New Roman" w:cs="Times New Roman"/>
          <w:i/>
          <w:iCs/>
          <w:color w:val="auto"/>
          <w:sz w:val="24"/>
          <w:szCs w:val="24"/>
        </w:rPr>
        <w:t xml:space="preserve">Грибы </w:t>
      </w:r>
    </w:p>
    <w:p w:rsidR="00C13428" w:rsidRPr="008245C4" w:rsidRDefault="00C13428" w:rsidP="008245C4">
      <w:pPr>
        <w:spacing w:after="0" w:line="240" w:lineRule="auto"/>
        <w:ind w:firstLine="709"/>
        <w:jc w:val="both"/>
        <w:rPr>
          <w:rFonts w:ascii="Times New Roman" w:hAnsi="Times New Roman" w:cs="Times New Roman"/>
          <w:i/>
          <w:iCs/>
          <w:color w:val="auto"/>
          <w:sz w:val="24"/>
          <w:szCs w:val="24"/>
        </w:rPr>
      </w:pPr>
      <w:r w:rsidRPr="008245C4">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8245C4" w:rsidRDefault="00C13428"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i/>
          <w:color w:val="auto"/>
          <w:sz w:val="24"/>
          <w:szCs w:val="24"/>
        </w:rPr>
        <w:t xml:space="preserve">Животные </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
          <w:iCs/>
          <w:color w:val="auto"/>
          <w:sz w:val="24"/>
          <w:szCs w:val="24"/>
        </w:rPr>
        <w:t xml:space="preserve">Животные домашние. </w:t>
      </w:r>
      <w:r w:rsidRPr="008245C4">
        <w:rPr>
          <w:rFonts w:ascii="Times New Roman" w:hAnsi="Times New Roman" w:cs="Times New Roman"/>
          <w:iCs/>
          <w:color w:val="auto"/>
          <w:sz w:val="24"/>
          <w:szCs w:val="24"/>
        </w:rPr>
        <w:t>Звери.</w:t>
      </w:r>
      <w:r w:rsidRPr="008245C4">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8245C4" w:rsidRDefault="00C13428" w:rsidP="008245C4">
      <w:pPr>
        <w:pStyle w:val="a7"/>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i/>
          <w:color w:val="auto"/>
          <w:sz w:val="24"/>
          <w:szCs w:val="24"/>
        </w:rPr>
        <w:t xml:space="preserve">Животные дикие. </w:t>
      </w:r>
      <w:r w:rsidRPr="008245C4">
        <w:rPr>
          <w:rFonts w:ascii="Times New Roman" w:hAnsi="Times New Roman" w:cs="Times New Roman"/>
          <w:color w:val="auto"/>
          <w:sz w:val="24"/>
          <w:szCs w:val="24"/>
        </w:rPr>
        <w:t xml:space="preserve">Звери. </w:t>
      </w:r>
      <w:r w:rsidRPr="008245C4">
        <w:rPr>
          <w:rFonts w:ascii="Times New Roman" w:hAnsi="Times New Roman" w:cs="Times New Roman"/>
          <w:iCs/>
          <w:color w:val="auto"/>
          <w:sz w:val="24"/>
          <w:szCs w:val="24"/>
        </w:rPr>
        <w:t>Птицы.</w:t>
      </w:r>
      <w:r w:rsidRPr="008245C4">
        <w:rPr>
          <w:rFonts w:ascii="Times New Roman" w:hAnsi="Times New Roman" w:cs="Times New Roman"/>
          <w:color w:val="auto"/>
          <w:sz w:val="24"/>
          <w:szCs w:val="24"/>
        </w:rPr>
        <w:t xml:space="preserve"> </w:t>
      </w:r>
      <w:r w:rsidRPr="008245C4">
        <w:rPr>
          <w:rFonts w:ascii="Times New Roman" w:hAnsi="Times New Roman" w:cs="Times New Roman"/>
          <w:iCs/>
          <w:color w:val="auto"/>
          <w:sz w:val="24"/>
          <w:szCs w:val="24"/>
        </w:rPr>
        <w:t>Змеи</w:t>
      </w:r>
      <w:r w:rsidRPr="008245C4">
        <w:rPr>
          <w:rFonts w:ascii="Times New Roman" w:hAnsi="Times New Roman" w:cs="Times New Roman"/>
          <w:color w:val="auto"/>
          <w:sz w:val="24"/>
          <w:szCs w:val="24"/>
        </w:rPr>
        <w:t xml:space="preserve">. Лягушка. </w:t>
      </w:r>
      <w:r w:rsidRPr="008245C4">
        <w:rPr>
          <w:rFonts w:ascii="Times New Roman" w:hAnsi="Times New Roman" w:cs="Times New Roman"/>
          <w:bCs/>
          <w:iCs/>
          <w:color w:val="auto"/>
          <w:sz w:val="24"/>
          <w:szCs w:val="24"/>
        </w:rPr>
        <w:t>Рыбы. Насекомые</w:t>
      </w:r>
      <w:r w:rsidRPr="008245C4">
        <w:rPr>
          <w:rFonts w:ascii="Times New Roman" w:hAnsi="Times New Roman" w:cs="Times New Roman"/>
          <w:bCs/>
          <w:color w:val="auto"/>
          <w:sz w:val="24"/>
          <w:szCs w:val="24"/>
        </w:rPr>
        <w:t xml:space="preserve">. Названия. </w:t>
      </w:r>
      <w:r w:rsidRPr="008245C4">
        <w:rPr>
          <w:rFonts w:ascii="Times New Roman" w:hAnsi="Times New Roman" w:cs="Times New Roman"/>
          <w:color w:val="auto"/>
          <w:sz w:val="24"/>
          <w:szCs w:val="24"/>
        </w:rPr>
        <w:t>Внешнее строение: названия частей тела. Место обитания, питание</w:t>
      </w:r>
      <w:r w:rsidRPr="008245C4">
        <w:rPr>
          <w:rFonts w:ascii="Times New Roman" w:hAnsi="Times New Roman" w:cs="Times New Roman"/>
          <w:bCs/>
          <w:color w:val="auto"/>
          <w:sz w:val="24"/>
          <w:szCs w:val="24"/>
        </w:rPr>
        <w:t>, образ жизни</w:t>
      </w:r>
      <w:r w:rsidRPr="008245C4">
        <w:rPr>
          <w:rFonts w:ascii="Times New Roman" w:hAnsi="Times New Roman" w:cs="Times New Roman"/>
          <w:color w:val="auto"/>
          <w:sz w:val="24"/>
          <w:szCs w:val="24"/>
        </w:rPr>
        <w:t>. Роль в при</w:t>
      </w:r>
      <w:r w:rsidRPr="008245C4">
        <w:rPr>
          <w:rFonts w:ascii="Times New Roman" w:hAnsi="Times New Roman" w:cs="Times New Roman"/>
          <w:color w:val="auto"/>
          <w:sz w:val="24"/>
          <w:szCs w:val="24"/>
        </w:rPr>
        <w:softHyphen/>
        <w:t xml:space="preserve">роде. </w:t>
      </w:r>
      <w:r w:rsidRPr="008245C4">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8245C4">
        <w:rPr>
          <w:rFonts w:ascii="Times New Roman" w:hAnsi="Times New Roman" w:cs="Times New Roman"/>
          <w:bCs/>
          <w:i/>
          <w:iCs/>
          <w:color w:val="auto"/>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b/>
          <w:i/>
          <w:color w:val="auto"/>
          <w:sz w:val="24"/>
          <w:szCs w:val="24"/>
        </w:rPr>
      </w:pPr>
      <w:proofErr w:type="gramStart"/>
      <w:r w:rsidRPr="008245C4">
        <w:rPr>
          <w:rFonts w:ascii="Times New Roman" w:hAnsi="Times New Roman" w:cs="Times New Roman"/>
          <w:i/>
          <w:color w:val="auto"/>
          <w:sz w:val="24"/>
          <w:szCs w:val="24"/>
        </w:rPr>
        <w:t xml:space="preserve">Охрана природы: </w:t>
      </w:r>
      <w:r w:rsidRPr="008245C4">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8245C4" w:rsidRDefault="00C13428"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i/>
          <w:color w:val="auto"/>
          <w:sz w:val="24"/>
          <w:szCs w:val="24"/>
        </w:rPr>
        <w:t xml:space="preserve">Человек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w:t>
      </w:r>
      <w:proofErr w:type="gramStart"/>
      <w:r w:rsidRPr="008245C4">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8245C4">
        <w:rPr>
          <w:rFonts w:ascii="Times New Roman" w:hAnsi="Times New Roman" w:cs="Times New Roman"/>
          <w:color w:val="auto"/>
          <w:sz w:val="24"/>
          <w:szCs w:val="24"/>
        </w:rPr>
        <w:t xml:space="preserve"> Ориенти</w:t>
      </w:r>
      <w:r w:rsidRPr="008245C4">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8245C4" w:rsidRDefault="00C13428" w:rsidP="008245C4">
      <w:pPr>
        <w:spacing w:after="0" w:line="240" w:lineRule="auto"/>
        <w:ind w:firstLine="709"/>
        <w:jc w:val="both"/>
        <w:rPr>
          <w:rFonts w:ascii="Times New Roman" w:hAnsi="Times New Roman" w:cs="Times New Roman"/>
          <w:i/>
          <w:color w:val="auto"/>
          <w:sz w:val="24"/>
          <w:szCs w:val="24"/>
        </w:rPr>
      </w:pPr>
      <w:r w:rsidRPr="008245C4">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245C4">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8245C4">
        <w:rPr>
          <w:rFonts w:ascii="Times New Roman" w:hAnsi="Times New Roman" w:cs="Times New Roman"/>
          <w:color w:val="auto"/>
          <w:sz w:val="24"/>
          <w:szCs w:val="24"/>
        </w:rPr>
        <w:t xml:space="preserve"> .</w:t>
      </w:r>
      <w:proofErr w:type="gramEnd"/>
      <w:r w:rsidRPr="008245C4">
        <w:rPr>
          <w:rFonts w:ascii="Times New Roman" w:hAnsi="Times New Roman" w:cs="Times New Roman"/>
          <w:color w:val="auto"/>
          <w:sz w:val="24"/>
          <w:szCs w:val="24"/>
        </w:rPr>
        <w:t xml:space="preserve"> </w:t>
      </w:r>
    </w:p>
    <w:p w:rsidR="00C13428" w:rsidRPr="008245C4" w:rsidRDefault="00C13428" w:rsidP="008245C4">
      <w:pPr>
        <w:pStyle w:val="a7"/>
        <w:spacing w:after="0" w:line="240" w:lineRule="auto"/>
        <w:ind w:firstLine="709"/>
        <w:jc w:val="both"/>
        <w:rPr>
          <w:rFonts w:ascii="Times New Roman" w:hAnsi="Times New Roman" w:cs="Times New Roman"/>
          <w:bCs/>
          <w:iCs/>
          <w:color w:val="auto"/>
          <w:sz w:val="24"/>
          <w:szCs w:val="24"/>
        </w:rPr>
      </w:pPr>
      <w:proofErr w:type="gramStart"/>
      <w:r w:rsidRPr="008245C4">
        <w:rPr>
          <w:rFonts w:ascii="Times New Roman" w:hAnsi="Times New Roman" w:cs="Times New Roman"/>
          <w:color w:val="auto"/>
          <w:sz w:val="24"/>
          <w:szCs w:val="24"/>
        </w:rPr>
        <w:t>Человек – член общества:</w:t>
      </w:r>
      <w:r w:rsidRPr="008245C4">
        <w:rPr>
          <w:rFonts w:ascii="Times New Roman" w:hAnsi="Times New Roman" w:cs="Times New Roman"/>
          <w:i/>
          <w:color w:val="auto"/>
          <w:sz w:val="24"/>
          <w:szCs w:val="24"/>
        </w:rPr>
        <w:t xml:space="preserve"> </w:t>
      </w:r>
      <w:r w:rsidRPr="008245C4">
        <w:rPr>
          <w:rFonts w:ascii="Times New Roman" w:hAnsi="Times New Roman" w:cs="Times New Roman"/>
          <w:color w:val="auto"/>
          <w:sz w:val="24"/>
          <w:szCs w:val="24"/>
        </w:rPr>
        <w:t>член семьи,</w:t>
      </w:r>
      <w:r w:rsidRPr="008245C4">
        <w:rPr>
          <w:rFonts w:ascii="Times New Roman" w:hAnsi="Times New Roman" w:cs="Times New Roman"/>
          <w:iCs/>
          <w:color w:val="auto"/>
          <w:sz w:val="24"/>
          <w:szCs w:val="24"/>
        </w:rPr>
        <w:t xml:space="preserve"> ученик, одноклассник, друг.. Личные вещи ребенка:</w:t>
      </w:r>
      <w:r w:rsidRPr="008245C4">
        <w:rPr>
          <w:rFonts w:ascii="Times New Roman" w:hAnsi="Times New Roman" w:cs="Times New Roman"/>
          <w:color w:val="auto"/>
          <w:sz w:val="24"/>
          <w:szCs w:val="24"/>
        </w:rPr>
        <w:t xml:space="preserve"> гигиенические принадлежности, и</w:t>
      </w:r>
      <w:r w:rsidRPr="008245C4">
        <w:rPr>
          <w:rFonts w:ascii="Times New Roman" w:hAnsi="Times New Roman" w:cs="Times New Roman"/>
          <w:bCs/>
          <w:iCs/>
          <w:color w:val="auto"/>
          <w:sz w:val="24"/>
          <w:szCs w:val="24"/>
        </w:rPr>
        <w:t>грушки, учебные вещи, о</w:t>
      </w:r>
      <w:r w:rsidRPr="008245C4">
        <w:rPr>
          <w:rFonts w:ascii="Times New Roman" w:hAnsi="Times New Roman" w:cs="Times New Roman"/>
          <w:bCs/>
          <w:color w:val="auto"/>
          <w:sz w:val="24"/>
          <w:szCs w:val="24"/>
        </w:rPr>
        <w:t>дежда, обувь.</w:t>
      </w:r>
      <w:proofErr w:type="gramEnd"/>
      <w:r w:rsidRPr="008245C4">
        <w:rPr>
          <w:rFonts w:ascii="Times New Roman" w:hAnsi="Times New Roman" w:cs="Times New Roman"/>
          <w:bCs/>
          <w:color w:val="auto"/>
          <w:sz w:val="24"/>
          <w:szCs w:val="24"/>
        </w:rPr>
        <w:t xml:space="preserve"> Вещи мальчиков и девочек.  </w:t>
      </w:r>
      <w:r w:rsidRPr="008245C4">
        <w:rPr>
          <w:rFonts w:ascii="Times New Roman" w:hAnsi="Times New Roman" w:cs="Times New Roman"/>
          <w:iCs/>
          <w:color w:val="auto"/>
          <w:sz w:val="24"/>
          <w:szCs w:val="24"/>
        </w:rPr>
        <w:t>Профессии людей ближайшего окружения ребенка</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color w:val="auto"/>
          <w:sz w:val="24"/>
          <w:szCs w:val="24"/>
        </w:rPr>
        <w:lastRenderedPageBreak/>
        <w:t>Магазины («овощи-фрукты», продуктовый, промтоварный (одежда, обувь, бытовая техника или др.), книжный).</w:t>
      </w:r>
      <w:proofErr w:type="gramEnd"/>
      <w:r w:rsidRPr="008245C4">
        <w:rPr>
          <w:rFonts w:ascii="Times New Roman" w:hAnsi="Times New Roman" w:cs="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8245C4" w:rsidRDefault="00C13428" w:rsidP="008245C4">
      <w:pPr>
        <w:pStyle w:val="a7"/>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8245C4" w:rsidRDefault="00C13428" w:rsidP="008245C4">
      <w:pPr>
        <w:pStyle w:val="a7"/>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iCs/>
          <w:color w:val="auto"/>
          <w:sz w:val="24"/>
          <w:szCs w:val="24"/>
        </w:rPr>
        <w:t>Наша Родина - Россия.</w:t>
      </w:r>
      <w:r w:rsidRPr="008245C4">
        <w:rPr>
          <w:rFonts w:ascii="Times New Roman" w:hAnsi="Times New Roman" w:cs="Times New Roman"/>
          <w:bCs/>
          <w:color w:val="auto"/>
          <w:sz w:val="24"/>
          <w:szCs w:val="24"/>
        </w:rPr>
        <w:t xml:space="preserve"> Наш город. </w:t>
      </w:r>
      <w:r w:rsidRPr="008245C4">
        <w:rPr>
          <w:rFonts w:ascii="Times New Roman" w:hAnsi="Times New Roman" w:cs="Times New Roman"/>
          <w:iCs/>
          <w:color w:val="auto"/>
          <w:sz w:val="24"/>
          <w:szCs w:val="24"/>
        </w:rPr>
        <w:t xml:space="preserve">Населенные пункты. Столица. </w:t>
      </w:r>
      <w:r w:rsidRPr="008245C4">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245C4">
        <w:rPr>
          <w:rFonts w:ascii="Times New Roman" w:hAnsi="Times New Roman" w:cs="Times New Roman"/>
          <w:bCs/>
          <w:color w:val="auto"/>
          <w:sz w:val="24"/>
          <w:szCs w:val="24"/>
        </w:rPr>
        <w:t xml:space="preserve">Праздники нашей страны.  </w:t>
      </w:r>
      <w:r w:rsidRPr="008245C4">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8245C4" w:rsidRDefault="007E017F" w:rsidP="008245C4">
      <w:pPr>
        <w:spacing w:after="0" w:line="240" w:lineRule="auto"/>
        <w:ind w:firstLine="709"/>
        <w:jc w:val="both"/>
        <w:rPr>
          <w:rFonts w:ascii="Times New Roman" w:hAnsi="Times New Roman" w:cs="Times New Roman"/>
          <w:b/>
          <w:color w:val="auto"/>
          <w:sz w:val="24"/>
          <w:szCs w:val="24"/>
          <w:u w:val="single"/>
        </w:rPr>
      </w:pPr>
    </w:p>
    <w:p w:rsidR="00C13428" w:rsidRPr="008245C4" w:rsidRDefault="00C13428" w:rsidP="008245C4">
      <w:pPr>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Безопасное поведение</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Cs/>
          <w:color w:val="auto"/>
          <w:sz w:val="24"/>
          <w:szCs w:val="24"/>
        </w:rPr>
        <w:t>Предупреждение заболеваний и травм.</w:t>
      </w:r>
      <w:r w:rsidRPr="008245C4">
        <w:rPr>
          <w:rFonts w:ascii="Times New Roman" w:hAnsi="Times New Roman" w:cs="Times New Roman"/>
          <w:color w:val="auto"/>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Cs/>
          <w:color w:val="auto"/>
          <w:sz w:val="24"/>
          <w:szCs w:val="24"/>
        </w:rPr>
        <w:t>Безопасное поведение в природе.</w:t>
      </w:r>
      <w:r w:rsidRPr="008245C4">
        <w:rPr>
          <w:rFonts w:ascii="Times New Roman" w:hAnsi="Times New Roman" w:cs="Times New Roman"/>
          <w:color w:val="auto"/>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8245C4" w:rsidRDefault="00C13428" w:rsidP="008245C4">
      <w:pPr>
        <w:pStyle w:val="a7"/>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8245C4" w:rsidRDefault="00C13428"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Телефоны первой помощи. Звонок по телефону экстренных служб</w:t>
      </w:r>
      <w:proofErr w:type="gramStart"/>
      <w:r w:rsidRPr="008245C4">
        <w:rPr>
          <w:rFonts w:ascii="Times New Roman" w:hAnsi="Times New Roman" w:cs="Times New Roman"/>
          <w:color w:val="auto"/>
          <w:sz w:val="24"/>
          <w:szCs w:val="24"/>
        </w:rPr>
        <w:t>..</w:t>
      </w:r>
      <w:proofErr w:type="gramEnd"/>
    </w:p>
    <w:p w:rsidR="00C13428" w:rsidRPr="008245C4" w:rsidRDefault="00C13428" w:rsidP="008245C4">
      <w:pPr>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b/>
          <w:color w:val="auto"/>
          <w:sz w:val="24"/>
          <w:szCs w:val="24"/>
        </w:rPr>
        <w:t>М</w:t>
      </w:r>
      <w:r w:rsidR="007E017F" w:rsidRPr="008245C4">
        <w:rPr>
          <w:rFonts w:ascii="Times New Roman" w:hAnsi="Times New Roman" w:cs="Times New Roman"/>
          <w:b/>
          <w:color w:val="auto"/>
          <w:sz w:val="24"/>
          <w:szCs w:val="24"/>
        </w:rPr>
        <w:t>узыка</w:t>
      </w:r>
    </w:p>
    <w:p w:rsidR="00C13428" w:rsidRPr="008245C4" w:rsidRDefault="00C13428" w:rsidP="008245C4">
      <w:pPr>
        <w:spacing w:after="0" w:line="240" w:lineRule="auto"/>
        <w:ind w:firstLine="709"/>
        <w:jc w:val="both"/>
        <w:rPr>
          <w:rFonts w:ascii="Times New Roman" w:hAnsi="Times New Roman" w:cs="Times New Roman"/>
          <w:b/>
          <w:sz w:val="24"/>
          <w:szCs w:val="24"/>
        </w:rPr>
      </w:pPr>
      <w:r w:rsidRPr="008245C4">
        <w:rPr>
          <w:rFonts w:ascii="Times New Roman" w:hAnsi="Times New Roman" w:cs="Times New Roman"/>
          <w:b/>
          <w:sz w:val="24"/>
          <w:szCs w:val="24"/>
        </w:rPr>
        <w:t>Пояснительная записка</w:t>
      </w:r>
    </w:p>
    <w:p w:rsidR="00C13428" w:rsidRPr="008245C4" w:rsidRDefault="00C13428" w:rsidP="008245C4">
      <w:pPr>
        <w:spacing w:after="0" w:line="240" w:lineRule="auto"/>
        <w:ind w:firstLine="709"/>
        <w:jc w:val="both"/>
        <w:rPr>
          <w:rStyle w:val="apple-style-span"/>
          <w:rFonts w:ascii="Times New Roman" w:hAnsi="Times New Roman" w:cs="Times New Roman"/>
          <w:sz w:val="24"/>
          <w:szCs w:val="24"/>
        </w:rPr>
      </w:pPr>
      <w:r w:rsidRPr="008245C4">
        <w:rPr>
          <w:rStyle w:val="apple-style-span"/>
          <w:rFonts w:ascii="Times New Roman" w:hAnsi="Times New Roman" w:cs="Times New Roman"/>
          <w:sz w:val="24"/>
          <w:szCs w:val="24"/>
        </w:rPr>
        <w:t>«Музыка» ― учебный предмет, предназначенный для формирования у обу</w:t>
      </w:r>
      <w:r w:rsidRPr="008245C4">
        <w:rPr>
          <w:rStyle w:val="apple-style-span"/>
          <w:rFonts w:ascii="Times New Roman" w:hAnsi="Times New Roman" w:cs="Times New Roman"/>
          <w:sz w:val="24"/>
          <w:szCs w:val="24"/>
        </w:rPr>
        <w:softHyphen/>
        <w:t>ча</w:t>
      </w:r>
      <w:r w:rsidRPr="008245C4">
        <w:rPr>
          <w:rStyle w:val="apple-style-span"/>
          <w:rFonts w:ascii="Times New Roman" w:hAnsi="Times New Roman" w:cs="Times New Roman"/>
          <w:sz w:val="24"/>
          <w:szCs w:val="24"/>
        </w:rPr>
        <w:softHyphen/>
        <w:t>ю</w:t>
      </w:r>
      <w:r w:rsidRPr="008245C4">
        <w:rPr>
          <w:rStyle w:val="apple-style-span"/>
          <w:rFonts w:ascii="Times New Roman" w:hAnsi="Times New Roman" w:cs="Times New Roman"/>
          <w:sz w:val="24"/>
          <w:szCs w:val="24"/>
        </w:rPr>
        <w:softHyphen/>
        <w:t>щи</w:t>
      </w:r>
      <w:r w:rsidRPr="008245C4">
        <w:rPr>
          <w:rStyle w:val="apple-style-span"/>
          <w:rFonts w:ascii="Times New Roman" w:hAnsi="Times New Roman" w:cs="Times New Roman"/>
          <w:sz w:val="24"/>
          <w:szCs w:val="24"/>
        </w:rPr>
        <w:softHyphen/>
        <w:t>х</w:t>
      </w:r>
      <w:r w:rsidRPr="008245C4">
        <w:rPr>
          <w:rStyle w:val="apple-style-span"/>
          <w:rFonts w:ascii="Times New Roman" w:hAnsi="Times New Roman" w:cs="Times New Roman"/>
          <w:sz w:val="24"/>
          <w:szCs w:val="24"/>
        </w:rPr>
        <w:softHyphen/>
        <w:t>ся с РАС элементарных знаний, уме</w:t>
      </w:r>
      <w:r w:rsidRPr="008245C4">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8245C4">
        <w:rPr>
          <w:rStyle w:val="apple-style-span"/>
          <w:rFonts w:ascii="Times New Roman" w:hAnsi="Times New Roman" w:cs="Times New Roman"/>
          <w:sz w:val="24"/>
          <w:szCs w:val="24"/>
        </w:rPr>
        <w:softHyphen/>
        <w:t>собностей, мотивации к музыкальной деятельности</w:t>
      </w:r>
      <w:r w:rsidRPr="008245C4">
        <w:rPr>
          <w:rFonts w:ascii="Times New Roman" w:hAnsi="Times New Roman" w:cs="Times New Roman"/>
          <w:color w:val="000000"/>
          <w:sz w:val="24"/>
          <w:szCs w:val="24"/>
        </w:rPr>
        <w:t>.</w:t>
      </w:r>
    </w:p>
    <w:p w:rsidR="00C13428" w:rsidRPr="008245C4" w:rsidRDefault="007E017F"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Целью его является</w:t>
      </w:r>
      <w:r w:rsidRPr="008245C4">
        <w:rPr>
          <w:rFonts w:ascii="Times New Roman" w:hAnsi="Times New Roman" w:cs="Times New Roman"/>
          <w:b/>
          <w:sz w:val="24"/>
          <w:szCs w:val="24"/>
        </w:rPr>
        <w:t xml:space="preserve"> </w:t>
      </w:r>
      <w:r w:rsidR="00C13428" w:rsidRPr="008245C4">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roofErr w:type="gramEnd"/>
    </w:p>
    <w:p w:rsidR="00C13428" w:rsidRPr="008245C4" w:rsidRDefault="00C13428" w:rsidP="008245C4">
      <w:pPr>
        <w:spacing w:after="0" w:line="240" w:lineRule="auto"/>
        <w:ind w:firstLine="709"/>
        <w:jc w:val="both"/>
        <w:rPr>
          <w:rStyle w:val="apple-style-span"/>
          <w:rFonts w:ascii="Times New Roman" w:hAnsi="Times New Roman" w:cs="Times New Roman"/>
          <w:sz w:val="24"/>
          <w:szCs w:val="24"/>
        </w:rPr>
      </w:pPr>
      <w:r w:rsidRPr="008245C4">
        <w:rPr>
          <w:rStyle w:val="apple-style-span"/>
          <w:rFonts w:ascii="Times New Roman" w:hAnsi="Times New Roman" w:cs="Times New Roman"/>
          <w:sz w:val="24"/>
          <w:szCs w:val="24"/>
        </w:rPr>
        <w:t>Задачи учебного предмета «Музыка»:</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245C4">
        <w:rPr>
          <w:rFonts w:ascii="Times New Roman" w:hAnsi="Times New Roman" w:cs="Times New Roman"/>
          <w:sz w:val="24"/>
          <w:szCs w:val="24"/>
        </w:rPr>
        <w:t>слушательскими</w:t>
      </w:r>
      <w:proofErr w:type="spellEnd"/>
      <w:r w:rsidRPr="008245C4">
        <w:rPr>
          <w:rFonts w:ascii="Times New Roman" w:hAnsi="Times New Roman" w:cs="Times New Roman"/>
          <w:sz w:val="24"/>
          <w:szCs w:val="24"/>
        </w:rPr>
        <w:t xml:space="preserve"> и доступными исполнительскими умениями).</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lastRenderedPageBreak/>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8245C4">
        <w:rPr>
          <w:rFonts w:ascii="Times New Roman" w:hAnsi="Times New Roman" w:cs="Times New Roman"/>
          <w:sz w:val="24"/>
          <w:szCs w:val="24"/>
          <w:lang w:eastAsia="ru-RU"/>
        </w:rPr>
        <w:t>композиционностъю</w:t>
      </w:r>
      <w:proofErr w:type="spellEnd"/>
      <w:r w:rsidRPr="008245C4">
        <w:rPr>
          <w:rFonts w:ascii="Times New Roman" w:hAnsi="Times New Roman" w:cs="Times New Roman"/>
          <w:sz w:val="24"/>
          <w:szCs w:val="24"/>
          <w:lang w:eastAsia="ru-RU"/>
        </w:rPr>
        <w:t>, игровой направленностью, эмоциональной дополнительностью используемых методов. М</w:t>
      </w:r>
      <w:r w:rsidRPr="008245C4">
        <w:rPr>
          <w:rFonts w:ascii="Times New Roman" w:hAnsi="Times New Roman" w:cs="Times New Roman"/>
          <w:color w:val="000000"/>
          <w:sz w:val="24"/>
          <w:szCs w:val="24"/>
        </w:rPr>
        <w:t>узыкально-образовательный проце</w:t>
      </w:r>
      <w:proofErr w:type="gramStart"/>
      <w:r w:rsidRPr="008245C4">
        <w:rPr>
          <w:rFonts w:ascii="Times New Roman" w:hAnsi="Times New Roman" w:cs="Times New Roman"/>
          <w:color w:val="000000"/>
          <w:sz w:val="24"/>
          <w:szCs w:val="24"/>
        </w:rPr>
        <w:t>сс стр</w:t>
      </w:r>
      <w:proofErr w:type="gramEnd"/>
      <w:r w:rsidRPr="008245C4">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8245C4" w:rsidRDefault="00C13428" w:rsidP="008245C4">
      <w:pPr>
        <w:spacing w:after="0" w:line="240" w:lineRule="auto"/>
        <w:ind w:firstLine="709"/>
        <w:jc w:val="both"/>
        <w:rPr>
          <w:rFonts w:ascii="Times New Roman" w:hAnsi="Times New Roman" w:cs="Times New Roman"/>
          <w:b/>
          <w:sz w:val="24"/>
          <w:szCs w:val="24"/>
        </w:rPr>
      </w:pPr>
      <w:r w:rsidRPr="008245C4">
        <w:rPr>
          <w:rFonts w:ascii="Times New Roman" w:hAnsi="Times New Roman" w:cs="Times New Roman"/>
          <w:b/>
          <w:sz w:val="24"/>
          <w:szCs w:val="24"/>
        </w:rPr>
        <w:t>Содержание учебного предмета</w:t>
      </w:r>
    </w:p>
    <w:p w:rsidR="00C13428" w:rsidRPr="008245C4" w:rsidRDefault="00C13428" w:rsidP="008245C4">
      <w:pPr>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sz w:val="24"/>
          <w:szCs w:val="24"/>
        </w:rPr>
        <w:t>В содержание программы входит овладение обучающимися с РАС в до</w:t>
      </w:r>
      <w:r w:rsidRPr="008245C4">
        <w:rPr>
          <w:rFonts w:ascii="Times New Roman" w:hAnsi="Times New Roman" w:cs="Times New Roman"/>
          <w:sz w:val="24"/>
          <w:szCs w:val="24"/>
        </w:rPr>
        <w:softHyphen/>
        <w:t>ступной для них форме и объеме сле</w:t>
      </w:r>
      <w:r w:rsidRPr="008245C4">
        <w:rPr>
          <w:rFonts w:ascii="Times New Roman" w:hAnsi="Times New Roman" w:cs="Times New Roman"/>
          <w:sz w:val="24"/>
          <w:szCs w:val="24"/>
        </w:rPr>
        <w:softHyphen/>
        <w:t>ду</w:t>
      </w:r>
      <w:r w:rsidRPr="008245C4">
        <w:rPr>
          <w:rFonts w:ascii="Times New Roman" w:hAnsi="Times New Roman" w:cs="Times New Roman"/>
          <w:sz w:val="24"/>
          <w:szCs w:val="24"/>
        </w:rPr>
        <w:softHyphen/>
        <w:t>ю</w:t>
      </w:r>
      <w:r w:rsidRPr="008245C4">
        <w:rPr>
          <w:rFonts w:ascii="Times New Roman" w:hAnsi="Times New Roman" w:cs="Times New Roman"/>
          <w:sz w:val="24"/>
          <w:szCs w:val="24"/>
        </w:rPr>
        <w:softHyphen/>
        <w:t>щи</w:t>
      </w:r>
      <w:r w:rsidRPr="008245C4">
        <w:rPr>
          <w:rFonts w:ascii="Times New Roman" w:hAnsi="Times New Roman" w:cs="Times New Roman"/>
          <w:sz w:val="24"/>
          <w:szCs w:val="24"/>
        </w:rPr>
        <w:softHyphen/>
        <w:t>ми видами музыкальной деятельности: восприятие музыки, хоровое пение, эле</w:t>
      </w:r>
      <w:r w:rsidRPr="008245C4">
        <w:rPr>
          <w:rFonts w:ascii="Times New Roman" w:hAnsi="Times New Roman" w:cs="Times New Roman"/>
          <w:sz w:val="24"/>
          <w:szCs w:val="24"/>
        </w:rPr>
        <w:softHyphen/>
        <w:t>ме</w:t>
      </w:r>
      <w:r w:rsidRPr="008245C4">
        <w:rPr>
          <w:rFonts w:ascii="Times New Roman" w:hAnsi="Times New Roman" w:cs="Times New Roman"/>
          <w:sz w:val="24"/>
          <w:szCs w:val="24"/>
        </w:rPr>
        <w:softHyphen/>
        <w:t>нты му</w:t>
      </w:r>
      <w:r w:rsidRPr="008245C4">
        <w:rPr>
          <w:rFonts w:ascii="Times New Roman" w:hAnsi="Times New Roman" w:cs="Times New Roman"/>
          <w:sz w:val="24"/>
          <w:szCs w:val="24"/>
        </w:rPr>
        <w:softHyphen/>
        <w:t>зы</w:t>
      </w:r>
      <w:r w:rsidRPr="008245C4">
        <w:rPr>
          <w:rFonts w:ascii="Times New Roman" w:hAnsi="Times New Roman" w:cs="Times New Roman"/>
          <w:sz w:val="24"/>
          <w:szCs w:val="24"/>
        </w:rPr>
        <w:softHyphen/>
        <w:t>кальной грамоты, игра на музыкальных инструментах детского оркестра.</w:t>
      </w:r>
      <w:r w:rsidRPr="008245C4">
        <w:rPr>
          <w:rFonts w:ascii="Times New Roman" w:hAnsi="Times New Roman" w:cs="Times New Roman"/>
          <w:color w:val="000000"/>
          <w:sz w:val="24"/>
          <w:szCs w:val="24"/>
        </w:rPr>
        <w:t xml:space="preserve"> Со</w:t>
      </w:r>
      <w:r w:rsidRPr="008245C4">
        <w:rPr>
          <w:rFonts w:ascii="Times New Roman" w:hAnsi="Times New Roman" w:cs="Times New Roman"/>
          <w:color w:val="000000"/>
          <w:sz w:val="24"/>
          <w:szCs w:val="24"/>
        </w:rPr>
        <w:softHyphen/>
        <w:t>де</w:t>
      </w:r>
      <w:r w:rsidRPr="008245C4">
        <w:rPr>
          <w:rFonts w:ascii="Times New Roman" w:hAnsi="Times New Roman" w:cs="Times New Roman"/>
          <w:color w:val="000000"/>
          <w:sz w:val="24"/>
          <w:szCs w:val="24"/>
        </w:rPr>
        <w:softHyphen/>
        <w:t>ржание про</w:t>
      </w:r>
      <w:r w:rsidRPr="008245C4">
        <w:rPr>
          <w:rFonts w:ascii="Times New Roman" w:hAnsi="Times New Roman" w:cs="Times New Roman"/>
          <w:color w:val="000000"/>
          <w:sz w:val="24"/>
          <w:szCs w:val="24"/>
        </w:rPr>
        <w:softHyphen/>
        <w:t>граммного материала уро</w:t>
      </w:r>
      <w:r w:rsidRPr="008245C4">
        <w:rPr>
          <w:rFonts w:ascii="Times New Roman" w:hAnsi="Times New Roman" w:cs="Times New Roman"/>
          <w:color w:val="000000"/>
          <w:sz w:val="24"/>
          <w:szCs w:val="24"/>
        </w:rPr>
        <w:softHyphen/>
        <w:t>ков состоит из элементарного теоретического ма</w:t>
      </w:r>
      <w:r w:rsidRPr="008245C4">
        <w:rPr>
          <w:rFonts w:ascii="Times New Roman" w:hAnsi="Times New Roman" w:cs="Times New Roman"/>
          <w:color w:val="000000"/>
          <w:sz w:val="24"/>
          <w:szCs w:val="24"/>
        </w:rPr>
        <w:softHyphen/>
        <w:t>териала, до</w:t>
      </w:r>
      <w:r w:rsidRPr="008245C4">
        <w:rPr>
          <w:rFonts w:ascii="Times New Roman" w:hAnsi="Times New Roman" w:cs="Times New Roman"/>
          <w:color w:val="000000"/>
          <w:sz w:val="24"/>
          <w:szCs w:val="24"/>
        </w:rPr>
        <w:softHyphen/>
        <w:t>ступных видов му</w:t>
      </w:r>
      <w:r w:rsidRPr="008245C4">
        <w:rPr>
          <w:rFonts w:ascii="Times New Roman" w:hAnsi="Times New Roman" w:cs="Times New Roman"/>
          <w:color w:val="000000"/>
          <w:sz w:val="24"/>
          <w:szCs w:val="24"/>
        </w:rPr>
        <w:softHyphen/>
        <w:t>зы</w:t>
      </w:r>
      <w:r w:rsidRPr="008245C4">
        <w:rPr>
          <w:rFonts w:ascii="Times New Roman" w:hAnsi="Times New Roman" w:cs="Times New Roman"/>
          <w:color w:val="000000"/>
          <w:sz w:val="24"/>
          <w:szCs w:val="24"/>
        </w:rPr>
        <w:softHyphen/>
        <w:t>каль</w:t>
      </w:r>
      <w:r w:rsidRPr="008245C4">
        <w:rPr>
          <w:rFonts w:ascii="Times New Roman" w:hAnsi="Times New Roman" w:cs="Times New Roman"/>
          <w:color w:val="000000"/>
          <w:sz w:val="24"/>
          <w:szCs w:val="24"/>
        </w:rPr>
        <w:softHyphen/>
        <w:t>ной деятельности, музыкальных произведений для слу</w:t>
      </w:r>
      <w:r w:rsidRPr="008245C4">
        <w:rPr>
          <w:rFonts w:ascii="Times New Roman" w:hAnsi="Times New Roman" w:cs="Times New Roman"/>
          <w:color w:val="000000"/>
          <w:sz w:val="24"/>
          <w:szCs w:val="24"/>
        </w:rPr>
        <w:softHyphen/>
        <w:t>ша</w:t>
      </w:r>
      <w:r w:rsidRPr="008245C4">
        <w:rPr>
          <w:rFonts w:ascii="Times New Roman" w:hAnsi="Times New Roman" w:cs="Times New Roman"/>
          <w:color w:val="000000"/>
          <w:sz w:val="24"/>
          <w:szCs w:val="24"/>
        </w:rPr>
        <w:softHyphen/>
        <w:t>ния и исполнения, во</w:t>
      </w:r>
      <w:r w:rsidRPr="008245C4">
        <w:rPr>
          <w:rFonts w:ascii="Times New Roman" w:hAnsi="Times New Roman" w:cs="Times New Roman"/>
          <w:color w:val="000000"/>
          <w:sz w:val="24"/>
          <w:szCs w:val="24"/>
        </w:rPr>
        <w:softHyphen/>
        <w:t>каль</w:t>
      </w:r>
      <w:r w:rsidRPr="008245C4">
        <w:rPr>
          <w:rFonts w:ascii="Times New Roman" w:hAnsi="Times New Roman" w:cs="Times New Roman"/>
          <w:color w:val="000000"/>
          <w:sz w:val="24"/>
          <w:szCs w:val="24"/>
        </w:rPr>
        <w:softHyphen/>
        <w:t xml:space="preserve">ных упражнений. </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Восприятие музыки</w:t>
      </w:r>
    </w:p>
    <w:p w:rsidR="00C13428" w:rsidRPr="008245C4" w:rsidRDefault="00C13428" w:rsidP="008245C4">
      <w:pPr>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i/>
          <w:sz w:val="24"/>
          <w:szCs w:val="24"/>
          <w:lang w:eastAsia="ru-RU"/>
        </w:rPr>
        <w:t>Репертуар для слушания</w:t>
      </w:r>
      <w:r w:rsidRPr="008245C4">
        <w:rPr>
          <w:rFonts w:ascii="Times New Roman" w:hAnsi="Times New Roman" w:cs="Times New Roman"/>
          <w:sz w:val="24"/>
          <w:szCs w:val="24"/>
          <w:lang w:eastAsia="ru-RU"/>
        </w:rPr>
        <w:t xml:space="preserve">: </w:t>
      </w:r>
      <w:r w:rsidRPr="008245C4">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proofErr w:type="gramStart"/>
      <w:r w:rsidRPr="008245C4">
        <w:rPr>
          <w:rFonts w:ascii="Times New Roman" w:hAnsi="Times New Roman" w:cs="Times New Roman"/>
          <w:i/>
          <w:sz w:val="24"/>
          <w:szCs w:val="24"/>
          <w:lang w:eastAsia="ru-RU"/>
        </w:rPr>
        <w:t>Примерная тематика произведений</w:t>
      </w:r>
      <w:r w:rsidRPr="008245C4">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Fonts w:ascii="Times New Roman" w:hAnsi="Times New Roman" w:cs="Times New Roman"/>
          <w:i/>
          <w:sz w:val="24"/>
          <w:szCs w:val="24"/>
          <w:lang w:eastAsia="ru-RU"/>
        </w:rPr>
        <w:t>Жанровое разнообразие</w:t>
      </w:r>
      <w:r w:rsidRPr="008245C4">
        <w:rPr>
          <w:rFonts w:ascii="Times New Roman" w:hAnsi="Times New Roman" w:cs="Times New Roman"/>
          <w:sz w:val="24"/>
          <w:szCs w:val="24"/>
          <w:lang w:eastAsia="ru-RU"/>
        </w:rPr>
        <w:t>: праздничная, маршевая, колыбельная песни и пр.</w:t>
      </w:r>
    </w:p>
    <w:p w:rsidR="00C13428" w:rsidRPr="008245C4" w:rsidRDefault="00C13428" w:rsidP="008245C4">
      <w:pPr>
        <w:spacing w:after="0" w:line="240" w:lineRule="auto"/>
        <w:ind w:firstLine="709"/>
        <w:jc w:val="both"/>
        <w:rPr>
          <w:rFonts w:ascii="Times New Roman" w:hAnsi="Times New Roman" w:cs="Times New Roman"/>
          <w:i/>
          <w:sz w:val="24"/>
          <w:szCs w:val="24"/>
          <w:lang w:eastAsia="ru-RU"/>
        </w:rPr>
      </w:pPr>
      <w:r w:rsidRPr="008245C4">
        <w:rPr>
          <w:rFonts w:ascii="Times New Roman" w:hAnsi="Times New Roman" w:cs="Times New Roman"/>
          <w:i/>
          <w:sz w:val="24"/>
          <w:szCs w:val="24"/>
          <w:lang w:eastAsia="ru-RU"/>
        </w:rPr>
        <w:t>Слушание музыки:</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Хоровое пение.</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Fonts w:ascii="Times New Roman" w:hAnsi="Times New Roman" w:cs="Times New Roman"/>
          <w:i/>
          <w:sz w:val="24"/>
          <w:szCs w:val="24"/>
          <w:lang w:eastAsia="ru-RU"/>
        </w:rPr>
        <w:t>Песенный репертуар</w:t>
      </w:r>
      <w:r w:rsidRPr="008245C4">
        <w:rPr>
          <w:rFonts w:ascii="Times New Roman" w:hAnsi="Times New Roman" w:cs="Times New Roman"/>
          <w:sz w:val="24"/>
          <w:szCs w:val="24"/>
          <w:lang w:eastAsia="ru-RU"/>
        </w:rPr>
        <w:t xml:space="preserve">: </w:t>
      </w:r>
      <w:r w:rsidRPr="008245C4">
        <w:rPr>
          <w:rFonts w:ascii="Times New Roman" w:hAnsi="Times New Roman" w:cs="Times New Roman"/>
          <w:color w:val="000000"/>
          <w:sz w:val="24"/>
          <w:szCs w:val="24"/>
        </w:rPr>
        <w:t>произведения отечественной музыкальной культуры; му</w:t>
      </w:r>
      <w:r w:rsidRPr="008245C4">
        <w:rPr>
          <w:rFonts w:ascii="Times New Roman" w:hAnsi="Times New Roman" w:cs="Times New Roman"/>
          <w:color w:val="000000"/>
          <w:sz w:val="24"/>
          <w:szCs w:val="24"/>
        </w:rPr>
        <w:softHyphen/>
        <w:t>зы</w:t>
      </w:r>
      <w:r w:rsidRPr="008245C4">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8245C4">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8245C4">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8245C4">
        <w:rPr>
          <w:rFonts w:ascii="Times New Roman" w:hAnsi="Times New Roman" w:cs="Times New Roman"/>
          <w:color w:val="000000"/>
          <w:sz w:val="24"/>
          <w:szCs w:val="24"/>
        </w:rPr>
        <w:softHyphen/>
        <w:t>зы</w:t>
      </w:r>
      <w:r w:rsidRPr="008245C4">
        <w:rPr>
          <w:rFonts w:ascii="Times New Roman" w:hAnsi="Times New Roman" w:cs="Times New Roman"/>
          <w:color w:val="000000"/>
          <w:sz w:val="24"/>
          <w:szCs w:val="24"/>
        </w:rPr>
        <w:softHyphen/>
        <w:t>каль</w:t>
      </w:r>
      <w:r w:rsidRPr="008245C4">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8245C4">
        <w:rPr>
          <w:rFonts w:ascii="Times New Roman" w:hAnsi="Times New Roman" w:cs="Times New Roman"/>
          <w:color w:val="000000"/>
          <w:sz w:val="24"/>
          <w:szCs w:val="24"/>
        </w:rPr>
        <w:softHyphen/>
        <w:t>но</w:t>
      </w:r>
      <w:r w:rsidRPr="008245C4">
        <w:rPr>
          <w:rFonts w:ascii="Times New Roman" w:hAnsi="Times New Roman" w:cs="Times New Roman"/>
          <w:color w:val="000000"/>
          <w:sz w:val="24"/>
          <w:szCs w:val="24"/>
        </w:rPr>
        <w:softHyphen/>
        <w:t>ше</w:t>
      </w:r>
      <w:r w:rsidRPr="008245C4">
        <w:rPr>
          <w:rFonts w:ascii="Times New Roman" w:hAnsi="Times New Roman" w:cs="Times New Roman"/>
          <w:color w:val="000000"/>
          <w:sz w:val="24"/>
          <w:szCs w:val="24"/>
        </w:rPr>
        <w:softHyphen/>
        <w:t>нию к детскому голосу</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proofErr w:type="gramStart"/>
      <w:r w:rsidRPr="008245C4">
        <w:rPr>
          <w:rFonts w:ascii="Times New Roman" w:hAnsi="Times New Roman" w:cs="Times New Roman"/>
          <w:i/>
          <w:sz w:val="24"/>
          <w:szCs w:val="24"/>
          <w:lang w:eastAsia="ru-RU"/>
        </w:rPr>
        <w:t>Примерная тематика произведений</w:t>
      </w:r>
      <w:r w:rsidRPr="008245C4">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Fonts w:ascii="Times New Roman" w:hAnsi="Times New Roman" w:cs="Times New Roman"/>
          <w:i/>
          <w:sz w:val="24"/>
          <w:szCs w:val="24"/>
          <w:lang w:eastAsia="ru-RU"/>
        </w:rPr>
        <w:lastRenderedPageBreak/>
        <w:t>Жанровое разнообразие</w:t>
      </w:r>
      <w:r w:rsidRPr="008245C4">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8245C4" w:rsidRDefault="00C13428" w:rsidP="008245C4">
      <w:pPr>
        <w:spacing w:after="0" w:line="240" w:lineRule="auto"/>
        <w:ind w:firstLine="709"/>
        <w:jc w:val="both"/>
        <w:rPr>
          <w:rFonts w:ascii="Times New Roman" w:hAnsi="Times New Roman" w:cs="Times New Roman"/>
          <w:sz w:val="24"/>
          <w:szCs w:val="24"/>
          <w:u w:val="single"/>
          <w:lang w:eastAsia="ru-RU"/>
        </w:rPr>
      </w:pPr>
      <w:r w:rsidRPr="008245C4">
        <w:rPr>
          <w:rFonts w:ascii="Times New Roman" w:hAnsi="Times New Roman" w:cs="Times New Roman"/>
          <w:sz w:val="24"/>
          <w:szCs w:val="24"/>
          <w:u w:val="single"/>
          <w:lang w:eastAsia="ru-RU"/>
        </w:rPr>
        <w:t>Навык пения:</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 xml:space="preserve">обучение певческой установке: </w:t>
      </w:r>
      <w:r w:rsidRPr="008245C4">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 xml:space="preserve">пение </w:t>
      </w:r>
      <w:proofErr w:type="gramStart"/>
      <w:r w:rsidRPr="008245C4">
        <w:rPr>
          <w:rFonts w:ascii="Times New Roman" w:hAnsi="Times New Roman" w:cs="Times New Roman"/>
          <w:color w:val="333333"/>
          <w:sz w:val="24"/>
          <w:szCs w:val="24"/>
          <w:shd w:val="clear" w:color="auto" w:fill="FFFCF3"/>
        </w:rPr>
        <w:t>коротких</w:t>
      </w:r>
      <w:proofErr w:type="gramEnd"/>
      <w:r w:rsidRPr="008245C4">
        <w:rPr>
          <w:rFonts w:ascii="Times New Roman" w:hAnsi="Times New Roman" w:cs="Times New Roman"/>
          <w:color w:val="333333"/>
          <w:sz w:val="24"/>
          <w:szCs w:val="24"/>
          <w:shd w:val="clear" w:color="auto" w:fill="FFFCF3"/>
        </w:rPr>
        <w:t xml:space="preserve"> </w:t>
      </w:r>
      <w:proofErr w:type="spellStart"/>
      <w:r w:rsidRPr="008245C4">
        <w:rPr>
          <w:rFonts w:ascii="Times New Roman" w:hAnsi="Times New Roman" w:cs="Times New Roman"/>
          <w:color w:val="333333"/>
          <w:sz w:val="24"/>
          <w:szCs w:val="24"/>
          <w:shd w:val="clear" w:color="auto" w:fill="FFFCF3"/>
        </w:rPr>
        <w:t>попевок</w:t>
      </w:r>
      <w:proofErr w:type="spellEnd"/>
      <w:r w:rsidRPr="008245C4">
        <w:rPr>
          <w:rFonts w:ascii="Times New Roman" w:hAnsi="Times New Roman" w:cs="Times New Roman"/>
          <w:color w:val="333333"/>
          <w:sz w:val="24"/>
          <w:szCs w:val="24"/>
          <w:shd w:val="clear" w:color="auto" w:fill="FFFCF3"/>
        </w:rPr>
        <w:t xml:space="preserve"> на одном дыхании;</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8245C4">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8245C4">
        <w:rPr>
          <w:rFonts w:ascii="Times New Roman" w:hAnsi="Times New Roman" w:cs="Times New Roman"/>
          <w:i/>
          <w:color w:val="333333"/>
          <w:sz w:val="24"/>
          <w:szCs w:val="24"/>
          <w:shd w:val="clear" w:color="auto" w:fill="FFFCF3"/>
        </w:rPr>
        <w:t>а капелла</w:t>
      </w:r>
      <w:r w:rsidRPr="008245C4">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8245C4">
        <w:rPr>
          <w:rFonts w:ascii="Times New Roman" w:hAnsi="Times New Roman" w:cs="Times New Roman"/>
          <w:color w:val="333333"/>
          <w:sz w:val="24"/>
          <w:szCs w:val="24"/>
          <w:shd w:val="clear" w:color="auto" w:fill="FFFCF3"/>
        </w:rPr>
        <w:t>ритмических упражнений</w:t>
      </w:r>
      <w:proofErr w:type="gramEnd"/>
      <w:r w:rsidRPr="008245C4">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8245C4">
        <w:rPr>
          <w:rFonts w:ascii="Times New Roman" w:hAnsi="Times New Roman" w:cs="Times New Roman"/>
          <w:color w:val="333333"/>
          <w:sz w:val="24"/>
          <w:szCs w:val="24"/>
          <w:shd w:val="clear" w:color="auto" w:fill="FFFCF3"/>
          <w:lang w:val="en-US"/>
        </w:rPr>
        <w:t>mezzo</w:t>
      </w:r>
      <w:r w:rsidRPr="008245C4">
        <w:rPr>
          <w:rFonts w:ascii="Times New Roman" w:hAnsi="Times New Roman" w:cs="Times New Roman"/>
          <w:color w:val="333333"/>
          <w:sz w:val="24"/>
          <w:szCs w:val="24"/>
          <w:shd w:val="clear" w:color="auto" w:fill="FFFCF3"/>
        </w:rPr>
        <w:t xml:space="preserve"> </w:t>
      </w:r>
      <w:r w:rsidRPr="008245C4">
        <w:rPr>
          <w:rFonts w:ascii="Times New Roman" w:hAnsi="Times New Roman" w:cs="Times New Roman"/>
          <w:color w:val="333333"/>
          <w:sz w:val="24"/>
          <w:szCs w:val="24"/>
          <w:shd w:val="clear" w:color="auto" w:fill="FFFCF3"/>
          <w:lang w:val="en-US"/>
        </w:rPr>
        <w:t>piano</w:t>
      </w:r>
      <w:r w:rsidRPr="008245C4">
        <w:rPr>
          <w:rFonts w:ascii="Times New Roman" w:hAnsi="Times New Roman" w:cs="Times New Roman"/>
          <w:color w:val="333333"/>
          <w:sz w:val="24"/>
          <w:szCs w:val="24"/>
          <w:shd w:val="clear" w:color="auto" w:fill="FFFCF3"/>
        </w:rPr>
        <w:t xml:space="preserve"> (умеренно тихо) и </w:t>
      </w:r>
      <w:r w:rsidRPr="008245C4">
        <w:rPr>
          <w:rFonts w:ascii="Times New Roman" w:hAnsi="Times New Roman" w:cs="Times New Roman"/>
          <w:color w:val="333333"/>
          <w:sz w:val="24"/>
          <w:szCs w:val="24"/>
          <w:shd w:val="clear" w:color="auto" w:fill="FFFCF3"/>
          <w:lang w:val="en-US"/>
        </w:rPr>
        <w:t>mezzo</w:t>
      </w:r>
      <w:r w:rsidRPr="008245C4">
        <w:rPr>
          <w:rFonts w:ascii="Times New Roman" w:hAnsi="Times New Roman" w:cs="Times New Roman"/>
          <w:color w:val="333333"/>
          <w:sz w:val="24"/>
          <w:szCs w:val="24"/>
          <w:shd w:val="clear" w:color="auto" w:fill="FFFCF3"/>
        </w:rPr>
        <w:t xml:space="preserve"> </w:t>
      </w:r>
      <w:r w:rsidRPr="008245C4">
        <w:rPr>
          <w:rFonts w:ascii="Times New Roman" w:hAnsi="Times New Roman" w:cs="Times New Roman"/>
          <w:color w:val="333333"/>
          <w:sz w:val="24"/>
          <w:szCs w:val="24"/>
          <w:shd w:val="clear" w:color="auto" w:fill="FFFCF3"/>
          <w:lang w:val="en-US"/>
        </w:rPr>
        <w:t>forte</w:t>
      </w:r>
      <w:r w:rsidRPr="008245C4">
        <w:rPr>
          <w:rFonts w:ascii="Times New Roman" w:hAnsi="Times New Roman" w:cs="Times New Roman"/>
          <w:color w:val="333333"/>
          <w:sz w:val="24"/>
          <w:szCs w:val="24"/>
          <w:shd w:val="clear" w:color="auto" w:fill="FFFCF3"/>
        </w:rPr>
        <w:t xml:space="preserve"> (умеренно громко);</w:t>
      </w:r>
    </w:p>
    <w:p w:rsidR="00C13428" w:rsidRPr="008245C4" w:rsidRDefault="00C13428" w:rsidP="008245C4">
      <w:pPr>
        <w:spacing w:after="0" w:line="240" w:lineRule="auto"/>
        <w:ind w:firstLine="709"/>
        <w:jc w:val="both"/>
        <w:rPr>
          <w:rFonts w:ascii="Times New Roman" w:hAnsi="Times New Roman" w:cs="Times New Roman"/>
          <w:i/>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8245C4">
        <w:rPr>
          <w:rFonts w:ascii="Times New Roman" w:hAnsi="Times New Roman" w:cs="Times New Roman"/>
          <w:i/>
          <w:color w:val="333333"/>
          <w:sz w:val="24"/>
          <w:szCs w:val="24"/>
          <w:shd w:val="clear" w:color="auto" w:fill="FFFCF3"/>
        </w:rPr>
        <w:t>ми</w:t>
      </w:r>
      <w:proofErr w:type="gramStart"/>
      <w:r w:rsidRPr="008245C4">
        <w:rPr>
          <w:rFonts w:ascii="Times New Roman" w:hAnsi="Times New Roman" w:cs="Times New Roman"/>
          <w:i/>
          <w:color w:val="333333"/>
          <w:sz w:val="24"/>
          <w:szCs w:val="24"/>
          <w:shd w:val="clear" w:color="auto" w:fill="FFFCF3"/>
        </w:rPr>
        <w:t>1</w:t>
      </w:r>
      <w:proofErr w:type="gramEnd"/>
      <w:r w:rsidRPr="008245C4">
        <w:rPr>
          <w:rFonts w:ascii="Times New Roman" w:hAnsi="Times New Roman" w:cs="Times New Roman"/>
          <w:i/>
          <w:color w:val="333333"/>
          <w:sz w:val="24"/>
          <w:szCs w:val="24"/>
          <w:shd w:val="clear" w:color="auto" w:fill="FFFCF3"/>
        </w:rPr>
        <w:t xml:space="preserve"> – ля1, ре1 – си1, до1 – до2.</w:t>
      </w:r>
    </w:p>
    <w:p w:rsidR="00C13428" w:rsidRPr="008245C4" w:rsidRDefault="00C13428" w:rsidP="008245C4">
      <w:pPr>
        <w:spacing w:after="0" w:line="240" w:lineRule="auto"/>
        <w:ind w:firstLine="709"/>
        <w:jc w:val="both"/>
        <w:rPr>
          <w:rFonts w:ascii="Times New Roman" w:hAnsi="Times New Roman" w:cs="Times New Roman"/>
          <w:color w:val="333333"/>
          <w:sz w:val="24"/>
          <w:szCs w:val="24"/>
          <w:shd w:val="clear" w:color="auto" w:fill="FFFCF3"/>
        </w:rPr>
      </w:pPr>
      <w:r w:rsidRPr="008245C4">
        <w:rPr>
          <w:rStyle w:val="apple-style-span"/>
          <w:rFonts w:ascii="Times New Roman" w:hAnsi="Times New Roman" w:cs="Times New Roman"/>
          <w:sz w:val="24"/>
          <w:szCs w:val="24"/>
        </w:rPr>
        <w:t>― </w:t>
      </w:r>
      <w:r w:rsidRPr="008245C4">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Элементы музыкальной грамоты</w:t>
      </w:r>
    </w:p>
    <w:p w:rsidR="00AC521B" w:rsidRPr="008245C4" w:rsidRDefault="00AC521B"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rPr>
        <w:t>Содержание</w:t>
      </w:r>
      <w:r w:rsidRPr="008245C4">
        <w:rPr>
          <w:rFonts w:ascii="Times New Roman" w:hAnsi="Times New Roman" w:cs="Times New Roman"/>
          <w:sz w:val="24"/>
          <w:szCs w:val="24"/>
        </w:rPr>
        <w:t xml:space="preserve">: </w:t>
      </w:r>
    </w:p>
    <w:p w:rsidR="00C13428" w:rsidRPr="008245C4" w:rsidRDefault="00AC521B" w:rsidP="008245C4">
      <w:pPr>
        <w:spacing w:after="0" w:line="240" w:lineRule="auto"/>
        <w:ind w:firstLine="709"/>
        <w:jc w:val="both"/>
        <w:rPr>
          <w:rFonts w:ascii="Times New Roman" w:hAnsi="Times New Roman" w:cs="Times New Roman"/>
          <w:sz w:val="24"/>
          <w:szCs w:val="24"/>
          <w:lang w:eastAsia="ru-RU"/>
        </w:rPr>
      </w:pPr>
      <w:r w:rsidRPr="008245C4">
        <w:rPr>
          <w:rFonts w:ascii="Times New Roman" w:hAnsi="Times New Roman" w:cs="Times New Roman"/>
          <w:b/>
          <w:i/>
          <w:sz w:val="24"/>
          <w:szCs w:val="24"/>
        </w:rPr>
        <w:t xml:space="preserve"> </w:t>
      </w:r>
      <w:r w:rsidR="00C13428" w:rsidRPr="008245C4">
        <w:rPr>
          <w:rStyle w:val="apple-style-span"/>
          <w:rFonts w:ascii="Times New Roman" w:hAnsi="Times New Roman" w:cs="Times New Roman"/>
          <w:sz w:val="24"/>
          <w:szCs w:val="24"/>
        </w:rPr>
        <w:t>― </w:t>
      </w:r>
      <w:r w:rsidR="00C13428" w:rsidRPr="008245C4">
        <w:rPr>
          <w:rFonts w:ascii="Times New Roman" w:hAnsi="Times New Roman" w:cs="Times New Roman"/>
          <w:sz w:val="24"/>
          <w:szCs w:val="24"/>
          <w:lang w:eastAsia="ru-RU"/>
        </w:rPr>
        <w:t>ознакомление с высотой звука (</w:t>
      </w:r>
      <w:proofErr w:type="gramStart"/>
      <w:r w:rsidR="00C13428" w:rsidRPr="008245C4">
        <w:rPr>
          <w:rFonts w:ascii="Times New Roman" w:hAnsi="Times New Roman" w:cs="Times New Roman"/>
          <w:sz w:val="24"/>
          <w:szCs w:val="24"/>
          <w:lang w:eastAsia="ru-RU"/>
        </w:rPr>
        <w:t>высокие</w:t>
      </w:r>
      <w:proofErr w:type="gramEnd"/>
      <w:r w:rsidR="00C13428" w:rsidRPr="008245C4">
        <w:rPr>
          <w:rFonts w:ascii="Times New Roman" w:hAnsi="Times New Roman" w:cs="Times New Roman"/>
          <w:sz w:val="24"/>
          <w:szCs w:val="24"/>
          <w:lang w:eastAsia="ru-RU"/>
        </w:rPr>
        <w:t>, средние, низкие);</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 xml:space="preserve">ознакомление с динамическими особенностями музыки (громкая </w:t>
      </w: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 xml:space="preserve"> </w:t>
      </w:r>
      <w:r w:rsidRPr="008245C4">
        <w:rPr>
          <w:rFonts w:ascii="Times New Roman" w:hAnsi="Times New Roman" w:cs="Times New Roman"/>
          <w:color w:val="333333"/>
          <w:sz w:val="24"/>
          <w:szCs w:val="24"/>
          <w:shd w:val="clear" w:color="auto" w:fill="FFFCF3"/>
          <w:lang w:val="en-US"/>
        </w:rPr>
        <w:t>forte</w:t>
      </w:r>
      <w:r w:rsidRPr="008245C4">
        <w:rPr>
          <w:rFonts w:ascii="Times New Roman" w:hAnsi="Times New Roman" w:cs="Times New Roman"/>
          <w:sz w:val="24"/>
          <w:szCs w:val="24"/>
          <w:lang w:eastAsia="ru-RU"/>
        </w:rPr>
        <w:t xml:space="preserve">, тихая </w:t>
      </w: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 xml:space="preserve"> </w:t>
      </w:r>
      <w:r w:rsidRPr="008245C4">
        <w:rPr>
          <w:rFonts w:ascii="Times New Roman" w:hAnsi="Times New Roman" w:cs="Times New Roman"/>
          <w:color w:val="333333"/>
          <w:sz w:val="24"/>
          <w:szCs w:val="24"/>
          <w:shd w:val="clear" w:color="auto" w:fill="FFFCF3"/>
          <w:lang w:val="en-US"/>
        </w:rPr>
        <w:t>piano</w:t>
      </w:r>
      <w:r w:rsidRPr="008245C4">
        <w:rPr>
          <w:rFonts w:ascii="Times New Roman" w:hAnsi="Times New Roman" w:cs="Times New Roman"/>
          <w:sz w:val="24"/>
          <w:szCs w:val="24"/>
          <w:lang w:eastAsia="ru-RU"/>
        </w:rPr>
        <w:t>);</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8245C4" w:rsidRDefault="00C13428" w:rsidP="008245C4">
      <w:pPr>
        <w:spacing w:after="0" w:line="240" w:lineRule="auto"/>
        <w:ind w:firstLine="709"/>
        <w:jc w:val="both"/>
        <w:rPr>
          <w:rFonts w:ascii="Times New Roman" w:hAnsi="Times New Roman" w:cs="Times New Roman"/>
          <w:sz w:val="24"/>
          <w:szCs w:val="24"/>
          <w:lang w:eastAsia="ru-RU"/>
        </w:rPr>
      </w:pPr>
      <w:r w:rsidRPr="008245C4">
        <w:rPr>
          <w:rStyle w:val="apple-style-span"/>
          <w:rFonts w:ascii="Times New Roman" w:hAnsi="Times New Roman" w:cs="Times New Roman"/>
          <w:sz w:val="24"/>
          <w:szCs w:val="24"/>
        </w:rPr>
        <w:lastRenderedPageBreak/>
        <w:t>― </w:t>
      </w:r>
      <w:r w:rsidRPr="008245C4">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245C4">
        <w:rPr>
          <w:rFonts w:ascii="Times New Roman" w:hAnsi="Times New Roman" w:cs="Times New Roman"/>
          <w:i/>
          <w:sz w:val="24"/>
          <w:szCs w:val="24"/>
          <w:lang w:eastAsia="ru-RU"/>
        </w:rPr>
        <w:t>до</w:t>
      </w:r>
      <w:proofErr w:type="gramEnd"/>
      <w:r w:rsidRPr="008245C4">
        <w:rPr>
          <w:rFonts w:ascii="Times New Roman" w:hAnsi="Times New Roman" w:cs="Times New Roman"/>
          <w:i/>
          <w:sz w:val="24"/>
          <w:szCs w:val="24"/>
          <w:lang w:eastAsia="ru-RU"/>
        </w:rPr>
        <w:t xml:space="preserve"> мажор</w:t>
      </w:r>
      <w:r w:rsidRPr="008245C4">
        <w:rPr>
          <w:rFonts w:ascii="Times New Roman" w:hAnsi="Times New Roman" w:cs="Times New Roman"/>
          <w:sz w:val="24"/>
          <w:szCs w:val="24"/>
          <w:lang w:eastAsia="ru-RU"/>
        </w:rPr>
        <w:t>).</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Игра на музыкальных инструментах детского оркестра.</w:t>
      </w:r>
    </w:p>
    <w:p w:rsidR="00C13428" w:rsidRPr="008245C4" w:rsidRDefault="00C13428" w:rsidP="008245C4">
      <w:pPr>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i/>
          <w:sz w:val="24"/>
          <w:szCs w:val="24"/>
          <w:lang w:eastAsia="ru-RU"/>
        </w:rPr>
        <w:t>Репертуар для исполнения</w:t>
      </w:r>
      <w:r w:rsidRPr="008245C4">
        <w:rPr>
          <w:rFonts w:ascii="Times New Roman" w:hAnsi="Times New Roman" w:cs="Times New Roman"/>
          <w:sz w:val="24"/>
          <w:szCs w:val="24"/>
          <w:lang w:eastAsia="ru-RU"/>
        </w:rPr>
        <w:t xml:space="preserve">: </w:t>
      </w:r>
      <w:r w:rsidRPr="008245C4">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8245C4">
        <w:rPr>
          <w:rFonts w:ascii="Times New Roman" w:hAnsi="Times New Roman" w:cs="Times New Roman"/>
          <w:color w:val="000000"/>
          <w:sz w:val="24"/>
          <w:szCs w:val="24"/>
        </w:rPr>
        <w:t>.</w:t>
      </w:r>
    </w:p>
    <w:p w:rsidR="00C13428" w:rsidRPr="008245C4" w:rsidRDefault="00C13428" w:rsidP="008245C4">
      <w:pPr>
        <w:spacing w:after="0" w:line="240" w:lineRule="auto"/>
        <w:ind w:firstLine="709"/>
        <w:jc w:val="both"/>
        <w:rPr>
          <w:rFonts w:ascii="Times New Roman" w:hAnsi="Times New Roman" w:cs="Times New Roman"/>
          <w:b/>
          <w:i/>
          <w:sz w:val="24"/>
          <w:szCs w:val="24"/>
          <w:lang w:eastAsia="ru-RU"/>
        </w:rPr>
      </w:pPr>
      <w:r w:rsidRPr="008245C4">
        <w:rPr>
          <w:rFonts w:ascii="Times New Roman" w:hAnsi="Times New Roman" w:cs="Times New Roman"/>
          <w:i/>
          <w:sz w:val="24"/>
          <w:szCs w:val="24"/>
          <w:lang w:eastAsia="ru-RU"/>
        </w:rPr>
        <w:t>Жанровое разнообразие:</w:t>
      </w:r>
      <w:r w:rsidRPr="008245C4">
        <w:rPr>
          <w:rStyle w:val="apple-style-span"/>
          <w:rFonts w:ascii="Times New Roman" w:hAnsi="Times New Roman" w:cs="Times New Roman"/>
          <w:color w:val="000000"/>
          <w:sz w:val="24"/>
          <w:szCs w:val="24"/>
        </w:rPr>
        <w:t xml:space="preserve"> марш, полька, вальс</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rPr>
        <w:t>Содержание</w:t>
      </w:r>
      <w:r w:rsidRPr="008245C4">
        <w:rPr>
          <w:rFonts w:ascii="Times New Roman" w:hAnsi="Times New Roman" w:cs="Times New Roman"/>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Style w:val="apple-style-span"/>
          <w:rFonts w:ascii="Times New Roman" w:hAnsi="Times New Roman" w:cs="Times New Roman"/>
          <w:sz w:val="24"/>
          <w:szCs w:val="24"/>
        </w:rPr>
        <w:t>― </w:t>
      </w:r>
      <w:r w:rsidRPr="008245C4">
        <w:rPr>
          <w:rFonts w:ascii="Times New Roman" w:hAnsi="Times New Roman" w:cs="Times New Roman"/>
          <w:sz w:val="24"/>
          <w:szCs w:val="24"/>
        </w:rPr>
        <w:t>обучение игре на фортепиано.</w:t>
      </w:r>
    </w:p>
    <w:p w:rsidR="00C13428" w:rsidRPr="008245C4" w:rsidRDefault="00C13428" w:rsidP="008245C4">
      <w:pPr>
        <w:suppressAutoHyphens w:val="0"/>
        <w:spacing w:after="0" w:line="240" w:lineRule="auto"/>
        <w:jc w:val="both"/>
        <w:rPr>
          <w:rFonts w:ascii="Times New Roman" w:hAnsi="Times New Roman" w:cs="Times New Roman"/>
          <w:color w:val="auto"/>
          <w:kern w:val="0"/>
          <w:sz w:val="24"/>
          <w:szCs w:val="24"/>
          <w:lang w:eastAsia="ru-RU"/>
        </w:rPr>
      </w:pPr>
      <w:r w:rsidRPr="008245C4">
        <w:rPr>
          <w:rFonts w:ascii="Times New Roman" w:hAnsi="Times New Roman" w:cs="Times New Roman"/>
          <w:b/>
          <w:bCs/>
          <w:color w:val="auto"/>
          <w:kern w:val="0"/>
          <w:sz w:val="24"/>
          <w:szCs w:val="24"/>
          <w:lang w:eastAsia="ru-RU"/>
        </w:rPr>
        <w:t>Р</w:t>
      </w:r>
      <w:r w:rsidR="00AC521B" w:rsidRPr="008245C4">
        <w:rPr>
          <w:rFonts w:ascii="Times New Roman" w:hAnsi="Times New Roman" w:cs="Times New Roman"/>
          <w:b/>
          <w:bCs/>
          <w:color w:val="auto"/>
          <w:kern w:val="0"/>
          <w:sz w:val="24"/>
          <w:szCs w:val="24"/>
          <w:lang w:eastAsia="ru-RU"/>
        </w:rPr>
        <w:t>исование</w:t>
      </w:r>
    </w:p>
    <w:p w:rsidR="00C13428" w:rsidRPr="008245C4" w:rsidRDefault="00C13428" w:rsidP="008245C4">
      <w:pPr>
        <w:suppressAutoHyphens w:val="0"/>
        <w:spacing w:after="0" w:line="240" w:lineRule="auto"/>
        <w:jc w:val="both"/>
        <w:rPr>
          <w:rFonts w:ascii="Times New Roman" w:hAnsi="Times New Roman" w:cs="Times New Roman"/>
          <w:color w:val="auto"/>
          <w:kern w:val="0"/>
          <w:sz w:val="24"/>
          <w:szCs w:val="24"/>
          <w:lang w:eastAsia="ru-RU"/>
        </w:rPr>
      </w:pPr>
      <w:r w:rsidRPr="008245C4">
        <w:rPr>
          <w:rFonts w:ascii="Times New Roman" w:hAnsi="Times New Roman" w:cs="Times New Roman"/>
          <w:b/>
          <w:bCs/>
          <w:color w:val="auto"/>
          <w:kern w:val="0"/>
          <w:sz w:val="24"/>
          <w:szCs w:val="24"/>
          <w:lang w:eastAsia="ru-RU"/>
        </w:rPr>
        <w:t>Пояснительная записка</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8245C4">
        <w:rPr>
          <w:rFonts w:ascii="Times New Roman" w:hAnsi="Times New Roman" w:cs="Times New Roman"/>
          <w:color w:val="auto"/>
          <w:kern w:val="0"/>
          <w:sz w:val="24"/>
          <w:szCs w:val="24"/>
          <w:lang w:eastAsia="ru-RU"/>
        </w:rPr>
        <w:t>обучающимися</w:t>
      </w:r>
      <w:proofErr w:type="gramEnd"/>
      <w:r w:rsidRPr="008245C4">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color w:val="auto"/>
          <w:kern w:val="0"/>
          <w:sz w:val="24"/>
          <w:szCs w:val="24"/>
          <w:lang w:eastAsia="ru-RU"/>
        </w:rPr>
        <w:t>Основная цель изучения данного предмета</w:t>
      </w:r>
      <w:r w:rsidRPr="008245C4">
        <w:rPr>
          <w:rFonts w:ascii="Times New Roman" w:hAnsi="Times New Roman" w:cs="Times New Roman"/>
          <w:b/>
          <w:bCs/>
          <w:color w:val="auto"/>
          <w:kern w:val="0"/>
          <w:sz w:val="24"/>
          <w:szCs w:val="24"/>
          <w:lang w:eastAsia="ru-RU"/>
        </w:rPr>
        <w:t xml:space="preserve"> </w:t>
      </w:r>
      <w:r w:rsidRPr="008245C4">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color w:val="auto"/>
          <w:kern w:val="0"/>
          <w:sz w:val="24"/>
          <w:szCs w:val="24"/>
          <w:lang w:eastAsia="ru-RU"/>
        </w:rPr>
        <w:t>Основные задачи изучения предмета:</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в</w:t>
      </w:r>
      <w:r w:rsidRPr="008245C4">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р</w:t>
      </w:r>
      <w:r w:rsidRPr="008245C4">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в</w:t>
      </w:r>
      <w:r w:rsidRPr="008245C4">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р</w:t>
      </w:r>
      <w:r w:rsidRPr="008245C4">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о</w:t>
      </w:r>
      <w:r w:rsidRPr="008245C4">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8245C4">
        <w:rPr>
          <w:rFonts w:ascii="Times New Roman" w:hAnsi="Times New Roman" w:cs="Times New Roman"/>
          <w:color w:val="4F81BD"/>
          <w:kern w:val="0"/>
          <w:sz w:val="24"/>
          <w:szCs w:val="24"/>
          <w:lang w:eastAsia="ru-RU"/>
        </w:rPr>
        <w:t xml:space="preserve"> </w:t>
      </w:r>
      <w:r w:rsidRPr="008245C4">
        <w:rPr>
          <w:rFonts w:ascii="Times New Roman" w:hAnsi="Times New Roman" w:cs="Times New Roman"/>
          <w:color w:val="auto"/>
          <w:kern w:val="0"/>
          <w:sz w:val="24"/>
          <w:szCs w:val="24"/>
          <w:lang w:eastAsia="ru-RU"/>
        </w:rPr>
        <w:t>в том числе и работе в смешанной технике;</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о</w:t>
      </w:r>
      <w:r w:rsidRPr="008245C4">
        <w:rPr>
          <w:rFonts w:ascii="Times New Roman" w:hAnsi="Times New Roman" w:cs="Times New Roman"/>
          <w:color w:val="auto"/>
          <w:kern w:val="0"/>
          <w:sz w:val="24"/>
          <w:szCs w:val="24"/>
          <w:lang w:eastAsia="ru-RU"/>
        </w:rPr>
        <w:t xml:space="preserve">бучение правилам композиции, </w:t>
      </w:r>
      <w:proofErr w:type="spellStart"/>
      <w:r w:rsidRPr="008245C4">
        <w:rPr>
          <w:rFonts w:ascii="Times New Roman" w:hAnsi="Times New Roman" w:cs="Times New Roman"/>
          <w:color w:val="auto"/>
          <w:kern w:val="0"/>
          <w:sz w:val="24"/>
          <w:szCs w:val="24"/>
          <w:lang w:eastAsia="ru-RU"/>
        </w:rPr>
        <w:t>цветоведения</w:t>
      </w:r>
      <w:proofErr w:type="spellEnd"/>
      <w:r w:rsidRPr="008245C4">
        <w:rPr>
          <w:rFonts w:ascii="Times New Roman" w:hAnsi="Times New Roman" w:cs="Times New Roman"/>
          <w:color w:val="auto"/>
          <w:kern w:val="0"/>
          <w:sz w:val="24"/>
          <w:szCs w:val="24"/>
          <w:lang w:eastAsia="ru-RU"/>
        </w:rPr>
        <w:t xml:space="preserve">, построения орнамента и др.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о</w:t>
      </w:r>
      <w:r w:rsidRPr="008245C4">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ф</w:t>
      </w:r>
      <w:r w:rsidRPr="008245C4">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в</w:t>
      </w:r>
      <w:r w:rsidRPr="008245C4">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lastRenderedPageBreak/>
        <w:t>― развитие</w:t>
      </w:r>
      <w:r w:rsidRPr="008245C4">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совершенствование</w:t>
      </w:r>
      <w:r w:rsidRPr="008245C4">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8245C4">
        <w:rPr>
          <w:rFonts w:ascii="Times New Roman" w:hAnsi="Times New Roman" w:cs="Times New Roman"/>
          <w:bCs/>
          <w:color w:val="auto"/>
          <w:kern w:val="0"/>
          <w:sz w:val="24"/>
          <w:szCs w:val="24"/>
          <w:u w:val="single"/>
          <w:lang w:eastAsia="ru-RU"/>
        </w:rPr>
        <w:t>Подготовительный период обучения</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Организация рабочего места:</w:t>
      </w:r>
      <w:r w:rsidRPr="008245C4">
        <w:rPr>
          <w:rFonts w:ascii="Times New Roman" w:hAnsi="Times New Roman" w:cs="Times New Roman"/>
          <w:i/>
          <w:color w:val="auto"/>
          <w:kern w:val="0"/>
          <w:sz w:val="24"/>
          <w:szCs w:val="24"/>
          <w:lang w:eastAsia="ru-RU"/>
        </w:rPr>
        <w:t xml:space="preserve"> </w:t>
      </w:r>
      <w:r w:rsidRPr="008245C4">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Обучение приемам работы с подвижной аппликацией</w:t>
      </w:r>
      <w:r w:rsidRPr="008245C4">
        <w:rPr>
          <w:rFonts w:ascii="Times New Roman" w:hAnsi="Times New Roman" w:cs="Times New Roman"/>
          <w:b/>
          <w:bCs/>
          <w:i/>
          <w:iCs/>
          <w:color w:val="auto"/>
          <w:kern w:val="0"/>
          <w:sz w:val="24"/>
          <w:szCs w:val="24"/>
          <w:lang w:eastAsia="ru-RU"/>
        </w:rPr>
        <w:t xml:space="preserve"> </w:t>
      </w:r>
      <w:r w:rsidRPr="008245C4">
        <w:rPr>
          <w:rFonts w:ascii="Times New Roman" w:hAnsi="Times New Roman" w:cs="Times New Roman"/>
          <w:color w:val="auto"/>
          <w:kern w:val="0"/>
          <w:sz w:val="24"/>
          <w:szCs w:val="24"/>
          <w:lang w:eastAsia="ru-RU"/>
        </w:rPr>
        <w:t>с целью</w:t>
      </w:r>
      <w:r w:rsidRPr="008245C4">
        <w:rPr>
          <w:rFonts w:ascii="Times New Roman" w:hAnsi="Times New Roman" w:cs="Times New Roman"/>
          <w:b/>
          <w:bCs/>
          <w:color w:val="auto"/>
          <w:kern w:val="0"/>
          <w:sz w:val="24"/>
          <w:szCs w:val="24"/>
          <w:lang w:eastAsia="ru-RU"/>
        </w:rPr>
        <w:t xml:space="preserve"> </w:t>
      </w:r>
      <w:r w:rsidRPr="008245C4">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складывание целого изображения из его частей;</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Различение формы предметов и</w:t>
      </w:r>
      <w:r w:rsidRPr="008245C4">
        <w:rPr>
          <w:rFonts w:ascii="Times New Roman" w:hAnsi="Times New Roman" w:cs="Times New Roman"/>
          <w:color w:val="auto"/>
          <w:kern w:val="0"/>
          <w:sz w:val="24"/>
          <w:szCs w:val="24"/>
          <w:lang w:eastAsia="ru-RU"/>
        </w:rPr>
        <w:t xml:space="preserve"> </w:t>
      </w:r>
      <w:r w:rsidRPr="008245C4">
        <w:rPr>
          <w:rFonts w:ascii="Times New Roman" w:hAnsi="Times New Roman" w:cs="Times New Roman"/>
          <w:bCs/>
          <w:i/>
          <w:iCs/>
          <w:color w:val="auto"/>
          <w:kern w:val="0"/>
          <w:sz w:val="24"/>
          <w:szCs w:val="24"/>
          <w:lang w:eastAsia="ru-RU"/>
        </w:rPr>
        <w:t>геометрических фигур</w:t>
      </w:r>
      <w:r w:rsidRPr="008245C4">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Формирование графических представлений</w:t>
      </w:r>
      <w:r w:rsidRPr="008245C4">
        <w:rPr>
          <w:rFonts w:ascii="Times New Roman" w:hAnsi="Times New Roman" w:cs="Times New Roman"/>
          <w:color w:val="auto"/>
          <w:kern w:val="0"/>
          <w:sz w:val="24"/>
          <w:szCs w:val="24"/>
          <w:lang w:eastAsia="ru-RU"/>
        </w:rPr>
        <w:t xml:space="preserve"> </w:t>
      </w:r>
      <w:r w:rsidRPr="008245C4">
        <w:rPr>
          <w:rFonts w:ascii="Times New Roman" w:hAnsi="Times New Roman" w:cs="Times New Roman"/>
          <w:bCs/>
          <w:i/>
          <w:iCs/>
          <w:color w:val="auto"/>
          <w:kern w:val="0"/>
          <w:sz w:val="24"/>
          <w:szCs w:val="24"/>
          <w:lang w:eastAsia="ru-RU"/>
        </w:rPr>
        <w:t>формы предметов и геометрических фигур</w:t>
      </w:r>
      <w:r w:rsidRPr="008245C4">
        <w:rPr>
          <w:rFonts w:ascii="Times New Roman" w:hAnsi="Times New Roman" w:cs="Times New Roman"/>
          <w:b/>
          <w:bCs/>
          <w:i/>
          <w:iCs/>
          <w:color w:val="auto"/>
          <w:kern w:val="0"/>
          <w:sz w:val="24"/>
          <w:szCs w:val="24"/>
          <w:lang w:eastAsia="ru-RU"/>
        </w:rPr>
        <w:t xml:space="preserve"> (</w:t>
      </w:r>
      <w:r w:rsidRPr="008245C4">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Ориентировка на плоскости листа бумаги</w:t>
      </w:r>
      <w:r w:rsidRPr="008245C4">
        <w:rPr>
          <w:rFonts w:ascii="Times New Roman" w:hAnsi="Times New Roman" w:cs="Times New Roman"/>
          <w:bCs/>
          <w:color w:val="auto"/>
          <w:kern w:val="0"/>
          <w:sz w:val="24"/>
          <w:szCs w:val="24"/>
          <w:lang w:eastAsia="ru-RU"/>
        </w:rPr>
        <w:t>:</w:t>
      </w:r>
      <w:r w:rsidRPr="008245C4">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Развитие мелкой моторики руки</w:t>
      </w:r>
      <w:r w:rsidRPr="008245C4">
        <w:rPr>
          <w:rFonts w:ascii="Times New Roman" w:hAnsi="Times New Roman" w:cs="Times New Roman"/>
          <w:bCs/>
          <w:color w:val="auto"/>
          <w:kern w:val="0"/>
          <w:sz w:val="24"/>
          <w:szCs w:val="24"/>
          <w:lang w:eastAsia="ru-RU"/>
        </w:rPr>
        <w:t>:</w:t>
      </w:r>
      <w:r w:rsidRPr="008245C4">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Обучение приемам работы в рисовании.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u w:val="single"/>
          <w:lang w:eastAsia="ru-RU"/>
        </w:rPr>
        <w:t>Приемы рисования карандашом</w:t>
      </w:r>
      <w:r w:rsidRPr="008245C4">
        <w:rPr>
          <w:rFonts w:ascii="Times New Roman" w:hAnsi="Times New Roman" w:cs="Times New Roman"/>
          <w:color w:val="auto"/>
          <w:kern w:val="0"/>
          <w:sz w:val="24"/>
          <w:szCs w:val="24"/>
          <w:lang w:eastAsia="ru-RU"/>
        </w:rPr>
        <w:t>:</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8245C4">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245C4">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u w:val="single"/>
          <w:lang w:eastAsia="ru-RU"/>
        </w:rPr>
        <w:t>Приемы работы красками</w:t>
      </w:r>
      <w:r w:rsidRPr="008245C4">
        <w:rPr>
          <w:rFonts w:ascii="Times New Roman" w:hAnsi="Times New Roman" w:cs="Times New Roman"/>
          <w:color w:val="auto"/>
          <w:kern w:val="0"/>
          <w:sz w:val="24"/>
          <w:szCs w:val="24"/>
          <w:lang w:eastAsia="ru-RU"/>
        </w:rPr>
        <w:t>:</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w:t>
      </w:r>
      <w:r w:rsidRPr="008245C4">
        <w:rPr>
          <w:rFonts w:ascii="Times New Roman" w:hAnsi="Times New Roman" w:cs="Times New Roman"/>
          <w:i/>
          <w:iCs/>
          <w:color w:val="auto"/>
          <w:kern w:val="0"/>
          <w:sz w:val="24"/>
          <w:szCs w:val="24"/>
          <w:lang w:eastAsia="ru-RU"/>
        </w:rPr>
        <w:t>приемы рисования руками</w:t>
      </w:r>
      <w:r w:rsidRPr="008245C4">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i/>
          <w:iCs/>
          <w:color w:val="auto"/>
          <w:kern w:val="0"/>
          <w:sz w:val="24"/>
          <w:szCs w:val="24"/>
          <w:lang w:eastAsia="ru-RU"/>
        </w:rPr>
        <w:t>- приемы трафаретной печати</w:t>
      </w:r>
      <w:r w:rsidRPr="008245C4">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w:t>
      </w:r>
      <w:r w:rsidRPr="008245C4">
        <w:rPr>
          <w:rFonts w:ascii="Times New Roman" w:hAnsi="Times New Roman" w:cs="Times New Roman"/>
          <w:i/>
          <w:iCs/>
          <w:color w:val="auto"/>
          <w:kern w:val="0"/>
          <w:sz w:val="24"/>
          <w:szCs w:val="24"/>
          <w:lang w:eastAsia="ru-RU"/>
        </w:rPr>
        <w:t>приемы кистевого письма</w:t>
      </w:r>
      <w:r w:rsidRPr="008245C4">
        <w:rPr>
          <w:rFonts w:ascii="Times New Roman" w:hAnsi="Times New Roman" w:cs="Times New Roman"/>
          <w:color w:val="auto"/>
          <w:kern w:val="0"/>
          <w:sz w:val="24"/>
          <w:szCs w:val="24"/>
          <w:lang w:eastAsia="ru-RU"/>
        </w:rPr>
        <w:t>:</w:t>
      </w:r>
      <w:r w:rsidRPr="008245C4">
        <w:rPr>
          <w:rFonts w:ascii="Times New Roman" w:hAnsi="Times New Roman" w:cs="Times New Roman"/>
          <w:i/>
          <w:iCs/>
          <w:color w:val="auto"/>
          <w:kern w:val="0"/>
          <w:sz w:val="24"/>
          <w:szCs w:val="24"/>
          <w:lang w:eastAsia="ru-RU"/>
        </w:rPr>
        <w:t xml:space="preserve"> </w:t>
      </w:r>
      <w:proofErr w:type="spellStart"/>
      <w:r w:rsidRPr="008245C4">
        <w:rPr>
          <w:rFonts w:ascii="Times New Roman" w:hAnsi="Times New Roman" w:cs="Times New Roman"/>
          <w:color w:val="auto"/>
          <w:kern w:val="0"/>
          <w:sz w:val="24"/>
          <w:szCs w:val="24"/>
          <w:lang w:eastAsia="ru-RU"/>
        </w:rPr>
        <w:t>примакивание</w:t>
      </w:r>
      <w:proofErr w:type="spellEnd"/>
      <w:r w:rsidRPr="008245C4">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Обучение действиям с шаблонами и</w:t>
      </w:r>
      <w:r w:rsidRPr="008245C4">
        <w:rPr>
          <w:rFonts w:ascii="Times New Roman" w:hAnsi="Times New Roman" w:cs="Times New Roman"/>
          <w:bCs/>
          <w:color w:val="auto"/>
          <w:kern w:val="0"/>
          <w:sz w:val="24"/>
          <w:szCs w:val="24"/>
          <w:lang w:eastAsia="ru-RU"/>
        </w:rPr>
        <w:t xml:space="preserve"> </w:t>
      </w:r>
      <w:r w:rsidRPr="008245C4">
        <w:rPr>
          <w:rFonts w:ascii="Times New Roman" w:hAnsi="Times New Roman" w:cs="Times New Roman"/>
          <w:bCs/>
          <w:i/>
          <w:iCs/>
          <w:color w:val="auto"/>
          <w:kern w:val="0"/>
          <w:sz w:val="24"/>
          <w:szCs w:val="24"/>
          <w:lang w:eastAsia="ru-RU"/>
        </w:rPr>
        <w:t>трафаретами</w:t>
      </w:r>
      <w:r w:rsidRPr="008245C4">
        <w:rPr>
          <w:rFonts w:ascii="Times New Roman" w:hAnsi="Times New Roman" w:cs="Times New Roman"/>
          <w:color w:val="auto"/>
          <w:kern w:val="0"/>
          <w:sz w:val="24"/>
          <w:szCs w:val="24"/>
          <w:lang w:eastAsia="ru-RU"/>
        </w:rPr>
        <w:t>:</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правила обведения шаблонов;</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lastRenderedPageBreak/>
        <w:t>Развитие речи</w:t>
      </w:r>
      <w:r w:rsidRPr="008245C4">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8245C4">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Понятие «композиция».</w:t>
      </w:r>
      <w:r w:rsidRPr="008245C4">
        <w:rPr>
          <w:rFonts w:ascii="Times New Roman" w:hAnsi="Times New Roman" w:cs="Times New Roman"/>
          <w:b/>
          <w:bCs/>
          <w:color w:val="auto"/>
          <w:kern w:val="0"/>
          <w:sz w:val="24"/>
          <w:szCs w:val="24"/>
          <w:lang w:eastAsia="ru-RU"/>
        </w:rPr>
        <w:t xml:space="preserve"> </w:t>
      </w:r>
      <w:r w:rsidRPr="008245C4">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8245C4">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Понятие «форма»</w:t>
      </w:r>
      <w:r w:rsidRPr="008245C4">
        <w:rPr>
          <w:rFonts w:ascii="Times New Roman" w:hAnsi="Times New Roman" w:cs="Times New Roman"/>
          <w:bCs/>
          <w:color w:val="auto"/>
          <w:kern w:val="0"/>
          <w:sz w:val="24"/>
          <w:szCs w:val="24"/>
          <w:lang w:eastAsia="ru-RU"/>
        </w:rPr>
        <w:t>.</w:t>
      </w:r>
      <w:r w:rsidRPr="008245C4">
        <w:rPr>
          <w:rFonts w:ascii="Times New Roman" w:hAnsi="Times New Roman" w:cs="Times New Roman"/>
          <w:b/>
          <w:bCs/>
          <w:color w:val="auto"/>
          <w:kern w:val="0"/>
          <w:sz w:val="24"/>
          <w:szCs w:val="24"/>
          <w:lang w:eastAsia="ru-RU"/>
        </w:rPr>
        <w:t xml:space="preserve"> </w:t>
      </w:r>
      <w:r w:rsidRPr="008245C4">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i/>
          <w:color w:val="auto"/>
          <w:kern w:val="0"/>
          <w:sz w:val="24"/>
          <w:szCs w:val="24"/>
          <w:lang w:eastAsia="ru-RU"/>
        </w:rPr>
        <w:t>Понятия «орнамент» и «узор».</w:t>
      </w:r>
      <w:r w:rsidRPr="008245C4">
        <w:rPr>
          <w:rFonts w:ascii="Times New Roman" w:hAnsi="Times New Roman" w:cs="Times New Roman"/>
          <w:color w:val="auto"/>
          <w:kern w:val="0"/>
          <w:sz w:val="24"/>
          <w:szCs w:val="24"/>
          <w:lang w:eastAsia="ru-RU"/>
        </w:rPr>
        <w:t xml:space="preserve"> Их сходство и различие. </w:t>
      </w:r>
      <w:proofErr w:type="gramStart"/>
      <w:r w:rsidRPr="008245C4">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8245C4">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8245C4">
        <w:rPr>
          <w:rFonts w:ascii="Times New Roman" w:hAnsi="Times New Roman" w:cs="Times New Roman"/>
          <w:color w:val="auto"/>
          <w:kern w:val="0"/>
          <w:sz w:val="24"/>
          <w:szCs w:val="24"/>
          <w:lang w:eastAsia="ru-RU"/>
        </w:rPr>
        <w:t>дорисовывание</w:t>
      </w:r>
      <w:proofErr w:type="spellEnd"/>
      <w:r w:rsidRPr="008245C4">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8245C4">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8245C4">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Понятие «цвет».</w:t>
      </w:r>
      <w:r w:rsidRPr="008245C4">
        <w:rPr>
          <w:rFonts w:ascii="Times New Roman" w:hAnsi="Times New Roman" w:cs="Times New Roman"/>
          <w:b/>
          <w:bCs/>
          <w:color w:val="auto"/>
          <w:kern w:val="0"/>
          <w:sz w:val="24"/>
          <w:szCs w:val="24"/>
          <w:lang w:eastAsia="ru-RU"/>
        </w:rPr>
        <w:t xml:space="preserve"> </w:t>
      </w:r>
      <w:r w:rsidRPr="008245C4">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245C4">
        <w:rPr>
          <w:rFonts w:ascii="Times New Roman" w:hAnsi="Times New Roman" w:cs="Times New Roman"/>
          <w:color w:val="auto"/>
          <w:kern w:val="0"/>
          <w:sz w:val="24"/>
          <w:szCs w:val="24"/>
          <w:lang w:eastAsia="ru-RU"/>
        </w:rPr>
        <w:t>цветоведения</w:t>
      </w:r>
      <w:proofErr w:type="spellEnd"/>
      <w:r w:rsidRPr="008245C4">
        <w:rPr>
          <w:rFonts w:ascii="Times New Roman" w:hAnsi="Times New Roman" w:cs="Times New Roman"/>
          <w:color w:val="auto"/>
          <w:kern w:val="0"/>
          <w:sz w:val="24"/>
          <w:szCs w:val="24"/>
          <w:lang w:eastAsia="ru-RU"/>
        </w:rPr>
        <w:t xml:space="preserve">.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8245C4">
        <w:rPr>
          <w:rFonts w:ascii="Times New Roman" w:hAnsi="Times New Roman" w:cs="Times New Roman"/>
          <w:color w:val="auto"/>
          <w:kern w:val="0"/>
          <w:sz w:val="24"/>
          <w:szCs w:val="24"/>
          <w:lang w:eastAsia="ru-RU"/>
        </w:rPr>
        <w:t>светлотности</w:t>
      </w:r>
      <w:proofErr w:type="spellEnd"/>
      <w:r w:rsidRPr="008245C4">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8245C4">
        <w:rPr>
          <w:rFonts w:ascii="Times New Roman" w:hAnsi="Times New Roman" w:cs="Times New Roman"/>
          <w:bCs/>
          <w:color w:val="auto"/>
          <w:kern w:val="0"/>
          <w:sz w:val="24"/>
          <w:szCs w:val="24"/>
          <w:u w:val="single"/>
          <w:lang w:eastAsia="ru-RU"/>
        </w:rPr>
        <w:lastRenderedPageBreak/>
        <w:t>Обучение восприятию произведений искусства</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bCs/>
          <w:i/>
          <w:iCs/>
          <w:color w:val="auto"/>
          <w:kern w:val="0"/>
          <w:sz w:val="24"/>
          <w:szCs w:val="24"/>
          <w:lang w:eastAsia="ru-RU"/>
        </w:rPr>
        <w:t>Беседы об изобразительном искусстве:</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Виды изобразительного искусства:</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Р</w:t>
      </w:r>
      <w:r w:rsidRPr="008245C4">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Style w:val="apple-style-span"/>
          <w:rFonts w:ascii="Times New Roman" w:hAnsi="Times New Roman" w:cs="Times New Roman"/>
          <w:sz w:val="24"/>
          <w:szCs w:val="24"/>
        </w:rPr>
        <w:t>― </w:t>
      </w:r>
      <w:r w:rsidRPr="008245C4">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8245C4">
        <w:rPr>
          <w:rFonts w:ascii="Times New Roman" w:hAnsi="Times New Roman" w:cs="Times New Roman"/>
          <w:color w:val="auto"/>
          <w:kern w:val="0"/>
          <w:sz w:val="24"/>
          <w:szCs w:val="24"/>
          <w:lang w:eastAsia="ru-RU"/>
        </w:rPr>
        <w:t>И.Билибин</w:t>
      </w:r>
      <w:proofErr w:type="spellEnd"/>
      <w:r w:rsidRPr="008245C4">
        <w:rPr>
          <w:rFonts w:ascii="Times New Roman" w:hAnsi="Times New Roman" w:cs="Times New Roman"/>
          <w:color w:val="auto"/>
          <w:kern w:val="0"/>
          <w:sz w:val="24"/>
          <w:szCs w:val="24"/>
          <w:lang w:eastAsia="ru-RU"/>
        </w:rPr>
        <w:t xml:space="preserve">, В.Васнецов, Ю.Васнецов, </w:t>
      </w:r>
      <w:proofErr w:type="spellStart"/>
      <w:r w:rsidRPr="008245C4">
        <w:rPr>
          <w:rFonts w:ascii="Times New Roman" w:hAnsi="Times New Roman" w:cs="Times New Roman"/>
          <w:color w:val="auto"/>
          <w:kern w:val="0"/>
          <w:sz w:val="24"/>
          <w:szCs w:val="24"/>
          <w:lang w:eastAsia="ru-RU"/>
        </w:rPr>
        <w:t>В.Канашевич</w:t>
      </w:r>
      <w:proofErr w:type="spellEnd"/>
      <w:r w:rsidRPr="008245C4">
        <w:rPr>
          <w:rFonts w:ascii="Times New Roman" w:hAnsi="Times New Roman" w:cs="Times New Roman"/>
          <w:color w:val="auto"/>
          <w:kern w:val="0"/>
          <w:sz w:val="24"/>
          <w:szCs w:val="24"/>
          <w:lang w:eastAsia="ru-RU"/>
        </w:rPr>
        <w:t xml:space="preserve">, А.Куинджи, А Саврасов, </w:t>
      </w:r>
      <w:proofErr w:type="spellStart"/>
      <w:r w:rsidRPr="008245C4">
        <w:rPr>
          <w:rFonts w:ascii="Times New Roman" w:hAnsi="Times New Roman" w:cs="Times New Roman"/>
          <w:color w:val="auto"/>
          <w:kern w:val="0"/>
          <w:sz w:val="24"/>
          <w:szCs w:val="24"/>
          <w:lang w:eastAsia="ru-RU"/>
        </w:rPr>
        <w:t>В.Сутеев</w:t>
      </w:r>
      <w:proofErr w:type="spellEnd"/>
      <w:r w:rsidRPr="008245C4">
        <w:rPr>
          <w:rFonts w:ascii="Times New Roman" w:hAnsi="Times New Roman" w:cs="Times New Roman"/>
          <w:color w:val="auto"/>
          <w:kern w:val="0"/>
          <w:sz w:val="24"/>
          <w:szCs w:val="24"/>
          <w:lang w:eastAsia="ru-RU"/>
        </w:rPr>
        <w:t xml:space="preserve">, И.Остроухова, А.Пластов, </w:t>
      </w:r>
      <w:proofErr w:type="gramStart"/>
      <w:r w:rsidRPr="008245C4">
        <w:rPr>
          <w:rFonts w:ascii="Times New Roman" w:hAnsi="Times New Roman" w:cs="Times New Roman"/>
          <w:color w:val="auto"/>
          <w:kern w:val="0"/>
          <w:sz w:val="24"/>
          <w:szCs w:val="24"/>
          <w:lang w:eastAsia="ru-RU"/>
        </w:rPr>
        <w:t>В</w:t>
      </w:r>
      <w:proofErr w:type="gramEnd"/>
      <w:r w:rsidRPr="008245C4">
        <w:rPr>
          <w:rFonts w:ascii="Times New Roman" w:hAnsi="Times New Roman" w:cs="Times New Roman"/>
          <w:color w:val="auto"/>
          <w:kern w:val="0"/>
          <w:sz w:val="24"/>
          <w:szCs w:val="24"/>
          <w:lang w:eastAsia="ru-RU"/>
        </w:rPr>
        <w:t xml:space="preserve"> Поленов, И Левитан, </w:t>
      </w:r>
      <w:proofErr w:type="spellStart"/>
      <w:r w:rsidRPr="008245C4">
        <w:rPr>
          <w:rFonts w:ascii="Times New Roman" w:hAnsi="Times New Roman" w:cs="Times New Roman"/>
          <w:color w:val="auto"/>
          <w:kern w:val="0"/>
          <w:sz w:val="24"/>
          <w:szCs w:val="24"/>
          <w:lang w:eastAsia="ru-RU"/>
        </w:rPr>
        <w:t>К.Юон</w:t>
      </w:r>
      <w:proofErr w:type="spellEnd"/>
      <w:r w:rsidRPr="008245C4">
        <w:rPr>
          <w:rFonts w:ascii="Times New Roman" w:hAnsi="Times New Roman" w:cs="Times New Roman"/>
          <w:color w:val="auto"/>
          <w:kern w:val="0"/>
          <w:sz w:val="24"/>
          <w:szCs w:val="24"/>
          <w:lang w:eastAsia="ru-RU"/>
        </w:rPr>
        <w:t xml:space="preserve">, М. Сарьян, </w:t>
      </w:r>
      <w:proofErr w:type="spellStart"/>
      <w:r w:rsidRPr="008245C4">
        <w:rPr>
          <w:rFonts w:ascii="Times New Roman" w:hAnsi="Times New Roman" w:cs="Times New Roman"/>
          <w:color w:val="auto"/>
          <w:kern w:val="0"/>
          <w:sz w:val="24"/>
          <w:szCs w:val="24"/>
          <w:lang w:eastAsia="ru-RU"/>
        </w:rPr>
        <w:t>П.Сезан</w:t>
      </w:r>
      <w:proofErr w:type="spellEnd"/>
      <w:r w:rsidRPr="008245C4">
        <w:rPr>
          <w:rFonts w:ascii="Times New Roman" w:hAnsi="Times New Roman" w:cs="Times New Roman"/>
          <w:color w:val="auto"/>
          <w:kern w:val="0"/>
          <w:sz w:val="24"/>
          <w:szCs w:val="24"/>
          <w:lang w:eastAsia="ru-RU"/>
        </w:rPr>
        <w:t xml:space="preserve">, И.Шишкин и т.д. </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8245C4">
        <w:rPr>
          <w:rFonts w:ascii="Times New Roman" w:hAnsi="Times New Roman" w:cs="Times New Roman"/>
          <w:color w:val="auto"/>
          <w:kern w:val="0"/>
          <w:sz w:val="24"/>
          <w:szCs w:val="24"/>
          <w:lang w:eastAsia="ru-RU"/>
        </w:rPr>
        <w:t>В.Ватагин</w:t>
      </w:r>
      <w:proofErr w:type="spellEnd"/>
      <w:r w:rsidRPr="008245C4">
        <w:rPr>
          <w:rFonts w:ascii="Times New Roman" w:hAnsi="Times New Roman" w:cs="Times New Roman"/>
          <w:color w:val="auto"/>
          <w:kern w:val="0"/>
          <w:sz w:val="24"/>
          <w:szCs w:val="24"/>
          <w:lang w:eastAsia="ru-RU"/>
        </w:rPr>
        <w:t xml:space="preserve">, </w:t>
      </w:r>
      <w:proofErr w:type="spellStart"/>
      <w:r w:rsidRPr="008245C4">
        <w:rPr>
          <w:rFonts w:ascii="Times New Roman" w:hAnsi="Times New Roman" w:cs="Times New Roman"/>
          <w:color w:val="auto"/>
          <w:kern w:val="0"/>
          <w:sz w:val="24"/>
          <w:szCs w:val="24"/>
          <w:lang w:eastAsia="ru-RU"/>
        </w:rPr>
        <w:t>А.Опекушина</w:t>
      </w:r>
      <w:proofErr w:type="spellEnd"/>
      <w:r w:rsidRPr="008245C4">
        <w:rPr>
          <w:rFonts w:ascii="Times New Roman" w:hAnsi="Times New Roman" w:cs="Times New Roman"/>
          <w:color w:val="auto"/>
          <w:kern w:val="0"/>
          <w:sz w:val="24"/>
          <w:szCs w:val="24"/>
          <w:lang w:eastAsia="ru-RU"/>
        </w:rPr>
        <w:t>, В.Мухина и т.д.</w:t>
      </w:r>
    </w:p>
    <w:p w:rsidR="00C13428" w:rsidRPr="008245C4" w:rsidRDefault="00C13428" w:rsidP="008245C4">
      <w:pPr>
        <w:suppressAutoHyphens w:val="0"/>
        <w:spacing w:after="0" w:line="240" w:lineRule="auto"/>
        <w:ind w:firstLine="709"/>
        <w:jc w:val="both"/>
        <w:rPr>
          <w:rFonts w:ascii="Times New Roman" w:hAnsi="Times New Roman" w:cs="Times New Roman"/>
          <w:color w:val="auto"/>
          <w:kern w:val="0"/>
          <w:sz w:val="24"/>
          <w:szCs w:val="24"/>
          <w:lang w:eastAsia="ru-RU"/>
        </w:rPr>
      </w:pPr>
      <w:r w:rsidRPr="008245C4">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8245C4">
        <w:rPr>
          <w:rFonts w:ascii="Times New Roman" w:hAnsi="Times New Roman" w:cs="Times New Roman"/>
          <w:color w:val="auto"/>
          <w:kern w:val="0"/>
          <w:sz w:val="24"/>
          <w:szCs w:val="24"/>
          <w:lang w:eastAsia="ru-RU"/>
        </w:rPr>
        <w:t>жостовская</w:t>
      </w:r>
      <w:proofErr w:type="spellEnd"/>
      <w:r w:rsidRPr="008245C4">
        <w:rPr>
          <w:rFonts w:ascii="Times New Roman" w:hAnsi="Times New Roman" w:cs="Times New Roman"/>
          <w:color w:val="auto"/>
          <w:kern w:val="0"/>
          <w:sz w:val="24"/>
          <w:szCs w:val="24"/>
          <w:lang w:eastAsia="ru-RU"/>
        </w:rPr>
        <w:t xml:space="preserve"> роспись и т.д.). </w:t>
      </w:r>
    </w:p>
    <w:p w:rsidR="00C13428" w:rsidRPr="008245C4" w:rsidRDefault="00C13428" w:rsidP="008245C4">
      <w:pPr>
        <w:spacing w:after="0" w:line="240" w:lineRule="auto"/>
        <w:jc w:val="both"/>
        <w:rPr>
          <w:rFonts w:ascii="Times New Roman" w:hAnsi="Times New Roman" w:cs="Times New Roman"/>
          <w:b/>
          <w:bCs/>
          <w:iCs/>
          <w:color w:val="auto"/>
          <w:sz w:val="24"/>
          <w:szCs w:val="24"/>
        </w:rPr>
      </w:pPr>
      <w:r w:rsidRPr="008245C4">
        <w:rPr>
          <w:rFonts w:ascii="Times New Roman" w:hAnsi="Times New Roman" w:cs="Times New Roman"/>
          <w:b/>
          <w:bCs/>
          <w:iCs/>
          <w:color w:val="auto"/>
          <w:sz w:val="24"/>
          <w:szCs w:val="24"/>
        </w:rPr>
        <w:t>Ф</w:t>
      </w:r>
      <w:r w:rsidR="00AC521B" w:rsidRPr="008245C4">
        <w:rPr>
          <w:rFonts w:ascii="Times New Roman" w:hAnsi="Times New Roman" w:cs="Times New Roman"/>
          <w:b/>
          <w:bCs/>
          <w:iCs/>
          <w:color w:val="auto"/>
          <w:sz w:val="24"/>
          <w:szCs w:val="24"/>
        </w:rPr>
        <w:t>изическая культ</w:t>
      </w:r>
      <w:r w:rsidR="00524D81" w:rsidRPr="008245C4">
        <w:rPr>
          <w:rFonts w:ascii="Times New Roman" w:hAnsi="Times New Roman" w:cs="Times New Roman"/>
          <w:b/>
          <w:bCs/>
          <w:iCs/>
          <w:color w:val="auto"/>
          <w:sz w:val="24"/>
          <w:szCs w:val="24"/>
        </w:rPr>
        <w:t>у</w:t>
      </w:r>
      <w:r w:rsidR="00AC521B" w:rsidRPr="008245C4">
        <w:rPr>
          <w:rFonts w:ascii="Times New Roman" w:hAnsi="Times New Roman" w:cs="Times New Roman"/>
          <w:b/>
          <w:bCs/>
          <w:iCs/>
          <w:color w:val="auto"/>
          <w:sz w:val="24"/>
          <w:szCs w:val="24"/>
        </w:rPr>
        <w:t>ра</w:t>
      </w:r>
    </w:p>
    <w:p w:rsidR="00C13428" w:rsidRPr="008245C4" w:rsidRDefault="00C13428" w:rsidP="008245C4">
      <w:pPr>
        <w:pStyle w:val="12"/>
        <w:spacing w:line="240" w:lineRule="auto"/>
        <w:ind w:hanging="720"/>
        <w:jc w:val="both"/>
      </w:pPr>
      <w:r w:rsidRPr="008245C4">
        <w:rPr>
          <w:b/>
        </w:rPr>
        <w:t>Пояснительная записка</w:t>
      </w:r>
    </w:p>
    <w:p w:rsidR="00C13428" w:rsidRPr="008245C4" w:rsidRDefault="00C13428" w:rsidP="008245C4">
      <w:pPr>
        <w:spacing w:after="0" w:line="240" w:lineRule="auto"/>
        <w:ind w:firstLine="709"/>
        <w:jc w:val="both"/>
        <w:rPr>
          <w:rFonts w:ascii="Times New Roman" w:hAnsi="Times New Roman" w:cs="Times New Roman"/>
          <w:b/>
          <w:sz w:val="24"/>
          <w:szCs w:val="24"/>
        </w:rPr>
      </w:pPr>
      <w:proofErr w:type="gramStart"/>
      <w:r w:rsidRPr="008245C4">
        <w:rPr>
          <w:rFonts w:ascii="Times New Roman" w:hAnsi="Times New Roman" w:cs="Times New Roman"/>
          <w:sz w:val="24"/>
          <w:szCs w:val="24"/>
        </w:rPr>
        <w:t>Физическая культура  является составной частью образовательного процесса обу</w:t>
      </w:r>
      <w:r w:rsidRPr="008245C4">
        <w:rPr>
          <w:rFonts w:ascii="Times New Roman" w:hAnsi="Times New Roman" w:cs="Times New Roman"/>
          <w:sz w:val="24"/>
          <w:szCs w:val="24"/>
        </w:rPr>
        <w:softHyphen/>
        <w:t>ча</w:t>
      </w:r>
      <w:r w:rsidRPr="008245C4">
        <w:rPr>
          <w:rFonts w:ascii="Times New Roman" w:hAnsi="Times New Roman" w:cs="Times New Roman"/>
          <w:sz w:val="24"/>
          <w:szCs w:val="24"/>
        </w:rPr>
        <w:softHyphen/>
        <w:t>ю</w:t>
      </w:r>
      <w:r w:rsidRPr="008245C4">
        <w:rPr>
          <w:rFonts w:ascii="Times New Roman" w:hAnsi="Times New Roman" w:cs="Times New Roman"/>
          <w:sz w:val="24"/>
          <w:szCs w:val="24"/>
        </w:rPr>
        <w:softHyphen/>
        <w:t>щихся с РАС.</w:t>
      </w:r>
      <w:proofErr w:type="gramEnd"/>
      <w:r w:rsidRPr="008245C4">
        <w:rPr>
          <w:rFonts w:ascii="Times New Roman" w:hAnsi="Times New Roman" w:cs="Times New Roman"/>
          <w:sz w:val="24"/>
          <w:szCs w:val="24"/>
        </w:rPr>
        <w:t xml:space="preserve"> Она решает об</w:t>
      </w:r>
      <w:r w:rsidRPr="008245C4">
        <w:rPr>
          <w:rFonts w:ascii="Times New Roman" w:hAnsi="Times New Roman" w:cs="Times New Roman"/>
          <w:sz w:val="24"/>
          <w:szCs w:val="24"/>
        </w:rPr>
        <w:softHyphen/>
        <w:t>ра</w:t>
      </w:r>
      <w:r w:rsidRPr="008245C4">
        <w:rPr>
          <w:rFonts w:ascii="Times New Roman" w:hAnsi="Times New Roman" w:cs="Times New Roman"/>
          <w:sz w:val="24"/>
          <w:szCs w:val="24"/>
        </w:rPr>
        <w:softHyphen/>
        <w:t>зо</w:t>
      </w:r>
      <w:r w:rsidRPr="008245C4">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8245C4">
        <w:rPr>
          <w:rFonts w:ascii="Times New Roman" w:hAnsi="Times New Roman" w:cs="Times New Roman"/>
          <w:sz w:val="24"/>
          <w:szCs w:val="24"/>
        </w:rPr>
        <w:softHyphen/>
        <w:t>да</w:t>
      </w:r>
      <w:r w:rsidRPr="008245C4">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8245C4">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8245C4">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8245C4">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8245C4">
        <w:rPr>
          <w:rFonts w:ascii="Times New Roman" w:hAnsi="Times New Roman" w:cs="Times New Roman"/>
          <w:sz w:val="24"/>
          <w:szCs w:val="24"/>
        </w:rPr>
        <w:softHyphen/>
        <w:t>со</w:t>
      </w:r>
      <w:r w:rsidRPr="008245C4">
        <w:rPr>
          <w:rFonts w:ascii="Times New Roman" w:hAnsi="Times New Roman" w:cs="Times New Roman"/>
          <w:sz w:val="24"/>
          <w:szCs w:val="24"/>
        </w:rPr>
        <w:softHyphen/>
        <w:t>б</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твует социальной интеграции школьников в общество.</w:t>
      </w:r>
    </w:p>
    <w:p w:rsidR="00C13428" w:rsidRPr="008245C4" w:rsidRDefault="00C13428" w:rsidP="008245C4">
      <w:pPr>
        <w:spacing w:after="0" w:line="240" w:lineRule="auto"/>
        <w:ind w:firstLine="709"/>
        <w:jc w:val="both"/>
        <w:rPr>
          <w:rFonts w:ascii="Times New Roman" w:hAnsi="Times New Roman" w:cs="Times New Roman"/>
          <w:b/>
          <w:bCs/>
          <w:sz w:val="24"/>
          <w:szCs w:val="24"/>
        </w:rPr>
      </w:pPr>
      <w:r w:rsidRPr="008245C4">
        <w:rPr>
          <w:rFonts w:ascii="Times New Roman" w:hAnsi="Times New Roman" w:cs="Times New Roman"/>
          <w:sz w:val="24"/>
          <w:szCs w:val="24"/>
        </w:rPr>
        <w:t>Основная цель изучения данного предмета</w:t>
      </w:r>
      <w:r w:rsidRPr="008245C4">
        <w:rPr>
          <w:rFonts w:ascii="Times New Roman" w:hAnsi="Times New Roman" w:cs="Times New Roman"/>
          <w:b/>
          <w:sz w:val="24"/>
          <w:szCs w:val="24"/>
        </w:rPr>
        <w:t xml:space="preserve"> </w:t>
      </w:r>
      <w:r w:rsidRPr="008245C4">
        <w:rPr>
          <w:rFonts w:ascii="Times New Roman" w:hAnsi="Times New Roman" w:cs="Times New Roman"/>
          <w:sz w:val="24"/>
          <w:szCs w:val="24"/>
        </w:rPr>
        <w:t>заключается во всестороннем раз</w:t>
      </w:r>
      <w:r w:rsidRPr="008245C4">
        <w:rPr>
          <w:rFonts w:ascii="Times New Roman" w:hAnsi="Times New Roman" w:cs="Times New Roman"/>
          <w:sz w:val="24"/>
          <w:szCs w:val="24"/>
        </w:rPr>
        <w:softHyphen/>
        <w:t>ви</w:t>
      </w:r>
      <w:r w:rsidRPr="008245C4">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8245C4">
        <w:rPr>
          <w:rFonts w:ascii="Times New Roman" w:hAnsi="Times New Roman" w:cs="Times New Roman"/>
          <w:sz w:val="24"/>
          <w:szCs w:val="24"/>
        </w:rPr>
        <w:softHyphen/>
        <w:t>хо</w:t>
      </w:r>
      <w:r w:rsidRPr="008245C4">
        <w:rPr>
          <w:rFonts w:ascii="Times New Roman" w:hAnsi="Times New Roman" w:cs="Times New Roman"/>
          <w:sz w:val="24"/>
          <w:szCs w:val="24"/>
        </w:rPr>
        <w:softHyphen/>
        <w:t>фи</w:t>
      </w:r>
      <w:r w:rsidRPr="008245C4">
        <w:rPr>
          <w:rFonts w:ascii="Times New Roman" w:hAnsi="Times New Roman" w:cs="Times New Roman"/>
          <w:sz w:val="24"/>
          <w:szCs w:val="24"/>
        </w:rPr>
        <w:softHyphen/>
        <w:t>зи</w:t>
      </w:r>
      <w:r w:rsidRPr="008245C4">
        <w:rPr>
          <w:rFonts w:ascii="Times New Roman" w:hAnsi="Times New Roman" w:cs="Times New Roman"/>
          <w:sz w:val="24"/>
          <w:szCs w:val="24"/>
        </w:rPr>
        <w:softHyphen/>
        <w:t>че</w:t>
      </w:r>
      <w:r w:rsidRPr="008245C4">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8245C4">
        <w:rPr>
          <w:rFonts w:ascii="Times New Roman" w:hAnsi="Times New Roman" w:cs="Times New Roman"/>
          <w:sz w:val="24"/>
          <w:szCs w:val="24"/>
        </w:rPr>
        <w:softHyphen/>
        <w:t>птации.</w:t>
      </w:r>
    </w:p>
    <w:p w:rsidR="00C13428" w:rsidRPr="008245C4" w:rsidRDefault="00C13428" w:rsidP="008245C4">
      <w:pPr>
        <w:spacing w:after="0" w:line="240" w:lineRule="auto"/>
        <w:ind w:firstLine="709"/>
        <w:jc w:val="both"/>
        <w:rPr>
          <w:rFonts w:ascii="Times New Roman" w:hAnsi="Times New Roman" w:cs="Times New Roman"/>
          <w:bCs/>
          <w:sz w:val="24"/>
          <w:szCs w:val="24"/>
        </w:rPr>
      </w:pPr>
      <w:r w:rsidRPr="008245C4">
        <w:rPr>
          <w:rFonts w:ascii="Times New Roman" w:hAnsi="Times New Roman" w:cs="Times New Roman"/>
          <w:bCs/>
          <w:sz w:val="24"/>
          <w:szCs w:val="24"/>
        </w:rPr>
        <w:t xml:space="preserve">Основные задачи изучения предмета: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 коррекция нарушений физического развития;</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формирование двигательных умений и навыков;</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развитие двигательных способностей в процессе обучения;</w:t>
      </w:r>
    </w:p>
    <w:p w:rsidR="00C13428" w:rsidRPr="008245C4" w:rsidRDefault="00C13428" w:rsidP="008245C4">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8245C4">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w:t>
      </w:r>
      <w:r w:rsidRPr="008245C4">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8245C4" w:rsidRDefault="00C13428" w:rsidP="008245C4">
      <w:pPr>
        <w:pStyle w:val="a7"/>
        <w:tabs>
          <w:tab w:val="left" w:pos="454"/>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8245C4" w:rsidRDefault="00C13428" w:rsidP="008245C4">
      <w:pPr>
        <w:pStyle w:val="a7"/>
        <w:tabs>
          <w:tab w:val="left" w:pos="454"/>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8245C4" w:rsidRDefault="00C13428" w:rsidP="008245C4">
      <w:pPr>
        <w:pStyle w:val="a7"/>
        <w:tabs>
          <w:tab w:val="left" w:pos="454"/>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8245C4" w:rsidRDefault="00C13428" w:rsidP="008245C4">
      <w:pPr>
        <w:pStyle w:val="a7"/>
        <w:tabs>
          <w:tab w:val="left" w:pos="454"/>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воспитание устойчивого интереса к занятиям физическими упражнениями;</w:t>
      </w:r>
    </w:p>
    <w:p w:rsidR="00C13428" w:rsidRPr="008245C4" w:rsidRDefault="00C13428" w:rsidP="008245C4">
      <w:pPr>
        <w:pStyle w:val="a7"/>
        <w:tabs>
          <w:tab w:val="left" w:pos="454"/>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8245C4" w:rsidRDefault="00C13428" w:rsidP="008245C4">
      <w:pPr>
        <w:pStyle w:val="a7"/>
        <w:tabs>
          <w:tab w:val="left" w:pos="454"/>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8245C4" w:rsidRDefault="00C13428" w:rsidP="008245C4">
      <w:pPr>
        <w:pStyle w:val="af7"/>
        <w:ind w:firstLine="709"/>
        <w:jc w:val="both"/>
        <w:rPr>
          <w:rFonts w:ascii="Times New Roman" w:hAnsi="Times New Roman"/>
          <w:sz w:val="24"/>
          <w:szCs w:val="24"/>
        </w:rPr>
      </w:pPr>
      <w:r w:rsidRPr="008245C4">
        <w:rPr>
          <w:rFonts w:ascii="Times New Roman" w:hAnsi="Times New Roman"/>
          <w:sz w:val="24"/>
          <w:szCs w:val="24"/>
        </w:rPr>
        <w:t>― обогащение чувственного опыта;</w:t>
      </w:r>
    </w:p>
    <w:p w:rsidR="00C13428" w:rsidRPr="008245C4" w:rsidRDefault="00C13428" w:rsidP="008245C4">
      <w:pPr>
        <w:pStyle w:val="af7"/>
        <w:ind w:firstLine="709"/>
        <w:jc w:val="both"/>
        <w:rPr>
          <w:rFonts w:ascii="Times New Roman" w:hAnsi="Times New Roman"/>
          <w:sz w:val="24"/>
          <w:szCs w:val="24"/>
        </w:rPr>
      </w:pPr>
      <w:r w:rsidRPr="008245C4">
        <w:rPr>
          <w:rFonts w:ascii="Times New Roman" w:hAnsi="Times New Roman"/>
          <w:sz w:val="24"/>
          <w:szCs w:val="24"/>
        </w:rPr>
        <w:t>― коррекцию и развитие сенсомоторной сферы;</w:t>
      </w:r>
    </w:p>
    <w:p w:rsidR="00C13428" w:rsidRPr="008245C4" w:rsidRDefault="00C13428" w:rsidP="008245C4">
      <w:pPr>
        <w:pStyle w:val="af7"/>
        <w:ind w:firstLine="709"/>
        <w:jc w:val="both"/>
        <w:rPr>
          <w:rFonts w:ascii="Times New Roman" w:hAnsi="Times New Roman"/>
          <w:sz w:val="24"/>
          <w:szCs w:val="24"/>
        </w:rPr>
      </w:pPr>
      <w:r w:rsidRPr="008245C4">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8245C4" w:rsidRDefault="00C13428" w:rsidP="008245C4">
      <w:pPr>
        <w:spacing w:after="0" w:line="240" w:lineRule="auto"/>
        <w:ind w:firstLine="709"/>
        <w:jc w:val="both"/>
        <w:rPr>
          <w:rStyle w:val="apple-converted-space"/>
          <w:rFonts w:ascii="Times New Roman" w:hAnsi="Times New Roman" w:cs="Times New Roman"/>
          <w:sz w:val="24"/>
          <w:szCs w:val="24"/>
          <w:shd w:val="clear" w:color="auto" w:fill="FFFFFF"/>
        </w:rPr>
      </w:pPr>
      <w:r w:rsidRPr="008245C4">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8245C4">
        <w:rPr>
          <w:rStyle w:val="apple-converted-space"/>
          <w:rFonts w:ascii="Times New Roman" w:hAnsi="Times New Roman" w:cs="Times New Roman"/>
          <w:sz w:val="24"/>
          <w:szCs w:val="24"/>
          <w:shd w:val="clear" w:color="auto" w:fill="FFFFFF"/>
        </w:rPr>
        <w:t xml:space="preserve"> </w:t>
      </w:r>
      <w:r w:rsidRPr="008245C4">
        <w:rPr>
          <w:rStyle w:val="apple-converted-space"/>
          <w:rFonts w:ascii="Times New Roman" w:hAnsi="Times New Roman" w:cs="Times New Roman"/>
          <w:sz w:val="24"/>
          <w:szCs w:val="24"/>
          <w:shd w:val="clear" w:color="auto" w:fill="FFFFFF"/>
        </w:rPr>
        <w:t>разделах: «Знания о физической культуре», «Ги</w:t>
      </w:r>
      <w:r w:rsidRPr="008245C4">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8245C4">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8245C4" w:rsidRDefault="00C13428" w:rsidP="008245C4">
      <w:pPr>
        <w:spacing w:after="0" w:line="240" w:lineRule="auto"/>
        <w:ind w:firstLine="709"/>
        <w:jc w:val="both"/>
        <w:rPr>
          <w:rStyle w:val="apple-converted-space"/>
          <w:rFonts w:ascii="Times New Roman" w:hAnsi="Times New Roman" w:cs="Times New Roman"/>
          <w:sz w:val="24"/>
          <w:szCs w:val="24"/>
          <w:shd w:val="clear" w:color="auto" w:fill="FFFFFF"/>
        </w:rPr>
      </w:pPr>
      <w:r w:rsidRPr="008245C4">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8245C4" w:rsidRDefault="00C13428" w:rsidP="008245C4">
      <w:pPr>
        <w:spacing w:after="0" w:line="240" w:lineRule="auto"/>
        <w:ind w:firstLine="709"/>
        <w:jc w:val="both"/>
        <w:rPr>
          <w:rStyle w:val="apple-converted-space"/>
          <w:rFonts w:ascii="Times New Roman" w:hAnsi="Times New Roman" w:cs="Times New Roman"/>
          <w:sz w:val="24"/>
          <w:szCs w:val="24"/>
          <w:shd w:val="clear" w:color="auto" w:fill="FFFFFF"/>
        </w:rPr>
      </w:pPr>
      <w:r w:rsidRPr="008245C4">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8245C4" w:rsidRDefault="00C13428" w:rsidP="008245C4">
      <w:pPr>
        <w:pStyle w:val="12"/>
        <w:spacing w:line="240" w:lineRule="auto"/>
        <w:ind w:left="0" w:firstLine="709"/>
        <w:jc w:val="both"/>
      </w:pPr>
      <w:r w:rsidRPr="008245C4">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8245C4" w:rsidRDefault="00C13428" w:rsidP="008245C4">
      <w:pPr>
        <w:pStyle w:val="12"/>
        <w:spacing w:line="240" w:lineRule="auto"/>
        <w:ind w:left="0" w:firstLine="709"/>
        <w:jc w:val="both"/>
      </w:pPr>
      <w:r w:rsidRPr="008245C4">
        <w:rPr>
          <w:rStyle w:val="apple-converted-space"/>
          <w:shd w:val="clear" w:color="auto" w:fill="FFFFFF"/>
        </w:rPr>
        <w:t>― выполнение физических упражнений на основе показа учителя;</w:t>
      </w:r>
    </w:p>
    <w:p w:rsidR="00C13428" w:rsidRPr="008245C4" w:rsidRDefault="00C13428" w:rsidP="008245C4">
      <w:pPr>
        <w:pStyle w:val="12"/>
        <w:spacing w:line="240" w:lineRule="auto"/>
        <w:ind w:left="0" w:firstLine="709"/>
        <w:jc w:val="both"/>
      </w:pPr>
      <w:r w:rsidRPr="008245C4">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8245C4" w:rsidRDefault="00C13428" w:rsidP="008245C4">
      <w:pPr>
        <w:pStyle w:val="12"/>
        <w:spacing w:line="240" w:lineRule="auto"/>
        <w:ind w:left="0" w:firstLine="709"/>
        <w:jc w:val="both"/>
      </w:pPr>
      <w:r w:rsidRPr="008245C4">
        <w:rPr>
          <w:rStyle w:val="apple-converted-space"/>
          <w:shd w:val="clear" w:color="auto" w:fill="FFFFFF"/>
        </w:rPr>
        <w:t>― самостоятельное выполнение упражнений;</w:t>
      </w:r>
    </w:p>
    <w:p w:rsidR="00C13428" w:rsidRPr="008245C4" w:rsidRDefault="00C13428" w:rsidP="008245C4">
      <w:pPr>
        <w:pStyle w:val="12"/>
        <w:spacing w:line="240" w:lineRule="auto"/>
        <w:ind w:left="0" w:firstLine="709"/>
        <w:jc w:val="both"/>
      </w:pPr>
      <w:r w:rsidRPr="008245C4">
        <w:rPr>
          <w:rStyle w:val="apple-converted-space"/>
          <w:shd w:val="clear" w:color="auto" w:fill="FFFFFF"/>
        </w:rPr>
        <w:t>― занятия в тренирующем режиме;</w:t>
      </w:r>
    </w:p>
    <w:p w:rsidR="00C13428" w:rsidRPr="008245C4" w:rsidRDefault="00C13428" w:rsidP="008245C4">
      <w:pPr>
        <w:pStyle w:val="12"/>
        <w:spacing w:line="240" w:lineRule="auto"/>
        <w:ind w:left="0" w:firstLine="709"/>
        <w:jc w:val="both"/>
      </w:pPr>
      <w:r w:rsidRPr="008245C4">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bCs/>
          <w:iCs/>
          <w:sz w:val="24"/>
          <w:szCs w:val="24"/>
          <w:u w:val="single"/>
        </w:rPr>
        <w:t>Знания о физической культуре</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8245C4">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8245C4">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u w:val="single"/>
        </w:rPr>
      </w:pPr>
      <w:r w:rsidRPr="008245C4">
        <w:rPr>
          <w:rStyle w:val="apple-converted-space"/>
          <w:rFonts w:ascii="Times New Roman" w:hAnsi="Times New Roman" w:cs="Times New Roman"/>
          <w:sz w:val="24"/>
          <w:szCs w:val="24"/>
          <w:u w:val="single"/>
          <w:shd w:val="clear" w:color="auto" w:fill="FFFFFF"/>
        </w:rPr>
        <w:t>Гимнастика</w:t>
      </w:r>
    </w:p>
    <w:p w:rsidR="00C13428" w:rsidRPr="008245C4" w:rsidRDefault="00C13428" w:rsidP="008245C4">
      <w:pPr>
        <w:shd w:val="clear" w:color="auto" w:fill="FFFFFF"/>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u w:val="single"/>
        </w:rPr>
        <w:t>Теоретические сведения.</w:t>
      </w:r>
      <w:r w:rsidRPr="008245C4">
        <w:rPr>
          <w:rFonts w:ascii="Times New Roman" w:hAnsi="Times New Roman" w:cs="Times New Roman"/>
          <w:b/>
          <w:bCs/>
          <w:color w:val="000000"/>
          <w:sz w:val="24"/>
          <w:szCs w:val="24"/>
          <w:u w:val="single"/>
        </w:rPr>
        <w:t xml:space="preserve"> </w:t>
      </w:r>
      <w:r w:rsidRPr="008245C4">
        <w:rPr>
          <w:rFonts w:ascii="Times New Roman" w:hAnsi="Times New Roman" w:cs="Times New Roman"/>
          <w:color w:val="000000"/>
          <w:sz w:val="24"/>
          <w:szCs w:val="24"/>
        </w:rPr>
        <w:t>Одежда и обувь гимнаста.</w:t>
      </w:r>
      <w:r w:rsidRPr="008245C4">
        <w:rPr>
          <w:rFonts w:ascii="Times New Roman" w:hAnsi="Times New Roman" w:cs="Times New Roman"/>
          <w:b/>
          <w:bCs/>
          <w:color w:val="000000"/>
          <w:sz w:val="24"/>
          <w:szCs w:val="24"/>
        </w:rPr>
        <w:t xml:space="preserve"> </w:t>
      </w:r>
      <w:r w:rsidRPr="008245C4">
        <w:rPr>
          <w:rFonts w:ascii="Times New Roman" w:hAnsi="Times New Roman" w:cs="Times New Roman"/>
          <w:color w:val="000000"/>
          <w:sz w:val="24"/>
          <w:szCs w:val="24"/>
        </w:rPr>
        <w:t>Элементарные сведения о гимнастиче</w:t>
      </w:r>
      <w:r w:rsidRPr="008245C4">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8245C4">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8245C4" w:rsidRDefault="00C13428" w:rsidP="008245C4">
      <w:pPr>
        <w:shd w:val="clear" w:color="auto" w:fill="FFFFFF"/>
        <w:spacing w:after="0" w:line="240" w:lineRule="auto"/>
        <w:ind w:firstLine="709"/>
        <w:jc w:val="both"/>
        <w:rPr>
          <w:rFonts w:ascii="Times New Roman" w:hAnsi="Times New Roman" w:cs="Times New Roman"/>
          <w:bCs/>
          <w:color w:val="000000"/>
          <w:sz w:val="24"/>
          <w:szCs w:val="24"/>
          <w:u w:val="single"/>
        </w:rPr>
      </w:pPr>
      <w:r w:rsidRPr="008245C4">
        <w:rPr>
          <w:rFonts w:ascii="Times New Roman" w:hAnsi="Times New Roman" w:cs="Times New Roman"/>
          <w:bCs/>
          <w:color w:val="000000"/>
          <w:sz w:val="24"/>
          <w:szCs w:val="24"/>
          <w:u w:val="single"/>
        </w:rPr>
        <w:t xml:space="preserve">Практический материал. </w:t>
      </w:r>
    </w:p>
    <w:p w:rsidR="00C13428" w:rsidRPr="008245C4" w:rsidRDefault="00C13428" w:rsidP="008245C4">
      <w:pPr>
        <w:shd w:val="clear" w:color="auto" w:fill="FFFFFF"/>
        <w:spacing w:after="0" w:line="240" w:lineRule="auto"/>
        <w:ind w:firstLine="709"/>
        <w:jc w:val="both"/>
        <w:rPr>
          <w:rFonts w:ascii="Times New Roman" w:hAnsi="Times New Roman" w:cs="Times New Roman"/>
          <w:bCs/>
          <w:color w:val="000000"/>
          <w:sz w:val="24"/>
          <w:szCs w:val="24"/>
        </w:rPr>
      </w:pPr>
      <w:r w:rsidRPr="008245C4">
        <w:rPr>
          <w:rFonts w:ascii="Times New Roman" w:hAnsi="Times New Roman" w:cs="Times New Roman"/>
          <w:bCs/>
          <w:i/>
          <w:color w:val="000000"/>
          <w:sz w:val="24"/>
          <w:szCs w:val="24"/>
          <w:u w:val="single"/>
        </w:rPr>
        <w:t>Построения и перестроения</w:t>
      </w:r>
      <w:r w:rsidRPr="008245C4">
        <w:rPr>
          <w:rFonts w:ascii="Times New Roman" w:hAnsi="Times New Roman" w:cs="Times New Roman"/>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bCs/>
          <w:i/>
          <w:color w:val="000000"/>
          <w:sz w:val="24"/>
          <w:szCs w:val="24"/>
          <w:u w:val="single"/>
        </w:rPr>
        <w:lastRenderedPageBreak/>
        <w:t xml:space="preserve">Упражнения без предметов </w:t>
      </w:r>
      <w:r w:rsidRPr="008245C4">
        <w:rPr>
          <w:rFonts w:ascii="Times New Roman" w:hAnsi="Times New Roman" w:cs="Times New Roman"/>
          <w:bCs/>
          <w:color w:val="000000"/>
          <w:sz w:val="24"/>
          <w:szCs w:val="24"/>
        </w:rPr>
        <w:t>(</w:t>
      </w:r>
      <w:proofErr w:type="spellStart"/>
      <w:r w:rsidRPr="008245C4">
        <w:rPr>
          <w:rFonts w:ascii="Times New Roman" w:hAnsi="Times New Roman" w:cs="Times New Roman"/>
          <w:bCs/>
          <w:i/>
          <w:color w:val="000000"/>
          <w:sz w:val="24"/>
          <w:szCs w:val="24"/>
        </w:rPr>
        <w:t>коррегирующие</w:t>
      </w:r>
      <w:proofErr w:type="spellEnd"/>
      <w:r w:rsidRPr="008245C4">
        <w:rPr>
          <w:rFonts w:ascii="Times New Roman" w:hAnsi="Times New Roman" w:cs="Times New Roman"/>
          <w:bCs/>
          <w:i/>
          <w:color w:val="000000"/>
          <w:sz w:val="24"/>
          <w:szCs w:val="24"/>
        </w:rPr>
        <w:t xml:space="preserve"> и </w:t>
      </w:r>
      <w:proofErr w:type="spellStart"/>
      <w:r w:rsidRPr="008245C4">
        <w:rPr>
          <w:rFonts w:ascii="Times New Roman" w:hAnsi="Times New Roman" w:cs="Times New Roman"/>
          <w:bCs/>
          <w:i/>
          <w:color w:val="000000"/>
          <w:sz w:val="24"/>
          <w:szCs w:val="24"/>
        </w:rPr>
        <w:t>общеразвивающие</w:t>
      </w:r>
      <w:proofErr w:type="spellEnd"/>
      <w:r w:rsidRPr="008245C4">
        <w:rPr>
          <w:rFonts w:ascii="Times New Roman" w:hAnsi="Times New Roman" w:cs="Times New Roman"/>
          <w:bCs/>
          <w:i/>
          <w:color w:val="000000"/>
          <w:sz w:val="24"/>
          <w:szCs w:val="24"/>
        </w:rPr>
        <w:t xml:space="preserve"> упражнения</w:t>
      </w:r>
      <w:r w:rsidRPr="008245C4">
        <w:rPr>
          <w:rFonts w:ascii="Times New Roman" w:hAnsi="Times New Roman" w:cs="Times New Roman"/>
          <w:bCs/>
          <w:color w:val="000000"/>
          <w:sz w:val="24"/>
          <w:szCs w:val="24"/>
        </w:rPr>
        <w:t>):</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основные положения и движения рук, ног, головы, туловища;</w:t>
      </w:r>
      <w:r w:rsidRPr="008245C4">
        <w:rPr>
          <w:rFonts w:ascii="Times New Roman" w:hAnsi="Times New Roman" w:cs="Times New Roman"/>
          <w:color w:val="000000"/>
          <w:sz w:val="24"/>
          <w:szCs w:val="24"/>
        </w:rPr>
        <w:t xml:space="preserve"> </w:t>
      </w:r>
    </w:p>
    <w:p w:rsidR="00C13428" w:rsidRPr="008245C4" w:rsidRDefault="00C13428" w:rsidP="008245C4">
      <w:pPr>
        <w:spacing w:after="0" w:line="240" w:lineRule="auto"/>
        <w:ind w:firstLine="709"/>
        <w:jc w:val="both"/>
        <w:rPr>
          <w:rFonts w:ascii="Times New Roman" w:hAnsi="Times New Roman" w:cs="Times New Roman"/>
          <w:bCs/>
          <w:color w:val="000000"/>
          <w:sz w:val="24"/>
          <w:szCs w:val="24"/>
        </w:rPr>
      </w:pPr>
      <w:r w:rsidRPr="008245C4">
        <w:rPr>
          <w:rFonts w:ascii="Times New Roman" w:hAnsi="Times New Roman" w:cs="Times New Roman"/>
          <w:bCs/>
          <w:color w:val="000000"/>
          <w:sz w:val="24"/>
          <w:szCs w:val="24"/>
        </w:rPr>
        <w:t>упражнения для расслабления мышц;</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упражнения для мышц шеи;</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 xml:space="preserve">упражнения для укрепления мышц спины и живота;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 xml:space="preserve">упражнения для развития мышц рук и плечевого пояса; </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упражнения для мышц ног;</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упражнения на дыхание;</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bCs/>
          <w:color w:val="000000"/>
          <w:sz w:val="24"/>
          <w:szCs w:val="24"/>
        </w:rPr>
      </w:pPr>
      <w:r w:rsidRPr="008245C4">
        <w:rPr>
          <w:rFonts w:ascii="Times New Roman" w:hAnsi="Times New Roman" w:cs="Times New Roman"/>
          <w:bCs/>
          <w:color w:val="000000"/>
          <w:sz w:val="24"/>
          <w:szCs w:val="24"/>
        </w:rPr>
        <w:t>упражнения для развития мышц кистей рук и пальцев;</w:t>
      </w:r>
    </w:p>
    <w:p w:rsidR="00C13428" w:rsidRPr="008245C4" w:rsidRDefault="00C13428" w:rsidP="008245C4">
      <w:pPr>
        <w:shd w:val="clear" w:color="auto" w:fill="FFFFFF"/>
        <w:spacing w:after="0"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bCs/>
          <w:color w:val="000000"/>
          <w:sz w:val="24"/>
          <w:szCs w:val="24"/>
        </w:rPr>
        <w:t>упражнения для формирования правильной осанки;</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упражнения для укрепления мышц туловища.</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bCs/>
          <w:i/>
          <w:color w:val="000000"/>
          <w:sz w:val="24"/>
          <w:szCs w:val="24"/>
          <w:u w:val="single"/>
        </w:rPr>
        <w:t>Упражнения с предметами</w:t>
      </w:r>
      <w:r w:rsidRPr="008245C4">
        <w:rPr>
          <w:rFonts w:ascii="Times New Roman" w:hAnsi="Times New Roman" w:cs="Times New Roman"/>
          <w:bCs/>
          <w:color w:val="000000"/>
          <w:sz w:val="24"/>
          <w:szCs w:val="24"/>
          <w:u w:val="single"/>
        </w:rPr>
        <w:t>:</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с гимнастическими палками;</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с флажками;</w:t>
      </w:r>
    </w:p>
    <w:p w:rsidR="00C13428" w:rsidRPr="008245C4" w:rsidRDefault="00C13428" w:rsidP="008245C4">
      <w:pPr>
        <w:shd w:val="clear" w:color="auto" w:fill="FFFFFF"/>
        <w:spacing w:after="0"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bCs/>
          <w:color w:val="000000"/>
          <w:sz w:val="24"/>
          <w:szCs w:val="24"/>
        </w:rPr>
        <w:t>с малыми обручами;</w:t>
      </w:r>
    </w:p>
    <w:p w:rsidR="00C13428" w:rsidRPr="008245C4" w:rsidRDefault="00C13428" w:rsidP="008245C4">
      <w:pPr>
        <w:shd w:val="clear" w:color="auto" w:fill="FFFFFF"/>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 xml:space="preserve">с </w:t>
      </w:r>
      <w:r w:rsidRPr="008245C4">
        <w:rPr>
          <w:rFonts w:ascii="Times New Roman" w:hAnsi="Times New Roman" w:cs="Times New Roman"/>
          <w:bCs/>
          <w:color w:val="000000"/>
          <w:sz w:val="24"/>
          <w:szCs w:val="24"/>
        </w:rPr>
        <w:t>малыми мячами;</w:t>
      </w:r>
    </w:p>
    <w:p w:rsidR="00C13428" w:rsidRPr="008245C4" w:rsidRDefault="00C13428" w:rsidP="008245C4">
      <w:pPr>
        <w:shd w:val="clear" w:color="auto" w:fill="FFFFFF"/>
        <w:spacing w:after="0"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bCs/>
          <w:color w:val="000000"/>
          <w:sz w:val="24"/>
          <w:szCs w:val="24"/>
        </w:rPr>
        <w:t>с большим мячом;</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8245C4">
          <w:rPr>
            <w:rFonts w:ascii="Times New Roman" w:hAnsi="Times New Roman" w:cs="Times New Roman"/>
            <w:bCs/>
            <w:color w:val="000000"/>
            <w:sz w:val="24"/>
            <w:szCs w:val="24"/>
          </w:rPr>
          <w:t>2 кг</w:t>
        </w:r>
      </w:smartTag>
      <w:r w:rsidRPr="008245C4">
        <w:rPr>
          <w:rFonts w:ascii="Times New Roman" w:hAnsi="Times New Roman" w:cs="Times New Roman"/>
          <w:bCs/>
          <w:color w:val="000000"/>
          <w:sz w:val="24"/>
          <w:szCs w:val="24"/>
        </w:rPr>
        <w:t>);</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упражнения на равновесие;</w:t>
      </w:r>
    </w:p>
    <w:p w:rsidR="00C13428" w:rsidRPr="008245C4" w:rsidRDefault="00C13428" w:rsidP="008245C4">
      <w:pPr>
        <w:shd w:val="clear" w:color="auto" w:fill="FFFFFF"/>
        <w:spacing w:after="0"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bCs/>
          <w:color w:val="000000"/>
          <w:sz w:val="24"/>
          <w:szCs w:val="24"/>
        </w:rPr>
        <w:t xml:space="preserve">лазанье и </w:t>
      </w:r>
      <w:proofErr w:type="spellStart"/>
      <w:r w:rsidRPr="008245C4">
        <w:rPr>
          <w:rFonts w:ascii="Times New Roman" w:hAnsi="Times New Roman" w:cs="Times New Roman"/>
          <w:bCs/>
          <w:color w:val="000000"/>
          <w:sz w:val="24"/>
          <w:szCs w:val="24"/>
        </w:rPr>
        <w:t>перелезание</w:t>
      </w:r>
      <w:proofErr w:type="spellEnd"/>
      <w:r w:rsidRPr="008245C4">
        <w:rPr>
          <w:rFonts w:ascii="Times New Roman" w:hAnsi="Times New Roman" w:cs="Times New Roman"/>
          <w:bCs/>
          <w:color w:val="000000"/>
          <w:sz w:val="24"/>
          <w:szCs w:val="24"/>
        </w:rPr>
        <w:t>;</w:t>
      </w:r>
      <w:r w:rsidRPr="008245C4">
        <w:rPr>
          <w:rFonts w:ascii="Times New Roman" w:hAnsi="Times New Roman" w:cs="Times New Roman"/>
          <w:b/>
          <w:bCs/>
          <w:color w:val="000000"/>
          <w:sz w:val="24"/>
          <w:szCs w:val="24"/>
        </w:rPr>
        <w:t xml:space="preserve"> </w:t>
      </w:r>
    </w:p>
    <w:p w:rsidR="00C13428" w:rsidRPr="008245C4" w:rsidRDefault="00C13428" w:rsidP="008245C4">
      <w:pPr>
        <w:shd w:val="clear" w:color="auto" w:fill="FFFFFF"/>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8245C4">
        <w:rPr>
          <w:rFonts w:ascii="Times New Roman" w:hAnsi="Times New Roman" w:cs="Times New Roman"/>
          <w:bCs/>
          <w:color w:val="000000"/>
          <w:kern w:val="24"/>
          <w:sz w:val="24"/>
          <w:szCs w:val="24"/>
        </w:rPr>
        <w:t xml:space="preserve">и </w:t>
      </w:r>
      <w:r w:rsidRPr="008245C4">
        <w:rPr>
          <w:rFonts w:ascii="Times New Roman" w:hAnsi="Times New Roman" w:cs="Times New Roman"/>
          <w:color w:val="000000"/>
          <w:kern w:val="24"/>
          <w:sz w:val="24"/>
          <w:szCs w:val="24"/>
        </w:rPr>
        <w:t>точности движений</w:t>
      </w:r>
      <w:r w:rsidRPr="008245C4">
        <w:rPr>
          <w:rFonts w:ascii="Times New Roman" w:hAnsi="Times New Roman" w:cs="Times New Roman"/>
          <w:b/>
          <w:color w:val="000000"/>
          <w:kern w:val="24"/>
          <w:sz w:val="24"/>
          <w:szCs w:val="24"/>
        </w:rPr>
        <w:t>;</w:t>
      </w:r>
    </w:p>
    <w:p w:rsidR="00C13428" w:rsidRPr="008245C4" w:rsidRDefault="00C13428" w:rsidP="008245C4">
      <w:pPr>
        <w:shd w:val="clear" w:color="auto" w:fill="FFFFFF"/>
        <w:spacing w:after="0" w:line="240" w:lineRule="auto"/>
        <w:ind w:firstLine="709"/>
        <w:jc w:val="both"/>
        <w:rPr>
          <w:rFonts w:ascii="Times New Roman" w:hAnsi="Times New Roman" w:cs="Times New Roman"/>
          <w:bCs/>
          <w:color w:val="000000"/>
          <w:sz w:val="24"/>
          <w:szCs w:val="24"/>
        </w:rPr>
      </w:pPr>
      <w:r w:rsidRPr="008245C4">
        <w:rPr>
          <w:rFonts w:ascii="Times New Roman" w:hAnsi="Times New Roman" w:cs="Times New Roman"/>
          <w:bCs/>
          <w:color w:val="000000"/>
          <w:sz w:val="24"/>
          <w:szCs w:val="24"/>
        </w:rPr>
        <w:t>переноска грузов и передача предметов</w:t>
      </w:r>
      <w:r w:rsidRPr="008245C4">
        <w:rPr>
          <w:rFonts w:ascii="Times New Roman" w:hAnsi="Times New Roman" w:cs="Times New Roman"/>
          <w:b/>
          <w:bCs/>
          <w:color w:val="000000"/>
          <w:sz w:val="24"/>
          <w:szCs w:val="24"/>
        </w:rPr>
        <w:t>;</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 xml:space="preserve">прыжки. </w:t>
      </w:r>
    </w:p>
    <w:p w:rsidR="00C13428" w:rsidRPr="008245C4" w:rsidRDefault="00C13428" w:rsidP="008245C4">
      <w:pPr>
        <w:shd w:val="clear" w:color="auto" w:fill="FFFFFF"/>
        <w:spacing w:after="0" w:line="240" w:lineRule="auto"/>
        <w:jc w:val="both"/>
        <w:rPr>
          <w:rFonts w:ascii="Times New Roman" w:hAnsi="Times New Roman" w:cs="Times New Roman"/>
          <w:sz w:val="24"/>
          <w:szCs w:val="24"/>
          <w:u w:val="single"/>
        </w:rPr>
      </w:pPr>
      <w:r w:rsidRPr="008245C4">
        <w:rPr>
          <w:rFonts w:ascii="Times New Roman" w:hAnsi="Times New Roman" w:cs="Times New Roman"/>
          <w:bCs/>
          <w:color w:val="000000"/>
          <w:sz w:val="24"/>
          <w:szCs w:val="24"/>
          <w:u w:val="single"/>
        </w:rPr>
        <w:t>Легкая атлетика</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000000"/>
          <w:sz w:val="24"/>
          <w:szCs w:val="24"/>
          <w:u w:val="single"/>
        </w:rPr>
        <w:t>Теоретические сведения</w:t>
      </w:r>
      <w:r w:rsidRPr="008245C4">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8245C4">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8245C4">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8245C4">
        <w:rPr>
          <w:rFonts w:ascii="Times New Roman" w:hAnsi="Times New Roman" w:cs="Times New Roman"/>
          <w:color w:val="000000"/>
          <w:sz w:val="24"/>
          <w:szCs w:val="24"/>
        </w:rPr>
        <w:t>ств ср</w:t>
      </w:r>
      <w:proofErr w:type="gramEnd"/>
      <w:r w:rsidRPr="008245C4">
        <w:rPr>
          <w:rFonts w:ascii="Times New Roman" w:hAnsi="Times New Roman" w:cs="Times New Roman"/>
          <w:color w:val="000000"/>
          <w:sz w:val="24"/>
          <w:szCs w:val="24"/>
        </w:rPr>
        <w:t>едствами легкой атлетики.</w:t>
      </w:r>
    </w:p>
    <w:p w:rsidR="00C13428" w:rsidRPr="008245C4" w:rsidRDefault="00C13428" w:rsidP="008245C4">
      <w:pPr>
        <w:shd w:val="clear" w:color="auto" w:fill="FFFFFF"/>
        <w:spacing w:after="0"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sz w:val="24"/>
          <w:szCs w:val="24"/>
          <w:u w:val="single"/>
        </w:rPr>
        <w:t>Практический материал.</w:t>
      </w:r>
      <w:r w:rsidRPr="008245C4">
        <w:rPr>
          <w:rFonts w:ascii="Times New Roman" w:hAnsi="Times New Roman" w:cs="Times New Roman"/>
          <w:b/>
          <w:sz w:val="24"/>
          <w:szCs w:val="24"/>
        </w:rPr>
        <w:t xml:space="preserve"> </w:t>
      </w:r>
      <w:r w:rsidRPr="008245C4">
        <w:rPr>
          <w:rFonts w:ascii="Times New Roman" w:hAnsi="Times New Roman" w:cs="Times New Roman"/>
          <w:bCs/>
          <w:color w:val="000000"/>
          <w:sz w:val="24"/>
          <w:szCs w:val="24"/>
        </w:rPr>
        <w:t>Ходьба. Бег. Прыжки. Метание.</w:t>
      </w:r>
    </w:p>
    <w:p w:rsidR="00C13428" w:rsidRPr="008245C4" w:rsidRDefault="00C13428" w:rsidP="008245C4">
      <w:pPr>
        <w:shd w:val="clear" w:color="auto" w:fill="FFFFFF"/>
        <w:spacing w:after="0" w:line="240" w:lineRule="auto"/>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Лыжная  подготовка</w:t>
      </w:r>
    </w:p>
    <w:p w:rsidR="00C13428" w:rsidRPr="008245C4" w:rsidRDefault="00AC521B"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u w:val="single"/>
        </w:rPr>
        <w:t xml:space="preserve"> </w:t>
      </w:r>
      <w:r w:rsidR="00C13428" w:rsidRPr="008245C4">
        <w:rPr>
          <w:rFonts w:ascii="Times New Roman" w:hAnsi="Times New Roman" w:cs="Times New Roman"/>
          <w:sz w:val="24"/>
          <w:szCs w:val="24"/>
          <w:u w:val="single"/>
        </w:rPr>
        <w:t xml:space="preserve">Теоретические сведения. </w:t>
      </w:r>
      <w:r w:rsidR="00C13428" w:rsidRPr="008245C4">
        <w:rPr>
          <w:rFonts w:ascii="Times New Roman" w:hAnsi="Times New Roman" w:cs="Times New Roman"/>
          <w:color w:val="000000"/>
          <w:sz w:val="24"/>
          <w:szCs w:val="24"/>
        </w:rPr>
        <w:t>Элементарные понятия о ходьбе и пе</w:t>
      </w:r>
      <w:r w:rsidR="00C13428" w:rsidRPr="008245C4">
        <w:rPr>
          <w:rFonts w:ascii="Times New Roman" w:hAnsi="Times New Roman" w:cs="Times New Roman"/>
          <w:color w:val="000000"/>
          <w:sz w:val="24"/>
          <w:szCs w:val="24"/>
        </w:rPr>
        <w:softHyphen/>
        <w:t>редвижении на лыжах. Одежда и обувь лыжника.</w:t>
      </w:r>
      <w:r w:rsidR="00C13428" w:rsidRPr="008245C4">
        <w:rPr>
          <w:rFonts w:ascii="Times New Roman" w:hAnsi="Times New Roman" w:cs="Times New Roman"/>
          <w:sz w:val="24"/>
          <w:szCs w:val="24"/>
        </w:rPr>
        <w:t xml:space="preserve"> </w:t>
      </w:r>
      <w:r w:rsidR="00C13428" w:rsidRPr="008245C4">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8245C4">
        <w:rPr>
          <w:rFonts w:ascii="Times New Roman" w:hAnsi="Times New Roman" w:cs="Times New Roman"/>
          <w:sz w:val="24"/>
          <w:szCs w:val="24"/>
        </w:rPr>
        <w:t xml:space="preserve"> </w:t>
      </w:r>
      <w:r w:rsidR="00C13428" w:rsidRPr="008245C4">
        <w:rPr>
          <w:rFonts w:ascii="Times New Roman" w:hAnsi="Times New Roman" w:cs="Times New Roman"/>
          <w:color w:val="000000"/>
          <w:sz w:val="24"/>
          <w:szCs w:val="24"/>
        </w:rPr>
        <w:t>Лыжный инвентарь; выбор лыж и па</w:t>
      </w:r>
      <w:r w:rsidR="00C13428" w:rsidRPr="008245C4">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8245C4">
        <w:rPr>
          <w:rFonts w:ascii="Times New Roman" w:hAnsi="Times New Roman" w:cs="Times New Roman"/>
          <w:color w:val="000000"/>
          <w:sz w:val="24"/>
          <w:szCs w:val="24"/>
        </w:rPr>
        <w:t>двухшажного</w:t>
      </w:r>
      <w:proofErr w:type="spellEnd"/>
      <w:r w:rsidR="00C13428" w:rsidRPr="008245C4">
        <w:rPr>
          <w:rFonts w:ascii="Times New Roman" w:hAnsi="Times New Roman" w:cs="Times New Roman"/>
          <w:color w:val="000000"/>
          <w:sz w:val="24"/>
          <w:szCs w:val="24"/>
        </w:rPr>
        <w:t xml:space="preserve"> хода. Виды подъемов и спусков. Преду</w:t>
      </w:r>
      <w:r w:rsidR="00C13428" w:rsidRPr="008245C4">
        <w:rPr>
          <w:rFonts w:ascii="Times New Roman" w:hAnsi="Times New Roman" w:cs="Times New Roman"/>
          <w:color w:val="000000"/>
          <w:sz w:val="24"/>
          <w:szCs w:val="24"/>
        </w:rPr>
        <w:softHyphen/>
        <w:t>преждение травм и обморожений.</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u w:val="single"/>
        </w:rPr>
        <w:t>Практический материал.</w:t>
      </w:r>
      <w:r w:rsidRPr="008245C4">
        <w:rPr>
          <w:rFonts w:ascii="Times New Roman" w:hAnsi="Times New Roman" w:cs="Times New Roman"/>
          <w:b/>
          <w:sz w:val="24"/>
          <w:szCs w:val="24"/>
        </w:rPr>
        <w:t xml:space="preserve"> </w:t>
      </w:r>
      <w:r w:rsidRPr="008245C4">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8245C4" w:rsidRDefault="00AC521B" w:rsidP="008245C4">
      <w:pPr>
        <w:shd w:val="clear" w:color="auto" w:fill="FFFFFF"/>
        <w:spacing w:after="0" w:line="240" w:lineRule="auto"/>
        <w:jc w:val="both"/>
        <w:rPr>
          <w:rFonts w:ascii="Times New Roman" w:hAnsi="Times New Roman" w:cs="Times New Roman"/>
          <w:sz w:val="24"/>
          <w:szCs w:val="24"/>
          <w:u w:val="single"/>
        </w:rPr>
      </w:pPr>
      <w:r w:rsidRPr="008245C4">
        <w:rPr>
          <w:rFonts w:ascii="Times New Roman" w:hAnsi="Times New Roman" w:cs="Times New Roman"/>
          <w:sz w:val="24"/>
          <w:szCs w:val="24"/>
          <w:u w:val="single"/>
        </w:rPr>
        <w:t xml:space="preserve"> </w:t>
      </w:r>
      <w:r w:rsidR="00C13428" w:rsidRPr="008245C4">
        <w:rPr>
          <w:rFonts w:ascii="Times New Roman" w:hAnsi="Times New Roman" w:cs="Times New Roman"/>
          <w:sz w:val="24"/>
          <w:szCs w:val="24"/>
          <w:u w:val="single"/>
        </w:rPr>
        <w:t>Игры</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u w:val="single"/>
        </w:rPr>
        <w:t>Теоретические сведения.</w:t>
      </w:r>
      <w:r w:rsidRPr="008245C4">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8245C4">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u w:val="single"/>
        </w:rPr>
        <w:t>Практический материал.</w:t>
      </w:r>
      <w:r w:rsidRPr="008245C4">
        <w:rPr>
          <w:rFonts w:ascii="Times New Roman" w:hAnsi="Times New Roman" w:cs="Times New Roman"/>
          <w:b/>
          <w:sz w:val="24"/>
          <w:szCs w:val="24"/>
        </w:rPr>
        <w:t xml:space="preserve"> </w:t>
      </w:r>
      <w:r w:rsidRPr="008245C4">
        <w:rPr>
          <w:rFonts w:ascii="Times New Roman" w:hAnsi="Times New Roman" w:cs="Times New Roman"/>
          <w:bCs/>
          <w:i/>
          <w:color w:val="000000"/>
          <w:sz w:val="24"/>
          <w:szCs w:val="24"/>
        </w:rPr>
        <w:t>Подвижные игры</w:t>
      </w:r>
      <w:r w:rsidRPr="008245C4">
        <w:rPr>
          <w:rFonts w:ascii="Times New Roman" w:hAnsi="Times New Roman" w:cs="Times New Roman"/>
          <w:bCs/>
          <w:color w:val="000000"/>
          <w:sz w:val="24"/>
          <w:szCs w:val="24"/>
        </w:rPr>
        <w:t>:</w:t>
      </w:r>
    </w:p>
    <w:p w:rsidR="00C13428" w:rsidRPr="008245C4" w:rsidRDefault="00C13428" w:rsidP="008245C4">
      <w:pPr>
        <w:shd w:val="clear" w:color="auto" w:fill="FFFFFF"/>
        <w:spacing w:after="0" w:line="240" w:lineRule="auto"/>
        <w:ind w:firstLine="709"/>
        <w:jc w:val="both"/>
        <w:rPr>
          <w:rFonts w:ascii="Times New Roman" w:hAnsi="Times New Roman" w:cs="Times New Roman"/>
          <w:bCs/>
          <w:color w:val="000000"/>
          <w:sz w:val="24"/>
          <w:szCs w:val="24"/>
        </w:rPr>
      </w:pPr>
      <w:r w:rsidRPr="008245C4">
        <w:rPr>
          <w:rFonts w:ascii="Times New Roman" w:hAnsi="Times New Roman" w:cs="Times New Roman"/>
          <w:bCs/>
          <w:color w:val="000000"/>
          <w:sz w:val="24"/>
          <w:szCs w:val="24"/>
        </w:rPr>
        <w:t xml:space="preserve">Коррекционные игры </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Игры с бегом;</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Игры с прыжками;</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Игры с лазанием;</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Игры с метанием и ловлей мяча;</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Игры с построениями и перестроениями;</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Игры с элементами общеразвивающих упражнений;</w:t>
      </w:r>
    </w:p>
    <w:p w:rsidR="00C13428" w:rsidRPr="008245C4" w:rsidRDefault="00C13428"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color w:val="000000"/>
          <w:sz w:val="24"/>
          <w:szCs w:val="24"/>
        </w:rPr>
        <w:t>Игры с бросанием, ловлей, метанием.</w:t>
      </w:r>
    </w:p>
    <w:p w:rsidR="00C13428" w:rsidRPr="008245C4" w:rsidRDefault="00C13428" w:rsidP="008245C4">
      <w:pPr>
        <w:spacing w:after="0" w:line="240" w:lineRule="auto"/>
        <w:jc w:val="both"/>
        <w:rPr>
          <w:rFonts w:ascii="Times New Roman" w:hAnsi="Times New Roman" w:cs="Times New Roman"/>
          <w:b/>
          <w:color w:val="auto"/>
          <w:sz w:val="24"/>
          <w:szCs w:val="24"/>
          <w:lang w:eastAsia="ru-RU"/>
        </w:rPr>
      </w:pPr>
      <w:r w:rsidRPr="008245C4">
        <w:rPr>
          <w:rFonts w:ascii="Times New Roman" w:hAnsi="Times New Roman" w:cs="Times New Roman"/>
          <w:b/>
          <w:color w:val="auto"/>
          <w:sz w:val="24"/>
          <w:szCs w:val="24"/>
          <w:lang w:eastAsia="ru-RU"/>
        </w:rPr>
        <w:lastRenderedPageBreak/>
        <w:t>Р</w:t>
      </w:r>
      <w:r w:rsidR="00970D16" w:rsidRPr="008245C4">
        <w:rPr>
          <w:rFonts w:ascii="Times New Roman" w:hAnsi="Times New Roman" w:cs="Times New Roman"/>
          <w:b/>
          <w:color w:val="auto"/>
          <w:sz w:val="24"/>
          <w:szCs w:val="24"/>
          <w:lang w:eastAsia="ru-RU"/>
        </w:rPr>
        <w:t xml:space="preserve">учной труд </w:t>
      </w:r>
    </w:p>
    <w:p w:rsidR="00C13428" w:rsidRPr="008245C4" w:rsidRDefault="00C13428"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Пояснительная записка</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8245C4">
        <w:rPr>
          <w:rFonts w:ascii="Times New Roman" w:hAnsi="Times New Roman" w:cs="Times New Roman"/>
          <w:sz w:val="24"/>
          <w:szCs w:val="24"/>
        </w:rPr>
        <w:t>заложены</w:t>
      </w:r>
      <w:proofErr w:type="gramEnd"/>
      <w:r w:rsidRPr="008245C4">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Основная цель изучения данного предмета</w:t>
      </w:r>
      <w:r w:rsidRPr="008245C4">
        <w:rPr>
          <w:rFonts w:ascii="Times New Roman" w:hAnsi="Times New Roman" w:cs="Times New Roman"/>
          <w:b/>
          <w:sz w:val="24"/>
          <w:szCs w:val="24"/>
        </w:rPr>
        <w:t xml:space="preserve"> </w:t>
      </w:r>
      <w:r w:rsidRPr="008245C4">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8245C4" w:rsidRDefault="00C13428" w:rsidP="008245C4">
      <w:pPr>
        <w:spacing w:after="0" w:line="240" w:lineRule="auto"/>
        <w:ind w:firstLine="709"/>
        <w:jc w:val="both"/>
        <w:rPr>
          <w:rFonts w:ascii="Times New Roman" w:hAnsi="Times New Roman" w:cs="Times New Roman"/>
          <w:bCs/>
          <w:sz w:val="24"/>
          <w:szCs w:val="24"/>
        </w:rPr>
      </w:pPr>
      <w:r w:rsidRPr="008245C4">
        <w:rPr>
          <w:rFonts w:ascii="Times New Roman" w:hAnsi="Times New Roman" w:cs="Times New Roman"/>
          <w:bCs/>
          <w:sz w:val="24"/>
          <w:szCs w:val="24"/>
        </w:rPr>
        <w:t>Задачи изучения предмета:</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формирование интереса к разнообразным видам труда.</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8245C4" w:rsidRDefault="00C13428"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Работа с глиной и пластилином</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8245C4">
        <w:rPr>
          <w:rFonts w:ascii="Times New Roman" w:hAnsi="Times New Roman" w:cs="Times New Roman"/>
          <w:sz w:val="24"/>
          <w:szCs w:val="24"/>
        </w:rPr>
        <w:softHyphen/>
        <w:t>го</w:t>
      </w:r>
      <w:r w:rsidRPr="008245C4">
        <w:rPr>
          <w:rFonts w:ascii="Times New Roman" w:hAnsi="Times New Roman" w:cs="Times New Roman"/>
          <w:sz w:val="24"/>
          <w:szCs w:val="24"/>
        </w:rPr>
        <w:softHyphen/>
        <w:t>тов</w:t>
      </w:r>
      <w:r w:rsidRPr="008245C4">
        <w:rPr>
          <w:rFonts w:ascii="Times New Roman" w:hAnsi="Times New Roman" w:cs="Times New Roman"/>
          <w:sz w:val="24"/>
          <w:szCs w:val="24"/>
        </w:rPr>
        <w:softHyphen/>
        <w:t>ления посуды. Применение глины для скульптуры. Пластилин ― ма</w:t>
      </w:r>
      <w:r w:rsidRPr="008245C4">
        <w:rPr>
          <w:rFonts w:ascii="Times New Roman" w:hAnsi="Times New Roman" w:cs="Times New Roman"/>
          <w:sz w:val="24"/>
          <w:szCs w:val="24"/>
        </w:rPr>
        <w:softHyphen/>
        <w:t>те</w:t>
      </w:r>
      <w:r w:rsidRPr="008245C4">
        <w:rPr>
          <w:rFonts w:ascii="Times New Roman" w:hAnsi="Times New Roman" w:cs="Times New Roman"/>
          <w:sz w:val="24"/>
          <w:szCs w:val="24"/>
        </w:rPr>
        <w:softHyphen/>
        <w:t xml:space="preserve">риал ручного труда. Организация рабочего места при </w:t>
      </w:r>
      <w:r w:rsidRPr="008245C4">
        <w:rPr>
          <w:rFonts w:ascii="Times New Roman" w:hAnsi="Times New Roman" w:cs="Times New Roman"/>
          <w:sz w:val="24"/>
          <w:szCs w:val="24"/>
        </w:rPr>
        <w:lastRenderedPageBreak/>
        <w:t>выполнении лепных ра</w:t>
      </w:r>
      <w:r w:rsidRPr="008245C4">
        <w:rPr>
          <w:rFonts w:ascii="Times New Roman" w:hAnsi="Times New Roman" w:cs="Times New Roman"/>
          <w:sz w:val="24"/>
          <w:szCs w:val="24"/>
        </w:rPr>
        <w:softHyphen/>
        <w:t>бот. Как правильно обращаться с пластилином. Инструменты для работы с пла</w:t>
      </w:r>
      <w:r w:rsidRPr="008245C4">
        <w:rPr>
          <w:rFonts w:ascii="Times New Roman" w:hAnsi="Times New Roman" w:cs="Times New Roman"/>
          <w:sz w:val="24"/>
          <w:szCs w:val="24"/>
        </w:rPr>
        <w:softHyphen/>
        <w:t>стилином. Лепка из глины и пластилина разными способами: кон</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тру</w:t>
      </w:r>
      <w:r w:rsidRPr="008245C4">
        <w:rPr>
          <w:rFonts w:ascii="Times New Roman" w:hAnsi="Times New Roman" w:cs="Times New Roman"/>
          <w:sz w:val="24"/>
          <w:szCs w:val="24"/>
        </w:rPr>
        <w:softHyphen/>
        <w:t>ктивным, пластическим, комбинированным. Приемы работы: «разминание», «</w:t>
      </w:r>
      <w:proofErr w:type="spellStart"/>
      <w:r w:rsidRPr="008245C4">
        <w:rPr>
          <w:rFonts w:ascii="Times New Roman" w:hAnsi="Times New Roman" w:cs="Times New Roman"/>
          <w:sz w:val="24"/>
          <w:szCs w:val="24"/>
        </w:rPr>
        <w:t>отщипывание</w:t>
      </w:r>
      <w:proofErr w:type="spellEnd"/>
      <w:r w:rsidRPr="008245C4">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245C4">
        <w:rPr>
          <w:rFonts w:ascii="Times New Roman" w:hAnsi="Times New Roman" w:cs="Times New Roman"/>
          <w:sz w:val="24"/>
          <w:szCs w:val="24"/>
        </w:rPr>
        <w:t>пришипывание</w:t>
      </w:r>
      <w:proofErr w:type="spellEnd"/>
      <w:r w:rsidRPr="008245C4">
        <w:rPr>
          <w:rFonts w:ascii="Times New Roman" w:hAnsi="Times New Roman" w:cs="Times New Roman"/>
          <w:sz w:val="24"/>
          <w:szCs w:val="24"/>
        </w:rPr>
        <w:t>», «</w:t>
      </w:r>
      <w:proofErr w:type="spellStart"/>
      <w:r w:rsidRPr="008245C4">
        <w:rPr>
          <w:rFonts w:ascii="Times New Roman" w:hAnsi="Times New Roman" w:cs="Times New Roman"/>
          <w:sz w:val="24"/>
          <w:szCs w:val="24"/>
        </w:rPr>
        <w:t>примазывание</w:t>
      </w:r>
      <w:proofErr w:type="spellEnd"/>
      <w:r w:rsidRPr="008245C4">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Работа с природными материалами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Работа с бумагой</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Разметка бумаги. Экономная разметка бумаги. Приемы разметки: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разметка с помощью шаблон</w:t>
      </w:r>
      <w:r w:rsidR="00970D16" w:rsidRPr="008245C4">
        <w:rPr>
          <w:rFonts w:ascii="Times New Roman" w:hAnsi="Times New Roman" w:cs="Times New Roman"/>
          <w:sz w:val="24"/>
          <w:szCs w:val="24"/>
        </w:rPr>
        <w:t>а</w:t>
      </w:r>
      <w:r w:rsidRPr="008245C4">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разметка с опорой на чертеж. Понятие «чертеж». Линии чертежа. Чтение чертежа.</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8245C4" w:rsidRDefault="00C13428" w:rsidP="008245C4">
      <w:pPr>
        <w:spacing w:after="0" w:line="240" w:lineRule="auto"/>
        <w:ind w:firstLine="709"/>
        <w:jc w:val="both"/>
        <w:rPr>
          <w:rFonts w:ascii="Times New Roman" w:hAnsi="Times New Roman" w:cs="Times New Roman"/>
          <w:sz w:val="24"/>
          <w:szCs w:val="24"/>
        </w:rPr>
      </w:pPr>
      <w:proofErr w:type="spellStart"/>
      <w:r w:rsidRPr="008245C4">
        <w:rPr>
          <w:rFonts w:ascii="Times New Roman" w:hAnsi="Times New Roman" w:cs="Times New Roman"/>
          <w:sz w:val="24"/>
          <w:szCs w:val="24"/>
        </w:rPr>
        <w:t>Сминание</w:t>
      </w:r>
      <w:proofErr w:type="spellEnd"/>
      <w:r w:rsidRPr="008245C4">
        <w:rPr>
          <w:rFonts w:ascii="Times New Roman" w:hAnsi="Times New Roman" w:cs="Times New Roman"/>
          <w:sz w:val="24"/>
          <w:szCs w:val="24"/>
        </w:rPr>
        <w:t xml:space="preserve"> и скатывание бумаги в ладонях. </w:t>
      </w:r>
      <w:proofErr w:type="spellStart"/>
      <w:r w:rsidRPr="008245C4">
        <w:rPr>
          <w:rFonts w:ascii="Times New Roman" w:hAnsi="Times New Roman" w:cs="Times New Roman"/>
          <w:sz w:val="24"/>
          <w:szCs w:val="24"/>
        </w:rPr>
        <w:t>Сминание</w:t>
      </w:r>
      <w:proofErr w:type="spellEnd"/>
      <w:r w:rsidRPr="008245C4">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Картонажно-переплетные работы</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Работа с текстильными материалами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Элементарные сведения о нитках (откуда берутся нитки). При</w:t>
      </w:r>
      <w:r w:rsidRPr="008245C4">
        <w:rPr>
          <w:rFonts w:ascii="Times New Roman" w:hAnsi="Times New Roman" w:cs="Times New Roman"/>
          <w:sz w:val="24"/>
          <w:szCs w:val="24"/>
        </w:rPr>
        <w:softHyphen/>
        <w:t>ме</w:t>
      </w:r>
      <w:r w:rsidRPr="008245C4">
        <w:rPr>
          <w:rFonts w:ascii="Times New Roman" w:hAnsi="Times New Roman" w:cs="Times New Roman"/>
          <w:sz w:val="24"/>
          <w:szCs w:val="24"/>
        </w:rPr>
        <w:softHyphen/>
        <w:t>не</w:t>
      </w:r>
      <w:r w:rsidRPr="008245C4">
        <w:rPr>
          <w:rFonts w:ascii="Times New Roman" w:hAnsi="Times New Roman" w:cs="Times New Roman"/>
          <w:sz w:val="24"/>
          <w:szCs w:val="24"/>
        </w:rPr>
        <w:softHyphen/>
        <w:t>ние ниток. Свойства ниток. Цвет ниток. Как работать с нитками. Виды работы с ни</w:t>
      </w:r>
      <w:r w:rsidRPr="008245C4">
        <w:rPr>
          <w:rFonts w:ascii="Times New Roman" w:hAnsi="Times New Roman" w:cs="Times New Roman"/>
          <w:sz w:val="24"/>
          <w:szCs w:val="24"/>
        </w:rPr>
        <w:softHyphen/>
        <w:t>тками: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Наматывание ниток на картонку (плоские игрушки, кисточки).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Связывание ниток в пучок (ягоды, фигурки человечком, цветы).</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Шитье. Инструменты для швейных работ. Приемы шитья: «игла вверх-вниз»,</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Элементарные сведения о тканях.  Применение и назначение ткани в жизни человека. </w:t>
      </w:r>
      <w:proofErr w:type="gramStart"/>
      <w:r w:rsidRPr="008245C4">
        <w:rPr>
          <w:rFonts w:ascii="Times New Roman" w:hAnsi="Times New Roman" w:cs="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245C4">
        <w:rPr>
          <w:rFonts w:ascii="Times New Roman" w:hAnsi="Times New Roman" w:cs="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245C4">
        <w:rPr>
          <w:rFonts w:ascii="Times New Roman" w:hAnsi="Times New Roman" w:cs="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Работа с древесными материалами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 xml:space="preserve">Работа </w:t>
      </w:r>
      <w:r w:rsidR="00970D16" w:rsidRPr="008245C4">
        <w:rPr>
          <w:rFonts w:ascii="Times New Roman" w:hAnsi="Times New Roman" w:cs="Times New Roman"/>
          <w:sz w:val="24"/>
          <w:szCs w:val="24"/>
          <w:u w:val="single"/>
        </w:rPr>
        <w:t xml:space="preserve">с </w:t>
      </w:r>
      <w:r w:rsidRPr="008245C4">
        <w:rPr>
          <w:rFonts w:ascii="Times New Roman" w:hAnsi="Times New Roman" w:cs="Times New Roman"/>
          <w:sz w:val="24"/>
          <w:szCs w:val="24"/>
          <w:u w:val="single"/>
        </w:rPr>
        <w:t>металлом</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Работа с алюминиевой фольгой. Приемы обработки фольги: «</w:t>
      </w:r>
      <w:proofErr w:type="spellStart"/>
      <w:r w:rsidRPr="008245C4">
        <w:rPr>
          <w:rFonts w:ascii="Times New Roman" w:hAnsi="Times New Roman" w:cs="Times New Roman"/>
          <w:sz w:val="24"/>
          <w:szCs w:val="24"/>
        </w:rPr>
        <w:t>сминание</w:t>
      </w:r>
      <w:proofErr w:type="spellEnd"/>
      <w:r w:rsidRPr="008245C4">
        <w:rPr>
          <w:rFonts w:ascii="Times New Roman" w:hAnsi="Times New Roman" w:cs="Times New Roman"/>
          <w:sz w:val="24"/>
          <w:szCs w:val="24"/>
        </w:rPr>
        <w:t>», «сгибание», «сжимание», «скручивание», «скатывание», «разрывание», «разрезание».</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Работа с проволокой</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Элементарные сведения о проволоке (</w:t>
      </w:r>
      <w:proofErr w:type="gramStart"/>
      <w:r w:rsidRPr="008245C4">
        <w:rPr>
          <w:rFonts w:ascii="Times New Roman" w:hAnsi="Times New Roman" w:cs="Times New Roman"/>
          <w:sz w:val="24"/>
          <w:szCs w:val="24"/>
        </w:rPr>
        <w:t>медная</w:t>
      </w:r>
      <w:proofErr w:type="gramEnd"/>
      <w:r w:rsidRPr="008245C4">
        <w:rPr>
          <w:rFonts w:ascii="Times New Roman" w:hAnsi="Times New Roman" w:cs="Times New Roman"/>
          <w:sz w:val="24"/>
          <w:szCs w:val="24"/>
        </w:rPr>
        <w:t>, алюминиевая, стальная). При</w:t>
      </w:r>
      <w:r w:rsidRPr="008245C4">
        <w:rPr>
          <w:rFonts w:ascii="Times New Roman" w:hAnsi="Times New Roman" w:cs="Times New Roman"/>
          <w:sz w:val="24"/>
          <w:szCs w:val="24"/>
        </w:rPr>
        <w:softHyphen/>
        <w:t>менение проволоки в изделиях. Свойства проволоки (толстая, тонкая, гне</w:t>
      </w:r>
      <w:r w:rsidRPr="008245C4">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 xml:space="preserve">Работа с </w:t>
      </w:r>
      <w:proofErr w:type="spellStart"/>
      <w:r w:rsidRPr="008245C4">
        <w:rPr>
          <w:rFonts w:ascii="Times New Roman" w:hAnsi="Times New Roman" w:cs="Times New Roman"/>
          <w:sz w:val="24"/>
          <w:szCs w:val="24"/>
          <w:u w:val="single"/>
        </w:rPr>
        <w:t>металлоконструктором</w:t>
      </w:r>
      <w:proofErr w:type="spellEnd"/>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Элементарные сведения о </w:t>
      </w:r>
      <w:proofErr w:type="spellStart"/>
      <w:r w:rsidRPr="008245C4">
        <w:rPr>
          <w:rFonts w:ascii="Times New Roman" w:hAnsi="Times New Roman" w:cs="Times New Roman"/>
          <w:sz w:val="24"/>
          <w:szCs w:val="24"/>
        </w:rPr>
        <w:t>металлоконструкторе</w:t>
      </w:r>
      <w:proofErr w:type="spellEnd"/>
      <w:r w:rsidRPr="008245C4">
        <w:rPr>
          <w:rFonts w:ascii="Times New Roman" w:hAnsi="Times New Roman" w:cs="Times New Roman"/>
          <w:sz w:val="24"/>
          <w:szCs w:val="24"/>
        </w:rPr>
        <w:t xml:space="preserve">. Изделия из </w:t>
      </w:r>
      <w:proofErr w:type="spellStart"/>
      <w:r w:rsidRPr="008245C4">
        <w:rPr>
          <w:rFonts w:ascii="Times New Roman" w:hAnsi="Times New Roman" w:cs="Times New Roman"/>
          <w:sz w:val="24"/>
          <w:szCs w:val="24"/>
        </w:rPr>
        <w:t>металлоконструктора</w:t>
      </w:r>
      <w:proofErr w:type="spellEnd"/>
      <w:r w:rsidRPr="008245C4">
        <w:rPr>
          <w:rFonts w:ascii="Times New Roman" w:hAnsi="Times New Roman" w:cs="Times New Roman"/>
          <w:sz w:val="24"/>
          <w:szCs w:val="24"/>
        </w:rPr>
        <w:t xml:space="preserve">. </w:t>
      </w:r>
      <w:proofErr w:type="gramStart"/>
      <w:r w:rsidRPr="008245C4">
        <w:rPr>
          <w:rFonts w:ascii="Times New Roman" w:hAnsi="Times New Roman" w:cs="Times New Roman"/>
          <w:sz w:val="24"/>
          <w:szCs w:val="24"/>
        </w:rPr>
        <w:t>На</w:t>
      </w:r>
      <w:r w:rsidRPr="008245C4">
        <w:rPr>
          <w:rFonts w:ascii="Times New Roman" w:hAnsi="Times New Roman" w:cs="Times New Roman"/>
          <w:sz w:val="24"/>
          <w:szCs w:val="24"/>
        </w:rPr>
        <w:softHyphen/>
        <w:t xml:space="preserve">бор деталей </w:t>
      </w:r>
      <w:proofErr w:type="spellStart"/>
      <w:r w:rsidRPr="008245C4">
        <w:rPr>
          <w:rFonts w:ascii="Times New Roman" w:hAnsi="Times New Roman" w:cs="Times New Roman"/>
          <w:sz w:val="24"/>
          <w:szCs w:val="24"/>
        </w:rPr>
        <w:t>металлоконструктора</w:t>
      </w:r>
      <w:proofErr w:type="spellEnd"/>
      <w:r w:rsidRPr="008245C4">
        <w:rPr>
          <w:rFonts w:ascii="Times New Roman" w:hAnsi="Times New Roman" w:cs="Times New Roman"/>
          <w:sz w:val="24"/>
          <w:szCs w:val="24"/>
        </w:rPr>
        <w:t xml:space="preserve"> (планки, пластины, косынки, углы, скобы планшайбы, гайки, винты).</w:t>
      </w:r>
      <w:proofErr w:type="gramEnd"/>
      <w:r w:rsidRPr="008245C4">
        <w:rPr>
          <w:rFonts w:ascii="Times New Roman" w:hAnsi="Times New Roman" w:cs="Times New Roman"/>
          <w:sz w:val="24"/>
          <w:szCs w:val="24"/>
        </w:rPr>
        <w:t xml:space="preserve"> Инструменты для работы с </w:t>
      </w:r>
      <w:proofErr w:type="spellStart"/>
      <w:r w:rsidRPr="008245C4">
        <w:rPr>
          <w:rFonts w:ascii="Times New Roman" w:hAnsi="Times New Roman" w:cs="Times New Roman"/>
          <w:sz w:val="24"/>
          <w:szCs w:val="24"/>
        </w:rPr>
        <w:t>металлоконструктором</w:t>
      </w:r>
      <w:proofErr w:type="spellEnd"/>
      <w:r w:rsidRPr="008245C4">
        <w:rPr>
          <w:rFonts w:ascii="Times New Roman" w:hAnsi="Times New Roman" w:cs="Times New Roman"/>
          <w:sz w:val="24"/>
          <w:szCs w:val="24"/>
        </w:rPr>
        <w:t xml:space="preserve"> (гаечный ключ, отвертка). </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Соединение планок винтом и гайкой.</w:t>
      </w:r>
    </w:p>
    <w:p w:rsidR="00C13428" w:rsidRPr="008245C4" w:rsidRDefault="00C13428" w:rsidP="008245C4">
      <w:pPr>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Комбинированные работы с разными материалами</w:t>
      </w:r>
    </w:p>
    <w:p w:rsidR="00C13428" w:rsidRPr="008245C4" w:rsidRDefault="00C1342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Виды работ по комбинированию разных материалов:</w:t>
      </w:r>
    </w:p>
    <w:p w:rsidR="00C13428" w:rsidRPr="008245C4" w:rsidRDefault="00C13428"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68F" w:rsidRPr="008245C4" w:rsidRDefault="0036168F" w:rsidP="008245C4">
      <w:pPr>
        <w:pStyle w:val="c11"/>
        <w:spacing w:before="0" w:beforeAutospacing="0" w:after="0" w:afterAutospacing="0"/>
        <w:jc w:val="both"/>
        <w:rPr>
          <w:rStyle w:val="c12"/>
          <w:b/>
        </w:rPr>
      </w:pPr>
      <w:r w:rsidRPr="008245C4">
        <w:rPr>
          <w:rStyle w:val="c12"/>
          <w:b/>
        </w:rPr>
        <w:t>Содержание курсов коррекционно-развивающей области</w:t>
      </w:r>
    </w:p>
    <w:p w:rsidR="00970D16" w:rsidRPr="008245C4" w:rsidRDefault="00970D16" w:rsidP="008245C4">
      <w:pPr>
        <w:pStyle w:val="Standard"/>
        <w:spacing w:line="240" w:lineRule="auto"/>
        <w:rPr>
          <w:rFonts w:ascii="Times New Roman" w:hAnsi="Times New Roman" w:cs="Times New Roman"/>
          <w:sz w:val="24"/>
          <w:szCs w:val="24"/>
        </w:rPr>
      </w:pPr>
      <w:r w:rsidRPr="008245C4">
        <w:rPr>
          <w:rFonts w:ascii="Times New Roman" w:hAnsi="Times New Roman" w:cs="Times New Roman"/>
          <w:sz w:val="24"/>
          <w:szCs w:val="24"/>
        </w:rPr>
        <w:t>Коррекционно-развивающая область</w:t>
      </w:r>
      <w:r w:rsidRPr="008245C4">
        <w:rPr>
          <w:rFonts w:ascii="Times New Roman" w:hAnsi="Times New Roman" w:cs="Times New Roman"/>
          <w:b/>
          <w:sz w:val="24"/>
          <w:szCs w:val="24"/>
        </w:rPr>
        <w:t xml:space="preserve"> </w:t>
      </w:r>
      <w:r w:rsidRPr="008245C4">
        <w:rPr>
          <w:rFonts w:ascii="Times New Roman" w:hAnsi="Times New Roman" w:cs="Times New Roman"/>
          <w:iCs/>
          <w:sz w:val="24"/>
          <w:szCs w:val="24"/>
        </w:rPr>
        <w:t>является обязательной частью внеурочной деятельности</w:t>
      </w:r>
      <w:r w:rsidRPr="008245C4">
        <w:rPr>
          <w:rFonts w:ascii="Times New Roman" w:hAnsi="Times New Roman" w:cs="Times New Roman"/>
          <w:b/>
          <w:i/>
          <w:iCs/>
          <w:sz w:val="24"/>
          <w:szCs w:val="24"/>
        </w:rPr>
        <w:t>,</w:t>
      </w:r>
      <w:r w:rsidRPr="008245C4">
        <w:rPr>
          <w:rFonts w:ascii="Times New Roman" w:hAnsi="Times New Roman" w:cs="Times New Roman"/>
          <w:sz w:val="24"/>
          <w:szCs w:val="24"/>
        </w:rPr>
        <w:t xml:space="preserve"> поддерживающей процесс освоения содержания АООП. </w:t>
      </w:r>
    </w:p>
    <w:p w:rsidR="009E7FEF" w:rsidRPr="008245C4" w:rsidRDefault="00970D16" w:rsidP="008245C4">
      <w:pPr>
        <w:pStyle w:val="a9"/>
        <w:spacing w:line="240" w:lineRule="auto"/>
        <w:ind w:firstLine="567"/>
        <w:rPr>
          <w:rFonts w:ascii="Times New Roman" w:hAnsi="Times New Roman" w:cs="Times New Roman"/>
          <w:sz w:val="24"/>
          <w:szCs w:val="24"/>
        </w:rPr>
      </w:pPr>
      <w:r w:rsidRPr="008245C4">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w:t>
      </w:r>
      <w:r w:rsidR="009E7FEF" w:rsidRPr="008245C4">
        <w:rPr>
          <w:rFonts w:ascii="Times New Roman" w:hAnsi="Times New Roman" w:cs="Times New Roman"/>
          <w:iCs/>
          <w:sz w:val="24"/>
          <w:szCs w:val="24"/>
        </w:rPr>
        <w:t>:</w:t>
      </w:r>
      <w:r w:rsidR="009E7FEF" w:rsidRPr="008245C4">
        <w:rPr>
          <w:rFonts w:ascii="Times New Roman" w:hAnsi="Times New Roman" w:cs="Times New Roman"/>
          <w:sz w:val="24"/>
          <w:szCs w:val="24"/>
        </w:rPr>
        <w:t xml:space="preserve"> логопедические занятия,  </w:t>
      </w:r>
      <w:proofErr w:type="spellStart"/>
      <w:r w:rsidR="009E7FEF" w:rsidRPr="008245C4">
        <w:rPr>
          <w:rFonts w:ascii="Times New Roman" w:hAnsi="Times New Roman" w:cs="Times New Roman"/>
          <w:sz w:val="24"/>
          <w:szCs w:val="24"/>
        </w:rPr>
        <w:t>психокоррекционные</w:t>
      </w:r>
      <w:proofErr w:type="spellEnd"/>
      <w:r w:rsidR="009E7FEF" w:rsidRPr="008245C4">
        <w:rPr>
          <w:rFonts w:ascii="Times New Roman" w:hAnsi="Times New Roman" w:cs="Times New Roman"/>
          <w:sz w:val="24"/>
          <w:szCs w:val="24"/>
        </w:rPr>
        <w:t xml:space="preserve"> занятия и ритмика. В ходе коррекционных занятий применяются разные формы взаимодействия с </w:t>
      </w:r>
      <w:proofErr w:type="gramStart"/>
      <w:r w:rsidR="009E7FEF" w:rsidRPr="008245C4">
        <w:rPr>
          <w:rFonts w:ascii="Times New Roman" w:hAnsi="Times New Roman" w:cs="Times New Roman"/>
          <w:sz w:val="24"/>
          <w:szCs w:val="24"/>
        </w:rPr>
        <w:t>обучающимися</w:t>
      </w:r>
      <w:proofErr w:type="gramEnd"/>
      <w:r w:rsidR="009E7FEF" w:rsidRPr="008245C4">
        <w:rPr>
          <w:rFonts w:ascii="Times New Roman" w:hAnsi="Times New Roman" w:cs="Times New Roman"/>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970D16" w:rsidRPr="008245C4" w:rsidRDefault="009E7FEF" w:rsidP="008245C4">
      <w:pPr>
        <w:pStyle w:val="Standard"/>
        <w:spacing w:line="240" w:lineRule="auto"/>
        <w:rPr>
          <w:rFonts w:ascii="Times New Roman" w:eastAsia="Times New Roman" w:hAnsi="Times New Roman" w:cs="Times New Roman"/>
          <w:sz w:val="24"/>
          <w:szCs w:val="24"/>
          <w:lang w:eastAsia="ru-RU"/>
        </w:rPr>
      </w:pPr>
      <w:r w:rsidRPr="008245C4">
        <w:rPr>
          <w:rFonts w:ascii="Times New Roman" w:eastAsia="Times New Roman" w:hAnsi="Times New Roman" w:cs="Times New Roman"/>
          <w:sz w:val="24"/>
          <w:szCs w:val="24"/>
          <w:u w:val="single"/>
          <w:lang w:eastAsia="ru-RU"/>
        </w:rPr>
        <w:t>Логопедические занятия</w:t>
      </w:r>
      <w:r w:rsidRPr="008245C4">
        <w:rPr>
          <w:rFonts w:ascii="Times New Roman" w:eastAsia="Times New Roman" w:hAnsi="Times New Roman" w:cs="Times New Roman"/>
          <w:sz w:val="24"/>
          <w:szCs w:val="24"/>
          <w:lang w:eastAsia="ru-RU"/>
        </w:rPr>
        <w:t xml:space="preserve"> направлены</w:t>
      </w:r>
      <w:r w:rsidR="00970D16" w:rsidRPr="008245C4">
        <w:rPr>
          <w:rFonts w:ascii="Times New Roman" w:eastAsia="Times New Roman" w:hAnsi="Times New Roman" w:cs="Times New Roman"/>
          <w:sz w:val="24"/>
          <w:szCs w:val="24"/>
          <w:lang w:eastAsia="ru-RU"/>
        </w:rPr>
        <w:t xml:space="preserve"> </w:t>
      </w:r>
      <w:r w:rsidRPr="008245C4">
        <w:rPr>
          <w:rFonts w:ascii="Times New Roman" w:hAnsi="Times New Roman" w:cs="Times New Roman"/>
          <w:sz w:val="24"/>
          <w:szCs w:val="24"/>
        </w:rPr>
        <w:t>на к</w:t>
      </w:r>
      <w:r w:rsidR="00970D16" w:rsidRPr="008245C4">
        <w:rPr>
          <w:rFonts w:ascii="Times New Roman" w:hAnsi="Times New Roman" w:cs="Times New Roman"/>
          <w:sz w:val="24"/>
          <w:szCs w:val="24"/>
        </w:rPr>
        <w:t>оррекци</w:t>
      </w:r>
      <w:r w:rsidRPr="008245C4">
        <w:rPr>
          <w:rFonts w:ascii="Times New Roman" w:hAnsi="Times New Roman" w:cs="Times New Roman"/>
          <w:sz w:val="24"/>
          <w:szCs w:val="24"/>
        </w:rPr>
        <w:t>ю</w:t>
      </w:r>
      <w:r w:rsidR="00970D16" w:rsidRPr="008245C4">
        <w:rPr>
          <w:rFonts w:ascii="Times New Roman" w:hAnsi="Times New Roman" w:cs="Times New Roman"/>
          <w:sz w:val="24"/>
          <w:szCs w:val="24"/>
        </w:rPr>
        <w:t xml:space="preserve"> нарушений аффективного, сенсорно-перцептивного, коммуникативного и личностного развития, </w:t>
      </w:r>
      <w:proofErr w:type="spellStart"/>
      <w:r w:rsidR="00970D16" w:rsidRPr="008245C4">
        <w:rPr>
          <w:rFonts w:ascii="Times New Roman" w:hAnsi="Times New Roman" w:cs="Times New Roman"/>
          <w:sz w:val="24"/>
          <w:szCs w:val="24"/>
        </w:rPr>
        <w:t>дезадаптивных</w:t>
      </w:r>
      <w:proofErr w:type="spellEnd"/>
      <w:r w:rsidR="00970D16" w:rsidRPr="008245C4">
        <w:rPr>
          <w:rFonts w:ascii="Times New Roman" w:hAnsi="Times New Roman" w:cs="Times New Roman"/>
          <w:sz w:val="24"/>
          <w:szCs w:val="24"/>
        </w:rPr>
        <w:t xml:space="preserve"> форм поведения. </w:t>
      </w:r>
      <w:r w:rsidR="00970D16" w:rsidRPr="008245C4">
        <w:rPr>
          <w:rFonts w:ascii="Times New Roman" w:eastAsia="Times New Roman" w:hAnsi="Times New Roman" w:cs="Times New Roman"/>
          <w:sz w:val="24"/>
          <w:szCs w:val="24"/>
          <w:lang w:eastAsia="ru-RU"/>
        </w:rPr>
        <w:t>Активизация навыков устной коммуникации, речевого поведения, включая выражение мыслей и чу</w:t>
      </w:r>
      <w:proofErr w:type="gramStart"/>
      <w:r w:rsidR="00970D16" w:rsidRPr="008245C4">
        <w:rPr>
          <w:rFonts w:ascii="Times New Roman" w:eastAsia="Times New Roman" w:hAnsi="Times New Roman" w:cs="Times New Roman"/>
          <w:sz w:val="24"/>
          <w:szCs w:val="24"/>
          <w:lang w:eastAsia="ru-RU"/>
        </w:rPr>
        <w:t>вств в с</w:t>
      </w:r>
      <w:proofErr w:type="gramEnd"/>
      <w:r w:rsidR="00970D16" w:rsidRPr="008245C4">
        <w:rPr>
          <w:rFonts w:ascii="Times New Roman" w:eastAsia="Times New Roman" w:hAnsi="Times New Roman" w:cs="Times New Roman"/>
          <w:sz w:val="24"/>
          <w:szCs w:val="24"/>
          <w:lang w:eastAsia="ru-RU"/>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8245C4" w:rsidRDefault="009E7FEF" w:rsidP="008245C4">
      <w:pPr>
        <w:pStyle w:val="Standard"/>
        <w:spacing w:line="240" w:lineRule="auto"/>
        <w:rPr>
          <w:rFonts w:ascii="Times New Roman" w:eastAsia="Times New Roman" w:hAnsi="Times New Roman" w:cs="Times New Roman"/>
          <w:sz w:val="24"/>
          <w:szCs w:val="24"/>
          <w:lang w:eastAsia="ru-RU"/>
        </w:rPr>
      </w:pPr>
      <w:r w:rsidRPr="008245C4">
        <w:rPr>
          <w:rFonts w:ascii="Times New Roman" w:eastAsia="Times New Roman" w:hAnsi="Times New Roman" w:cs="Times New Roman"/>
          <w:iCs/>
          <w:sz w:val="24"/>
          <w:szCs w:val="24"/>
          <w:u w:val="single"/>
          <w:lang w:eastAsia="ru-RU"/>
        </w:rPr>
        <w:t>Р</w:t>
      </w:r>
      <w:r w:rsidR="00970D16" w:rsidRPr="008245C4">
        <w:rPr>
          <w:rFonts w:ascii="Times New Roman" w:eastAsia="Times New Roman" w:hAnsi="Times New Roman" w:cs="Times New Roman"/>
          <w:iCs/>
          <w:sz w:val="24"/>
          <w:szCs w:val="24"/>
          <w:u w:val="single"/>
          <w:lang w:eastAsia="ru-RU"/>
        </w:rPr>
        <w:t>итмические занятия</w:t>
      </w:r>
      <w:r w:rsidR="00970D16" w:rsidRPr="008245C4">
        <w:rPr>
          <w:rFonts w:ascii="Times New Roman" w:eastAsia="Times New Roman" w:hAnsi="Times New Roman" w:cs="Times New Roman"/>
          <w:sz w:val="24"/>
          <w:szCs w:val="24"/>
          <w:lang w:eastAsia="ru-RU"/>
        </w:rPr>
        <w:t xml:space="preserve"> </w:t>
      </w:r>
    </w:p>
    <w:p w:rsidR="00970D16" w:rsidRPr="008245C4" w:rsidRDefault="00970D16" w:rsidP="008245C4">
      <w:pPr>
        <w:pStyle w:val="Standard"/>
        <w:spacing w:line="240" w:lineRule="auto"/>
        <w:rPr>
          <w:rFonts w:ascii="Times New Roman" w:eastAsia="Times New Roman" w:hAnsi="Times New Roman" w:cs="Times New Roman"/>
          <w:sz w:val="24"/>
          <w:szCs w:val="24"/>
          <w:lang w:eastAsia="ru-RU"/>
        </w:rPr>
      </w:pPr>
      <w:r w:rsidRPr="008245C4">
        <w:rPr>
          <w:rFonts w:ascii="Times New Roman" w:eastAsia="Times New Roman" w:hAnsi="Times New Roman" w:cs="Times New Roman"/>
          <w:iCs/>
          <w:sz w:val="24"/>
          <w:szCs w:val="24"/>
          <w:lang w:eastAsia="ru-RU"/>
        </w:rPr>
        <w:t>Основные задачи реализации  содержания:</w:t>
      </w:r>
      <w:r w:rsidRPr="008245C4">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8245C4">
        <w:rPr>
          <w:rFonts w:ascii="Times New Roman" w:eastAsia="Times New Roman" w:hAnsi="Times New Roman" w:cs="Times New Roman"/>
          <w:sz w:val="24"/>
          <w:szCs w:val="24"/>
          <w:lang w:eastAsia="ru-RU"/>
        </w:rPr>
        <w:t>ритмической деятельности</w:t>
      </w:r>
      <w:proofErr w:type="gramEnd"/>
      <w:r w:rsidRPr="008245C4">
        <w:rPr>
          <w:rFonts w:ascii="Times New Roman" w:eastAsia="Times New Roman" w:hAnsi="Times New Roman" w:cs="Times New Roman"/>
          <w:sz w:val="24"/>
          <w:szCs w:val="24"/>
          <w:lang w:eastAsia="ru-RU"/>
        </w:rPr>
        <w:t xml:space="preserve"> во внеурочное время, в том числе  при реализации совместных проектов со  сверстниками.</w:t>
      </w:r>
    </w:p>
    <w:p w:rsidR="00970D16" w:rsidRPr="008245C4" w:rsidRDefault="009E7FEF" w:rsidP="008245C4">
      <w:pPr>
        <w:pStyle w:val="Standard"/>
        <w:spacing w:line="240" w:lineRule="auto"/>
        <w:rPr>
          <w:rFonts w:ascii="Times New Roman" w:hAnsi="Times New Roman" w:cs="Times New Roman"/>
          <w:sz w:val="24"/>
          <w:szCs w:val="24"/>
          <w:u w:val="single"/>
        </w:rPr>
      </w:pPr>
      <w:proofErr w:type="spellStart"/>
      <w:r w:rsidRPr="008245C4">
        <w:rPr>
          <w:rFonts w:ascii="Times New Roman" w:eastAsia="Times New Roman" w:hAnsi="Times New Roman" w:cs="Times New Roman"/>
          <w:sz w:val="24"/>
          <w:szCs w:val="24"/>
          <w:u w:val="single"/>
          <w:lang w:eastAsia="ru-RU"/>
        </w:rPr>
        <w:t>Психокоррекционные</w:t>
      </w:r>
      <w:proofErr w:type="spellEnd"/>
      <w:r w:rsidRPr="008245C4">
        <w:rPr>
          <w:rFonts w:ascii="Times New Roman" w:eastAsia="Times New Roman" w:hAnsi="Times New Roman" w:cs="Times New Roman"/>
          <w:sz w:val="24"/>
          <w:szCs w:val="24"/>
          <w:u w:val="single"/>
          <w:lang w:eastAsia="ru-RU"/>
        </w:rPr>
        <w:t xml:space="preserve"> занятия</w:t>
      </w:r>
    </w:p>
    <w:p w:rsidR="00970D16" w:rsidRPr="008245C4" w:rsidRDefault="00970D16" w:rsidP="008245C4">
      <w:pPr>
        <w:pStyle w:val="Standard"/>
        <w:spacing w:line="240" w:lineRule="auto"/>
        <w:rPr>
          <w:rFonts w:ascii="Times New Roman" w:hAnsi="Times New Roman" w:cs="Times New Roman"/>
          <w:sz w:val="24"/>
          <w:szCs w:val="24"/>
        </w:rPr>
      </w:pPr>
      <w:r w:rsidRPr="008245C4">
        <w:rPr>
          <w:rFonts w:ascii="Times New Roman" w:eastAsia="Times New Roman" w:hAnsi="Times New Roman" w:cs="Times New Roman"/>
          <w:iCs/>
          <w:sz w:val="24"/>
          <w:szCs w:val="24"/>
          <w:lang w:eastAsia="ru-RU"/>
        </w:rPr>
        <w:t>Основные задачи реализации  содержания:</w:t>
      </w:r>
      <w:r w:rsidRPr="008245C4">
        <w:rPr>
          <w:rFonts w:ascii="Times New Roman" w:eastAsia="Times New Roman" w:hAnsi="Times New Roman" w:cs="Times New Roman"/>
          <w:i/>
          <w:iCs/>
          <w:sz w:val="24"/>
          <w:szCs w:val="24"/>
          <w:lang w:eastAsia="ru-RU"/>
        </w:rPr>
        <w:t xml:space="preserve"> </w:t>
      </w:r>
      <w:r w:rsidR="009E7FEF" w:rsidRPr="008245C4">
        <w:rPr>
          <w:rFonts w:ascii="Times New Roman" w:hAnsi="Times New Roman" w:cs="Times New Roman"/>
          <w:sz w:val="24"/>
          <w:szCs w:val="24"/>
        </w:rPr>
        <w:t>к</w:t>
      </w:r>
      <w:r w:rsidRPr="008245C4">
        <w:rPr>
          <w:rFonts w:ascii="Times New Roman" w:hAnsi="Times New Roman" w:cs="Times New Roman"/>
          <w:sz w:val="24"/>
          <w:szCs w:val="24"/>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6168F" w:rsidRPr="008245C4" w:rsidRDefault="004A368E" w:rsidP="008245C4">
      <w:pPr>
        <w:spacing w:line="240" w:lineRule="auto"/>
        <w:ind w:firstLine="720"/>
        <w:jc w:val="both"/>
        <w:rPr>
          <w:rFonts w:ascii="Times New Roman" w:hAnsi="Times New Roman" w:cs="Times New Roman"/>
          <w:b/>
          <w:sz w:val="24"/>
          <w:szCs w:val="24"/>
        </w:rPr>
      </w:pPr>
      <w:r w:rsidRPr="008245C4">
        <w:rPr>
          <w:rFonts w:ascii="Times New Roman" w:hAnsi="Times New Roman" w:cs="Times New Roman"/>
          <w:b/>
          <w:sz w:val="24"/>
          <w:szCs w:val="24"/>
        </w:rPr>
        <w:t>2</w:t>
      </w:r>
      <w:r w:rsidR="0036168F" w:rsidRPr="008245C4">
        <w:rPr>
          <w:rFonts w:ascii="Times New Roman" w:hAnsi="Times New Roman" w:cs="Times New Roman"/>
          <w:b/>
          <w:sz w:val="24"/>
          <w:szCs w:val="24"/>
        </w:rPr>
        <w:t>.2.3. Программа духовно-нравственного развития, воспитания</w:t>
      </w:r>
    </w:p>
    <w:p w:rsidR="00D06668" w:rsidRPr="008245C4" w:rsidRDefault="00D06668" w:rsidP="008245C4">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000000"/>
          <w:sz w:val="24"/>
          <w:szCs w:val="24"/>
        </w:rPr>
        <w:t>Программа духовно-нравственного воспитания и развития учащихся разработана в соответствии с требованиями Закона «Об образовании</w:t>
      </w:r>
      <w:r w:rsidR="00253513" w:rsidRPr="008245C4">
        <w:rPr>
          <w:rFonts w:ascii="Times New Roman" w:hAnsi="Times New Roman" w:cs="Times New Roman"/>
          <w:color w:val="000000"/>
          <w:sz w:val="24"/>
          <w:szCs w:val="24"/>
        </w:rPr>
        <w:t xml:space="preserve"> в РФ</w:t>
      </w:r>
      <w:r w:rsidRPr="008245C4">
        <w:rPr>
          <w:rFonts w:ascii="Times New Roman" w:hAnsi="Times New Roman" w:cs="Times New Roman"/>
          <w:color w:val="000000"/>
          <w:sz w:val="24"/>
          <w:szCs w:val="24"/>
        </w:rPr>
        <w:t>»,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w:t>
      </w:r>
      <w:r w:rsidRPr="008245C4">
        <w:rPr>
          <w:rFonts w:ascii="Times New Roman" w:hAnsi="Times New Roman" w:cs="Times New Roman"/>
          <w:color w:val="000000"/>
          <w:sz w:val="24"/>
          <w:szCs w:val="24"/>
        </w:rPr>
        <w:lastRenderedPageBreak/>
        <w:t>нравственного развития и воспитания личности гражданина России.</w:t>
      </w:r>
    </w:p>
    <w:p w:rsidR="00D06668" w:rsidRPr="008245C4" w:rsidRDefault="00D06668" w:rsidP="008245C4">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Программа духовно-нравственного развития призвана направлять образо</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тель</w:t>
      </w:r>
      <w:r w:rsidRPr="008245C4">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8245C4">
        <w:rPr>
          <w:rFonts w:ascii="Times New Roman" w:hAnsi="Times New Roman" w:cs="Times New Roman"/>
          <w:color w:val="auto"/>
          <w:sz w:val="24"/>
          <w:szCs w:val="24"/>
        </w:rPr>
        <w:softHyphen/>
        <w:t>рушениями) в духе любви к Ро</w:t>
      </w:r>
      <w:r w:rsidRPr="008245C4">
        <w:rPr>
          <w:rFonts w:ascii="Times New Roman" w:hAnsi="Times New Roman" w:cs="Times New Roman"/>
          <w:color w:val="auto"/>
          <w:sz w:val="24"/>
          <w:szCs w:val="24"/>
        </w:rPr>
        <w:softHyphen/>
        <w:t>ди</w:t>
      </w:r>
      <w:r w:rsidRPr="008245C4">
        <w:rPr>
          <w:rFonts w:ascii="Times New Roman" w:hAnsi="Times New Roman" w:cs="Times New Roman"/>
          <w:color w:val="auto"/>
          <w:sz w:val="24"/>
          <w:szCs w:val="24"/>
        </w:rPr>
        <w:softHyphen/>
        <w:t>не, уважения к культурно-историческому наследию сво</w:t>
      </w:r>
      <w:r w:rsidRPr="008245C4">
        <w:rPr>
          <w:rFonts w:ascii="Times New Roman" w:hAnsi="Times New Roman" w:cs="Times New Roman"/>
          <w:color w:val="auto"/>
          <w:sz w:val="24"/>
          <w:szCs w:val="24"/>
        </w:rPr>
        <w:softHyphen/>
        <w:t>его народа и своей страны, на фор</w:t>
      </w:r>
      <w:r w:rsidRPr="008245C4">
        <w:rPr>
          <w:rFonts w:ascii="Times New Roman" w:hAnsi="Times New Roman" w:cs="Times New Roman"/>
          <w:color w:val="auto"/>
          <w:sz w:val="24"/>
          <w:szCs w:val="24"/>
        </w:rPr>
        <w:softHyphen/>
        <w:t>ми</w:t>
      </w:r>
      <w:r w:rsidRPr="008245C4">
        <w:rPr>
          <w:rFonts w:ascii="Times New Roman" w:hAnsi="Times New Roman" w:cs="Times New Roman"/>
          <w:color w:val="auto"/>
          <w:sz w:val="24"/>
          <w:szCs w:val="24"/>
        </w:rPr>
        <w:softHyphen/>
        <w:t xml:space="preserve">рование основ социально ответственного поведения.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000000"/>
          <w:sz w:val="24"/>
          <w:szCs w:val="24"/>
        </w:rPr>
        <w:t>Программа реализу</w:t>
      </w:r>
      <w:r w:rsidR="00253513" w:rsidRPr="008245C4">
        <w:rPr>
          <w:rFonts w:ascii="Times New Roman" w:hAnsi="Times New Roman" w:cs="Times New Roman"/>
          <w:color w:val="000000"/>
          <w:sz w:val="24"/>
          <w:szCs w:val="24"/>
        </w:rPr>
        <w:t>ется</w:t>
      </w:r>
      <w:r w:rsidRPr="008245C4">
        <w:rPr>
          <w:rFonts w:ascii="Times New Roman" w:hAnsi="Times New Roman" w:cs="Times New Roman"/>
          <w:color w:val="auto"/>
          <w:sz w:val="24"/>
          <w:szCs w:val="24"/>
        </w:rPr>
        <w:t xml:space="preserve"> в единстве урочной, внеурочной и внешкольной деятельности,</w:t>
      </w:r>
      <w:r w:rsidRPr="008245C4">
        <w:rPr>
          <w:rFonts w:ascii="Times New Roman" w:hAnsi="Times New Roman" w:cs="Times New Roman"/>
          <w:color w:val="000000"/>
          <w:sz w:val="24"/>
          <w:szCs w:val="24"/>
        </w:rPr>
        <w:t xml:space="preserve"> в постоянном</w:t>
      </w:r>
      <w:r w:rsidRPr="008245C4">
        <w:rPr>
          <w:rFonts w:ascii="Times New Roman" w:hAnsi="Times New Roman" w:cs="Times New Roman"/>
          <w:color w:val="000000"/>
          <w:sz w:val="24"/>
          <w:szCs w:val="24"/>
        </w:rPr>
        <w:br/>
        <w:t xml:space="preserve">взаимодействии и тесном сотрудничестве с семьями </w:t>
      </w:r>
      <w:proofErr w:type="gramStart"/>
      <w:r w:rsidRPr="008245C4">
        <w:rPr>
          <w:rFonts w:ascii="Times New Roman" w:hAnsi="Times New Roman" w:cs="Times New Roman"/>
          <w:color w:val="000000"/>
          <w:sz w:val="24"/>
          <w:szCs w:val="24"/>
        </w:rPr>
        <w:t>обучающихся</w:t>
      </w:r>
      <w:proofErr w:type="gramEnd"/>
      <w:r w:rsidRPr="008245C4">
        <w:rPr>
          <w:rFonts w:ascii="Times New Roman" w:hAnsi="Times New Roman" w:cs="Times New Roman"/>
          <w:color w:val="000000"/>
          <w:sz w:val="24"/>
          <w:szCs w:val="24"/>
        </w:rPr>
        <w:t>, с другими</w:t>
      </w:r>
      <w:r w:rsidRPr="008245C4">
        <w:rPr>
          <w:rFonts w:ascii="Times New Roman" w:hAnsi="Times New Roman" w:cs="Times New Roman"/>
          <w:color w:val="000000"/>
          <w:sz w:val="24"/>
          <w:szCs w:val="24"/>
        </w:rPr>
        <w:br/>
        <w:t xml:space="preserve">субъектами социализации – социальными партнерами школы: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 xml:space="preserve">Целью </w:t>
      </w:r>
      <w:r w:rsidRPr="008245C4">
        <w:rPr>
          <w:rFonts w:ascii="Times New Roman" w:hAnsi="Times New Roman" w:cs="Times New Roman"/>
          <w:color w:val="auto"/>
          <w:sz w:val="24"/>
          <w:szCs w:val="24"/>
        </w:rPr>
        <w:t>духовно-нравственного развития и воспитания обучающихся является со</w:t>
      </w:r>
      <w:r w:rsidRPr="008245C4">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8245C4">
        <w:rPr>
          <w:rFonts w:ascii="Times New Roman" w:hAnsi="Times New Roman" w:cs="Times New Roman"/>
          <w:color w:val="000000"/>
          <w:sz w:val="24"/>
          <w:szCs w:val="24"/>
        </w:rPr>
        <w:br/>
        <w:t>Федерации.</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8245C4">
        <w:rPr>
          <w:rFonts w:ascii="Times New Roman" w:hAnsi="Times New Roman" w:cs="Times New Roman"/>
          <w:b/>
          <w:color w:val="auto"/>
          <w:sz w:val="24"/>
          <w:szCs w:val="24"/>
        </w:rPr>
        <w:t>Задачи</w:t>
      </w:r>
      <w:r w:rsidRPr="008245C4">
        <w:rPr>
          <w:rFonts w:ascii="Times New Roman" w:hAnsi="Times New Roman" w:cs="Times New Roman"/>
          <w:color w:val="auto"/>
          <w:sz w:val="24"/>
          <w:szCs w:val="24"/>
        </w:rPr>
        <w:t xml:space="preserve"> духовно-нравственного развития </w:t>
      </w:r>
      <w:proofErr w:type="gramStart"/>
      <w:r w:rsidRPr="008245C4">
        <w:rPr>
          <w:rFonts w:ascii="Times New Roman" w:hAnsi="Times New Roman" w:cs="Times New Roman"/>
          <w:color w:val="auto"/>
          <w:sz w:val="24"/>
          <w:szCs w:val="24"/>
        </w:rPr>
        <w:t>обучающихся</w:t>
      </w:r>
      <w:proofErr w:type="gramEnd"/>
      <w:r w:rsidRPr="008245C4">
        <w:rPr>
          <w:rFonts w:ascii="Times New Roman" w:hAnsi="Times New Roman" w:cs="Times New Roman"/>
          <w:color w:val="auto"/>
          <w:sz w:val="24"/>
          <w:szCs w:val="24"/>
        </w:rPr>
        <w:t xml:space="preserve"> с умственной отсталостью (интеллектуальными нарушениями) </w:t>
      </w:r>
      <w:r w:rsidRPr="008245C4">
        <w:rPr>
          <w:rFonts w:ascii="Times New Roman" w:hAnsi="Times New Roman" w:cs="Times New Roman"/>
          <w:iCs/>
          <w:color w:val="auto"/>
          <w:sz w:val="24"/>
          <w:szCs w:val="24"/>
        </w:rPr>
        <w:t xml:space="preserve">в области формирования </w:t>
      </w:r>
      <w:r w:rsidRPr="008245C4">
        <w:rPr>
          <w:rFonts w:ascii="Times New Roman" w:hAnsi="Times New Roman" w:cs="Times New Roman"/>
          <w:b/>
          <w:i/>
          <w:iCs/>
          <w:color w:val="auto"/>
          <w:sz w:val="24"/>
          <w:szCs w:val="24"/>
          <w:u w:val="single"/>
        </w:rPr>
        <w:t xml:space="preserve">личностной культуры </w:t>
      </w:r>
      <w:r w:rsidRPr="008245C4">
        <w:rPr>
          <w:rFonts w:ascii="Times New Roman" w:hAnsi="Times New Roman" w:cs="Times New Roman"/>
          <w:iCs/>
          <w:color w:val="auto"/>
          <w:sz w:val="24"/>
          <w:szCs w:val="24"/>
          <w:u w:val="single"/>
        </w:rPr>
        <w:t>―</w:t>
      </w:r>
    </w:p>
    <w:p w:rsidR="00D06668" w:rsidRPr="008245C4" w:rsidRDefault="00D06668" w:rsidP="008245C4">
      <w:pPr>
        <w:widowControl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1 класс- </w:t>
      </w:r>
      <w:r w:rsidRPr="008245C4">
        <w:rPr>
          <w:rFonts w:ascii="Times New Roman" w:hAnsi="Times New Roman" w:cs="Times New Roman"/>
          <w:b/>
          <w:iCs/>
          <w:color w:val="auto"/>
          <w:sz w:val="24"/>
          <w:szCs w:val="24"/>
          <w:lang w:val="en-US"/>
        </w:rPr>
        <w:t>IV</w:t>
      </w:r>
      <w:r w:rsidRPr="008245C4">
        <w:rPr>
          <w:rFonts w:ascii="Times New Roman" w:hAnsi="Times New Roman" w:cs="Times New Roman"/>
          <w:b/>
          <w:iCs/>
          <w:color w:val="auto"/>
          <w:sz w:val="24"/>
          <w:szCs w:val="24"/>
        </w:rPr>
        <w:t xml:space="preserve"> классы</w:t>
      </w:r>
      <w:r w:rsidRPr="008245C4">
        <w:rPr>
          <w:rFonts w:ascii="Times New Roman" w:hAnsi="Times New Roman" w:cs="Times New Roman"/>
          <w:b/>
          <w:i/>
          <w:iCs/>
          <w:color w:val="auto"/>
          <w:sz w:val="24"/>
          <w:szCs w:val="24"/>
        </w:rPr>
        <w:t>:</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8245C4">
        <w:rPr>
          <w:rFonts w:ascii="Times New Roman" w:eastAsia="PMingLiU" w:hAnsi="Times New Roman" w:cs="Times New Roman"/>
          <w:color w:val="auto"/>
          <w:sz w:val="24"/>
          <w:szCs w:val="24"/>
        </w:rPr>
        <w:t>-</w:t>
      </w:r>
      <w:r w:rsidRPr="008245C4">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D06668" w:rsidRPr="008245C4" w:rsidRDefault="00D06668" w:rsidP="008245C4">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06668" w:rsidRPr="008245C4" w:rsidRDefault="00D06668" w:rsidP="008245C4">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D06668" w:rsidRPr="008245C4" w:rsidRDefault="00D06668" w:rsidP="008245C4">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D06668" w:rsidRPr="008245C4" w:rsidRDefault="00D06668" w:rsidP="008245C4">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r w:rsidRPr="008245C4">
        <w:rPr>
          <w:rFonts w:ascii="Times New Roman" w:hAnsi="Times New Roman" w:cs="Times New Roman"/>
          <w:color w:val="auto"/>
          <w:sz w:val="24"/>
          <w:szCs w:val="24"/>
        </w:rPr>
        <w:t>:</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D06668" w:rsidRPr="008245C4" w:rsidRDefault="00D06668" w:rsidP="008245C4">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эстетических потребностей, ценностей и чувств; </w:t>
      </w:r>
    </w:p>
    <w:p w:rsidR="00D06668" w:rsidRPr="008245C4" w:rsidRDefault="00D06668" w:rsidP="008245C4">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D06668" w:rsidRPr="008245C4" w:rsidRDefault="00D06668" w:rsidP="008245C4">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06668" w:rsidRPr="008245C4" w:rsidRDefault="00D06668" w:rsidP="008245C4">
      <w:pPr>
        <w:widowControl w:val="0"/>
        <w:overflowPunct w:val="0"/>
        <w:autoSpaceDE w:val="0"/>
        <w:spacing w:after="0" w:line="240" w:lineRule="auto"/>
        <w:ind w:firstLine="364"/>
        <w:jc w:val="both"/>
        <w:rPr>
          <w:rFonts w:ascii="Times New Roman" w:hAnsi="Times New Roman" w:cs="Times New Roman"/>
          <w:b/>
          <w:iCs/>
          <w:color w:val="auto"/>
          <w:sz w:val="24"/>
          <w:szCs w:val="24"/>
          <w:u w:val="single"/>
        </w:rPr>
      </w:pPr>
      <w:r w:rsidRPr="008245C4">
        <w:rPr>
          <w:rFonts w:ascii="Times New Roman" w:hAnsi="Times New Roman" w:cs="Times New Roman"/>
          <w:iCs/>
          <w:color w:val="auto"/>
          <w:sz w:val="24"/>
          <w:szCs w:val="24"/>
        </w:rPr>
        <w:t>В области формирования</w:t>
      </w:r>
      <w:r w:rsidRPr="008245C4">
        <w:rPr>
          <w:rFonts w:ascii="Times New Roman" w:hAnsi="Times New Roman" w:cs="Times New Roman"/>
          <w:b/>
          <w:i/>
          <w:iCs/>
          <w:color w:val="auto"/>
          <w:sz w:val="24"/>
          <w:szCs w:val="24"/>
        </w:rPr>
        <w:t xml:space="preserve"> </w:t>
      </w:r>
      <w:r w:rsidRPr="008245C4">
        <w:rPr>
          <w:rFonts w:ascii="Times New Roman" w:hAnsi="Times New Roman" w:cs="Times New Roman"/>
          <w:b/>
          <w:i/>
          <w:iCs/>
          <w:color w:val="auto"/>
          <w:sz w:val="24"/>
          <w:szCs w:val="24"/>
          <w:u w:val="single"/>
        </w:rPr>
        <w:t xml:space="preserve">социальной культуры </w:t>
      </w:r>
      <w:r w:rsidRPr="008245C4">
        <w:rPr>
          <w:rFonts w:ascii="Times New Roman" w:hAnsi="Times New Roman" w:cs="Times New Roman"/>
          <w:iCs/>
          <w:color w:val="auto"/>
          <w:sz w:val="24"/>
          <w:szCs w:val="24"/>
          <w:u w:val="single"/>
        </w:rPr>
        <w:t>―</w:t>
      </w:r>
    </w:p>
    <w:p w:rsidR="00D06668" w:rsidRPr="008245C4" w:rsidRDefault="00D06668" w:rsidP="008245C4">
      <w:pPr>
        <w:widowControl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1 класс- 4 классы:</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чувства причастности к коллективным делам; </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укрепление доверия к другим людям; </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D06668" w:rsidRPr="008245C4" w:rsidRDefault="00D06668" w:rsidP="008245C4">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r w:rsidRPr="008245C4">
        <w:rPr>
          <w:rFonts w:ascii="Times New Roman" w:hAnsi="Times New Roman" w:cs="Times New Roman"/>
          <w:color w:val="auto"/>
          <w:sz w:val="24"/>
          <w:szCs w:val="24"/>
        </w:rPr>
        <w:t>:</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8245C4">
        <w:rPr>
          <w:rFonts w:ascii="Times New Roman" w:hAnsi="Times New Roman" w:cs="Times New Roman"/>
          <w:color w:val="auto"/>
          <w:sz w:val="24"/>
          <w:szCs w:val="24"/>
        </w:rPr>
        <w:t>пробуждение чувства патриотизма и веры в Россию и свой народ;</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8245C4">
        <w:rPr>
          <w:rFonts w:ascii="Times New Roman" w:hAnsi="Times New Roman" w:cs="Times New Roman"/>
          <w:sz w:val="24"/>
          <w:szCs w:val="24"/>
        </w:rPr>
        <w:t>и культуре;</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чувства личной ответственности за свои дела и поступки;</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auto"/>
          <w:sz w:val="24"/>
          <w:szCs w:val="24"/>
        </w:rPr>
        <w:lastRenderedPageBreak/>
        <w:t>проявление интереса к общественным явлениям и событиям;</w:t>
      </w:r>
    </w:p>
    <w:p w:rsidR="00D06668" w:rsidRPr="008245C4" w:rsidRDefault="00D06668" w:rsidP="008245C4">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sz w:val="24"/>
          <w:szCs w:val="24"/>
        </w:rPr>
        <w:t>формирование начальных представлений о народах России, их единстве многообразии.</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8245C4">
        <w:rPr>
          <w:rFonts w:ascii="Times New Roman" w:hAnsi="Times New Roman" w:cs="Times New Roman"/>
          <w:iCs/>
          <w:color w:val="auto"/>
          <w:sz w:val="24"/>
          <w:szCs w:val="24"/>
        </w:rPr>
        <w:t>В области формирования</w:t>
      </w:r>
      <w:r w:rsidRPr="008245C4">
        <w:rPr>
          <w:rFonts w:ascii="Times New Roman" w:hAnsi="Times New Roman" w:cs="Times New Roman"/>
          <w:b/>
          <w:i/>
          <w:iCs/>
          <w:color w:val="auto"/>
          <w:sz w:val="24"/>
          <w:szCs w:val="24"/>
        </w:rPr>
        <w:t xml:space="preserve"> </w:t>
      </w:r>
      <w:r w:rsidRPr="008245C4">
        <w:rPr>
          <w:rFonts w:ascii="Times New Roman" w:hAnsi="Times New Roman" w:cs="Times New Roman"/>
          <w:b/>
          <w:i/>
          <w:iCs/>
          <w:color w:val="auto"/>
          <w:sz w:val="24"/>
          <w:szCs w:val="24"/>
          <w:u w:val="single"/>
        </w:rPr>
        <w:t xml:space="preserve">семейной культуры </w:t>
      </w:r>
      <w:r w:rsidRPr="008245C4">
        <w:rPr>
          <w:rFonts w:ascii="Times New Roman" w:hAnsi="Times New Roman" w:cs="Times New Roman"/>
          <w:iCs/>
          <w:color w:val="auto"/>
          <w:sz w:val="24"/>
          <w:szCs w:val="24"/>
          <w:u w:val="single"/>
        </w:rPr>
        <w:t>―</w:t>
      </w:r>
    </w:p>
    <w:p w:rsidR="00D06668" w:rsidRPr="008245C4" w:rsidRDefault="00D06668" w:rsidP="008245C4">
      <w:pPr>
        <w:widowControl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1 класс- 4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D06668" w:rsidRPr="008245C4" w:rsidRDefault="00D06668" w:rsidP="008245C4">
      <w:pPr>
        <w:widowControl w:val="0"/>
        <w:overflowPunct w:val="0"/>
        <w:spacing w:line="240" w:lineRule="auto"/>
        <w:ind w:firstLine="709"/>
        <w:jc w:val="both"/>
        <w:rPr>
          <w:rFonts w:ascii="Times New Roman" w:hAnsi="Times New Roman" w:cs="Times New Roman"/>
          <w:b/>
          <w:bCs/>
          <w:color w:val="000000"/>
          <w:sz w:val="24"/>
          <w:szCs w:val="24"/>
        </w:rPr>
      </w:pPr>
      <w:r w:rsidRPr="008245C4">
        <w:rPr>
          <w:rFonts w:ascii="Times New Roman" w:hAnsi="Times New Roman" w:cs="Times New Roman"/>
          <w:b/>
          <w:bCs/>
          <w:color w:val="000000"/>
          <w:sz w:val="24"/>
          <w:szCs w:val="24"/>
        </w:rPr>
        <w:t xml:space="preserve">2. </w:t>
      </w:r>
      <w:r w:rsidRPr="008245C4">
        <w:rPr>
          <w:rFonts w:ascii="Times New Roman" w:hAnsi="Times New Roman" w:cs="Times New Roman"/>
          <w:bCs/>
          <w:color w:val="000000"/>
          <w:sz w:val="24"/>
          <w:szCs w:val="24"/>
        </w:rPr>
        <w:t xml:space="preserve">Ценностные установки духовно-нравственного развития и воспитания обучающихся, воспитанников с </w:t>
      </w:r>
      <w:r w:rsidRPr="008245C4">
        <w:rPr>
          <w:rFonts w:ascii="Times New Roman" w:hAnsi="Times New Roman" w:cs="Times New Roman"/>
          <w:color w:val="auto"/>
          <w:sz w:val="24"/>
          <w:szCs w:val="24"/>
        </w:rPr>
        <w:t xml:space="preserve"> умственной отсталостью (интеллектуальными на</w:t>
      </w:r>
      <w:r w:rsidRPr="008245C4">
        <w:rPr>
          <w:rFonts w:ascii="Times New Roman" w:hAnsi="Times New Roman" w:cs="Times New Roman"/>
          <w:color w:val="auto"/>
          <w:sz w:val="24"/>
          <w:szCs w:val="24"/>
        </w:rPr>
        <w:softHyphen/>
        <w:t>рушениями)</w:t>
      </w:r>
    </w:p>
    <w:p w:rsidR="00D06668" w:rsidRPr="008245C4" w:rsidRDefault="00D06668" w:rsidP="008245C4">
      <w:pPr>
        <w:widowControl w:val="0"/>
        <w:overflowPunct w:val="0"/>
        <w:spacing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 xml:space="preserve">патриотизм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социальная солидарность</w:t>
      </w:r>
      <w:r w:rsidRPr="008245C4">
        <w:rPr>
          <w:rFonts w:ascii="Times New Roman" w:hAnsi="Times New Roman" w:cs="Times New Roman"/>
          <w:color w:val="000000"/>
          <w:sz w:val="24"/>
          <w:szCs w:val="24"/>
        </w:rPr>
        <w:t xml:space="preserve">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гражданственность</w:t>
      </w:r>
      <w:r w:rsidRPr="008245C4">
        <w:rPr>
          <w:rFonts w:ascii="Times New Roman" w:hAnsi="Times New Roman" w:cs="Times New Roman"/>
          <w:color w:val="000000"/>
          <w:sz w:val="24"/>
          <w:szCs w:val="24"/>
        </w:rPr>
        <w:t xml:space="preserve">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семья</w:t>
      </w:r>
      <w:r w:rsidRPr="008245C4">
        <w:rPr>
          <w:rFonts w:ascii="Times New Roman" w:hAnsi="Times New Roman" w:cs="Times New Roman"/>
          <w:color w:val="000000"/>
          <w:sz w:val="24"/>
          <w:szCs w:val="24"/>
        </w:rPr>
        <w:t xml:space="preserve">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труд и творчество</w:t>
      </w:r>
      <w:r w:rsidRPr="008245C4">
        <w:rPr>
          <w:rFonts w:ascii="Times New Roman" w:hAnsi="Times New Roman" w:cs="Times New Roman"/>
          <w:color w:val="000000"/>
          <w:sz w:val="24"/>
          <w:szCs w:val="24"/>
        </w:rPr>
        <w:t xml:space="preserve">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наука</w:t>
      </w:r>
      <w:r w:rsidRPr="008245C4">
        <w:rPr>
          <w:rFonts w:ascii="Times New Roman" w:hAnsi="Times New Roman" w:cs="Times New Roman"/>
          <w:color w:val="000000"/>
          <w:sz w:val="24"/>
          <w:szCs w:val="24"/>
        </w:rPr>
        <w:t xml:space="preserve">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традиционные российские религии</w:t>
      </w:r>
      <w:r w:rsidRPr="008245C4">
        <w:rPr>
          <w:rFonts w:ascii="Times New Roman" w:hAnsi="Times New Roman" w:cs="Times New Roman"/>
          <w:color w:val="000000"/>
          <w:sz w:val="24"/>
          <w:szCs w:val="24"/>
        </w:rPr>
        <w:t xml:space="preserve"> </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искусство и литература</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природа</w:t>
      </w:r>
    </w:p>
    <w:p w:rsidR="00D06668" w:rsidRPr="008245C4" w:rsidRDefault="00D06668" w:rsidP="008245C4">
      <w:pPr>
        <w:widowControl w:val="0"/>
        <w:numPr>
          <w:ilvl w:val="0"/>
          <w:numId w:val="4"/>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Cs/>
          <w:color w:val="000000"/>
          <w:sz w:val="24"/>
          <w:szCs w:val="24"/>
        </w:rPr>
        <w:t>человечество</w:t>
      </w:r>
      <w:r w:rsidRPr="008245C4">
        <w:rPr>
          <w:rFonts w:ascii="Times New Roman" w:hAnsi="Times New Roman" w:cs="Times New Roman"/>
          <w:color w:val="000000"/>
          <w:sz w:val="24"/>
          <w:szCs w:val="24"/>
        </w:rPr>
        <w:t xml:space="preserve"> </w:t>
      </w:r>
    </w:p>
    <w:p w:rsidR="00D06668" w:rsidRPr="008245C4" w:rsidRDefault="00D06668" w:rsidP="008245C4">
      <w:pPr>
        <w:widowControl w:val="0"/>
        <w:suppressAutoHyphens w:val="0"/>
        <w:overflowPunct w:val="0"/>
        <w:autoSpaceDE w:val="0"/>
        <w:spacing w:after="0" w:line="240" w:lineRule="auto"/>
        <w:ind w:left="1429"/>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Ценности российского общества:</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 xml:space="preserve">Гражданственность – </w:t>
      </w:r>
      <w:r w:rsidRPr="008245C4">
        <w:rPr>
          <w:rFonts w:ascii="Times New Roman" w:hAnsi="Times New Roman" w:cs="Times New Roman"/>
          <w:color w:val="000000"/>
          <w:sz w:val="24"/>
          <w:szCs w:val="24"/>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Семья</w:t>
      </w:r>
      <w:r w:rsidRPr="008245C4">
        <w:rPr>
          <w:rFonts w:ascii="Times New Roman" w:hAnsi="Times New Roman" w:cs="Times New Roman"/>
          <w:color w:val="000000"/>
          <w:sz w:val="24"/>
          <w:szCs w:val="24"/>
        </w:rPr>
        <w:t xml:space="preserve"> – любовь и верность, здоровье, достаток, почитание родителей, забота о старших и младших, забота о продолжении рода</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 xml:space="preserve">Труд и творчество </w:t>
      </w:r>
      <w:r w:rsidRPr="008245C4">
        <w:rPr>
          <w:rFonts w:ascii="Times New Roman" w:hAnsi="Times New Roman" w:cs="Times New Roman"/>
          <w:color w:val="000000"/>
          <w:sz w:val="24"/>
          <w:szCs w:val="24"/>
        </w:rPr>
        <w:t>– уважение к труду,</w:t>
      </w:r>
      <w:r w:rsidRPr="008245C4">
        <w:rPr>
          <w:rFonts w:ascii="Times New Roman" w:hAnsi="Times New Roman" w:cs="Times New Roman"/>
          <w:b/>
          <w:bCs/>
          <w:color w:val="000000"/>
          <w:sz w:val="24"/>
          <w:szCs w:val="24"/>
        </w:rPr>
        <w:t xml:space="preserve"> </w:t>
      </w:r>
      <w:r w:rsidRPr="008245C4">
        <w:rPr>
          <w:rFonts w:ascii="Times New Roman" w:hAnsi="Times New Roman" w:cs="Times New Roman"/>
          <w:color w:val="000000"/>
          <w:sz w:val="24"/>
          <w:szCs w:val="24"/>
        </w:rPr>
        <w:t>творчество и созидание, целеустремленность и настойчивость</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Наука</w:t>
      </w:r>
      <w:r w:rsidRPr="008245C4">
        <w:rPr>
          <w:rFonts w:ascii="Times New Roman" w:hAnsi="Times New Roman" w:cs="Times New Roman"/>
          <w:color w:val="000000"/>
          <w:sz w:val="24"/>
          <w:szCs w:val="24"/>
        </w:rPr>
        <w:t xml:space="preserve"> – ценность знания, стремление к истине, научная картина мира</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 xml:space="preserve">Традиционные российские религии – </w:t>
      </w:r>
      <w:r w:rsidRPr="008245C4">
        <w:rPr>
          <w:rFonts w:ascii="Times New Roman" w:hAnsi="Times New Roman" w:cs="Times New Roman"/>
          <w:color w:val="000000"/>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 xml:space="preserve">Искусство и литература – </w:t>
      </w:r>
      <w:r w:rsidRPr="008245C4">
        <w:rPr>
          <w:rFonts w:ascii="Times New Roman" w:hAnsi="Times New Roman" w:cs="Times New Roman"/>
          <w:color w:val="000000"/>
          <w:sz w:val="24"/>
          <w:szCs w:val="24"/>
        </w:rPr>
        <w:t>красота, гармония, духовный мир человека, нравственный выбор, смысл жизни, эстетическое развитие</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 xml:space="preserve">Природа </w:t>
      </w:r>
      <w:r w:rsidRPr="008245C4">
        <w:rPr>
          <w:rFonts w:ascii="Times New Roman" w:hAnsi="Times New Roman" w:cs="Times New Roman"/>
          <w:color w:val="000000"/>
          <w:sz w:val="24"/>
          <w:szCs w:val="24"/>
        </w:rPr>
        <w:t>– эволюция, родная земля, заповедная природа, планета Земля, экологическое сознание</w:t>
      </w:r>
    </w:p>
    <w:p w:rsidR="00D06668" w:rsidRPr="008245C4" w:rsidRDefault="00D06668" w:rsidP="008245C4">
      <w:pPr>
        <w:widowControl w:val="0"/>
        <w:numPr>
          <w:ilvl w:val="0"/>
          <w:numId w:val="5"/>
        </w:numPr>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 xml:space="preserve">Человечество – </w:t>
      </w:r>
      <w:r w:rsidRPr="008245C4">
        <w:rPr>
          <w:rFonts w:ascii="Times New Roman" w:hAnsi="Times New Roman" w:cs="Times New Roman"/>
          <w:color w:val="000000"/>
          <w:sz w:val="24"/>
          <w:szCs w:val="24"/>
        </w:rPr>
        <w:t>мир во всем мире, многообразие культур и народов, прогресс человечества, международное сотрудничество</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bCs/>
          <w:color w:val="auto"/>
          <w:sz w:val="24"/>
          <w:szCs w:val="24"/>
        </w:rPr>
      </w:pPr>
      <w:r w:rsidRPr="008245C4">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8245C4">
        <w:rPr>
          <w:rFonts w:ascii="Times New Roman" w:hAnsi="Times New Roman" w:cs="Times New Roman"/>
          <w:color w:val="000000"/>
          <w:sz w:val="24"/>
          <w:szCs w:val="24"/>
        </w:rPr>
        <w:br/>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8245C4">
        <w:rPr>
          <w:rFonts w:ascii="Times New Roman" w:hAnsi="Times New Roman" w:cs="Times New Roman"/>
          <w:b/>
          <w:bCs/>
          <w:color w:val="auto"/>
          <w:sz w:val="24"/>
          <w:szCs w:val="24"/>
        </w:rPr>
        <w:t>Основные направления духовно-нравственного развития</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b/>
          <w:bCs/>
          <w:color w:val="auto"/>
          <w:sz w:val="24"/>
          <w:szCs w:val="24"/>
        </w:rPr>
        <w:lastRenderedPageBreak/>
        <w:t xml:space="preserve">обучающихся с </w:t>
      </w:r>
      <w:r w:rsidR="00253513" w:rsidRPr="008245C4">
        <w:rPr>
          <w:rFonts w:ascii="Times New Roman" w:hAnsi="Times New Roman" w:cs="Times New Roman"/>
          <w:b/>
          <w:bCs/>
          <w:color w:val="auto"/>
          <w:sz w:val="24"/>
          <w:szCs w:val="24"/>
        </w:rPr>
        <w:t>РАС</w:t>
      </w:r>
      <w:proofErr w:type="gramEnd"/>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Организация духовно-нравственного развития </w:t>
      </w:r>
      <w:proofErr w:type="gramStart"/>
      <w:r w:rsidRPr="008245C4">
        <w:rPr>
          <w:rFonts w:ascii="Times New Roman" w:hAnsi="Times New Roman" w:cs="Times New Roman"/>
          <w:color w:val="auto"/>
          <w:sz w:val="24"/>
          <w:szCs w:val="24"/>
        </w:rPr>
        <w:t>обучающихся</w:t>
      </w:r>
      <w:proofErr w:type="gramEnd"/>
      <w:r w:rsidRPr="008245C4">
        <w:rPr>
          <w:rFonts w:ascii="Times New Roman" w:hAnsi="Times New Roman" w:cs="Times New Roman"/>
          <w:color w:val="auto"/>
          <w:sz w:val="24"/>
          <w:szCs w:val="24"/>
        </w:rPr>
        <w:t xml:space="preserve"> осуществляется по следующим направлениям:</w:t>
      </w:r>
    </w:p>
    <w:p w:rsidR="00D06668" w:rsidRPr="008245C4" w:rsidRDefault="00D06668" w:rsidP="008245C4">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D06668" w:rsidRPr="008245C4" w:rsidRDefault="00D06668" w:rsidP="008245C4">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D06668" w:rsidRPr="008245C4" w:rsidRDefault="00D06668" w:rsidP="008245C4">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воспитание трудолюбия, творческого отношения к учению, труду, жизни.</w:t>
      </w:r>
    </w:p>
    <w:p w:rsidR="00D06668" w:rsidRPr="008245C4" w:rsidRDefault="00D06668" w:rsidP="008245C4">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воспитание ценностного отношения к </w:t>
      </w:r>
      <w:proofErr w:type="gramStart"/>
      <w:r w:rsidRPr="008245C4">
        <w:rPr>
          <w:rFonts w:ascii="Times New Roman" w:hAnsi="Times New Roman" w:cs="Times New Roman"/>
          <w:color w:val="auto"/>
          <w:sz w:val="24"/>
          <w:szCs w:val="24"/>
        </w:rPr>
        <w:t>прекрасному</w:t>
      </w:r>
      <w:proofErr w:type="gramEnd"/>
      <w:r w:rsidRPr="008245C4">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p>
    <w:p w:rsidR="00D06668" w:rsidRPr="008245C4" w:rsidRDefault="00D06668" w:rsidP="008245C4">
      <w:pPr>
        <w:spacing w:after="0" w:line="240" w:lineRule="auto"/>
        <w:ind w:firstLine="709"/>
        <w:jc w:val="both"/>
        <w:rPr>
          <w:rFonts w:ascii="Times New Roman" w:hAnsi="Times New Roman" w:cs="Times New Roman"/>
          <w:b/>
          <w:sz w:val="24"/>
          <w:szCs w:val="24"/>
        </w:rPr>
      </w:pPr>
      <w:r w:rsidRPr="008245C4">
        <w:rPr>
          <w:rFonts w:ascii="Times New Roman" w:hAnsi="Times New Roman" w:cs="Times New Roman"/>
          <w:b/>
          <w:sz w:val="24"/>
          <w:szCs w:val="24"/>
        </w:rPr>
        <w:t>Принципиальные положения реализации программы по духовно-нравственного воспит</w:t>
      </w:r>
      <w:r w:rsidR="00253513" w:rsidRPr="008245C4">
        <w:rPr>
          <w:rFonts w:ascii="Times New Roman" w:hAnsi="Times New Roman" w:cs="Times New Roman"/>
          <w:b/>
          <w:sz w:val="24"/>
          <w:szCs w:val="24"/>
        </w:rPr>
        <w:t xml:space="preserve">ания </w:t>
      </w:r>
      <w:proofErr w:type="gramStart"/>
      <w:r w:rsidR="00253513" w:rsidRPr="008245C4">
        <w:rPr>
          <w:rFonts w:ascii="Times New Roman" w:hAnsi="Times New Roman" w:cs="Times New Roman"/>
          <w:b/>
          <w:sz w:val="24"/>
          <w:szCs w:val="24"/>
        </w:rPr>
        <w:t>обучающихся</w:t>
      </w:r>
      <w:proofErr w:type="gramEnd"/>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 основе реализации программы духовно-нравственного развития положены:</w:t>
      </w:r>
    </w:p>
    <w:p w:rsidR="00D06668" w:rsidRPr="008245C4" w:rsidRDefault="00D06668" w:rsidP="008245C4">
      <w:pPr>
        <w:widowControl w:val="0"/>
        <w:overflowPunct w:val="0"/>
        <w:autoSpaceDE w:val="0"/>
        <w:spacing w:after="0" w:line="240" w:lineRule="auto"/>
        <w:jc w:val="both"/>
        <w:rPr>
          <w:rFonts w:ascii="Times New Roman" w:hAnsi="Times New Roman" w:cs="Times New Roman"/>
          <w:color w:val="auto"/>
          <w:sz w:val="24"/>
          <w:szCs w:val="24"/>
        </w:rPr>
      </w:pPr>
      <w:proofErr w:type="gramStart"/>
      <w:r w:rsidRPr="008245C4">
        <w:rPr>
          <w:rFonts w:ascii="Times New Roman" w:hAnsi="Times New Roman" w:cs="Times New Roman"/>
          <w:b/>
          <w:color w:val="auto"/>
          <w:sz w:val="24"/>
          <w:szCs w:val="24"/>
        </w:rPr>
        <w:t>п</w:t>
      </w:r>
      <w:r w:rsidRPr="008245C4">
        <w:rPr>
          <w:rFonts w:ascii="Times New Roman" w:hAnsi="Times New Roman" w:cs="Times New Roman"/>
          <w:b/>
          <w:bCs/>
          <w:color w:val="auto"/>
          <w:sz w:val="24"/>
          <w:szCs w:val="24"/>
        </w:rPr>
        <w:t xml:space="preserve">ринцип системно – </w:t>
      </w:r>
      <w:proofErr w:type="spellStart"/>
      <w:r w:rsidRPr="008245C4">
        <w:rPr>
          <w:rFonts w:ascii="Times New Roman" w:hAnsi="Times New Roman" w:cs="Times New Roman"/>
          <w:b/>
          <w:bCs/>
          <w:color w:val="auto"/>
          <w:sz w:val="24"/>
          <w:szCs w:val="24"/>
        </w:rPr>
        <w:t>деятельностной</w:t>
      </w:r>
      <w:proofErr w:type="spellEnd"/>
      <w:r w:rsidRPr="008245C4">
        <w:rPr>
          <w:rFonts w:ascii="Times New Roman" w:hAnsi="Times New Roman" w:cs="Times New Roman"/>
          <w:b/>
          <w:bCs/>
          <w:color w:val="auto"/>
          <w:sz w:val="24"/>
          <w:szCs w:val="24"/>
        </w:rPr>
        <w:t xml:space="preserve"> организации воспитания, </w:t>
      </w:r>
      <w:r w:rsidRPr="008245C4">
        <w:rPr>
          <w:rFonts w:ascii="Times New Roman" w:hAnsi="Times New Roman" w:cs="Times New Roman"/>
          <w:bCs/>
          <w:color w:val="auto"/>
          <w:sz w:val="24"/>
          <w:szCs w:val="24"/>
        </w:rPr>
        <w:t>который</w:t>
      </w:r>
      <w:r w:rsidRPr="008245C4">
        <w:rPr>
          <w:rFonts w:ascii="Times New Roman" w:hAnsi="Times New Roman" w:cs="Times New Roman"/>
          <w:b/>
          <w:bCs/>
          <w:color w:val="auto"/>
          <w:sz w:val="24"/>
          <w:szCs w:val="24"/>
        </w:rPr>
        <w:t xml:space="preserve"> </w:t>
      </w:r>
      <w:r w:rsidRPr="008245C4">
        <w:rPr>
          <w:rFonts w:ascii="Times New Roman" w:hAnsi="Times New Roman" w:cs="Times New Roman"/>
          <w:bCs/>
          <w:color w:val="auto"/>
          <w:sz w:val="24"/>
          <w:szCs w:val="24"/>
        </w:rPr>
        <w:t>пред</w:t>
      </w:r>
      <w:r w:rsidRPr="008245C4">
        <w:rPr>
          <w:rFonts w:ascii="Times New Roman" w:hAnsi="Times New Roman" w:cs="Times New Roman"/>
          <w:bCs/>
          <w:color w:val="auto"/>
          <w:sz w:val="24"/>
          <w:szCs w:val="24"/>
        </w:rPr>
        <w:softHyphen/>
        <w:t>полагает, что в</w:t>
      </w:r>
      <w:r w:rsidRPr="008245C4">
        <w:rPr>
          <w:rFonts w:ascii="Times New Roman" w:hAnsi="Times New Roman" w:cs="Times New Roman"/>
          <w:color w:val="auto"/>
          <w:sz w:val="24"/>
          <w:szCs w:val="24"/>
        </w:rPr>
        <w:t>оспитание, направленное на духовно-нравственное развитие обу</w:t>
      </w:r>
      <w:r w:rsidRPr="008245C4">
        <w:rPr>
          <w:rFonts w:ascii="Times New Roman" w:hAnsi="Times New Roman" w:cs="Times New Roman"/>
          <w:color w:val="auto"/>
          <w:sz w:val="24"/>
          <w:szCs w:val="24"/>
        </w:rPr>
        <w:softHyphen/>
        <w:t>ча</w:t>
      </w:r>
      <w:r w:rsidRPr="008245C4">
        <w:rPr>
          <w:rFonts w:ascii="Times New Roman" w:hAnsi="Times New Roman" w:cs="Times New Roman"/>
          <w:color w:val="auto"/>
          <w:sz w:val="24"/>
          <w:szCs w:val="24"/>
        </w:rPr>
        <w:softHyphen/>
        <w:t>ю</w:t>
      </w:r>
      <w:r w:rsidRPr="008245C4">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8245C4">
        <w:rPr>
          <w:rFonts w:ascii="Times New Roman" w:hAnsi="Times New Roman" w:cs="Times New Roman"/>
          <w:color w:val="auto"/>
          <w:sz w:val="24"/>
          <w:szCs w:val="24"/>
        </w:rPr>
        <w:softHyphen/>
        <w:t xml:space="preserve">ганизацию учебной, </w:t>
      </w:r>
      <w:proofErr w:type="spellStart"/>
      <w:r w:rsidRPr="008245C4">
        <w:rPr>
          <w:rFonts w:ascii="Times New Roman" w:hAnsi="Times New Roman" w:cs="Times New Roman"/>
          <w:color w:val="auto"/>
          <w:sz w:val="24"/>
          <w:szCs w:val="24"/>
        </w:rPr>
        <w:t>внеучебной</w:t>
      </w:r>
      <w:proofErr w:type="spellEnd"/>
      <w:r w:rsidRPr="008245C4">
        <w:rPr>
          <w:rFonts w:ascii="Times New Roman" w:hAnsi="Times New Roman" w:cs="Times New Roman"/>
          <w:color w:val="auto"/>
          <w:sz w:val="24"/>
          <w:szCs w:val="24"/>
        </w:rPr>
        <w:t>, общественно значимой деятельности школьников;</w:t>
      </w:r>
      <w:proofErr w:type="gramEnd"/>
    </w:p>
    <w:p w:rsidR="00D06668" w:rsidRPr="008245C4" w:rsidRDefault="00D06668" w:rsidP="008245C4">
      <w:pPr>
        <w:widowControl w:val="0"/>
        <w:tabs>
          <w:tab w:val="left" w:pos="900"/>
        </w:tabs>
        <w:suppressAutoHyphens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b/>
          <w:bCs/>
          <w:color w:val="000000"/>
          <w:sz w:val="24"/>
          <w:szCs w:val="24"/>
        </w:rPr>
        <w:t xml:space="preserve">принцип ориентации на идеал: </w:t>
      </w:r>
      <w:r w:rsidRPr="008245C4">
        <w:rPr>
          <w:rFonts w:ascii="Times New Roman" w:hAnsi="Times New Roman" w:cs="Times New Roman"/>
          <w:color w:val="000000"/>
          <w:sz w:val="24"/>
          <w:szCs w:val="24"/>
        </w:rPr>
        <w:t>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roofErr w:type="gramStart"/>
      <w:r w:rsidRPr="008245C4">
        <w:rPr>
          <w:rFonts w:ascii="Times New Roman" w:hAnsi="Times New Roman" w:cs="Times New Roman"/>
          <w:color w:val="000000"/>
          <w:sz w:val="24"/>
          <w:szCs w:val="24"/>
        </w:rPr>
        <w:t>.</w:t>
      </w:r>
      <w:proofErr w:type="gramEnd"/>
      <w:r w:rsidRPr="008245C4">
        <w:rPr>
          <w:rFonts w:ascii="Times New Roman" w:hAnsi="Times New Roman" w:cs="Times New Roman"/>
          <w:color w:val="000000"/>
          <w:sz w:val="24"/>
          <w:szCs w:val="24"/>
        </w:rPr>
        <w:t xml:space="preserve"> </w:t>
      </w:r>
      <w:r w:rsidRPr="008245C4">
        <w:rPr>
          <w:rFonts w:ascii="Times New Roman" w:hAnsi="Times New Roman" w:cs="Times New Roman"/>
          <w:color w:val="000000"/>
          <w:sz w:val="24"/>
          <w:szCs w:val="24"/>
        </w:rPr>
        <w:br/>
      </w:r>
      <w:proofErr w:type="gramStart"/>
      <w:r w:rsidRPr="008245C4">
        <w:rPr>
          <w:rFonts w:ascii="Times New Roman" w:hAnsi="Times New Roman" w:cs="Times New Roman"/>
          <w:b/>
          <w:bCs/>
          <w:color w:val="000000"/>
          <w:sz w:val="24"/>
          <w:szCs w:val="24"/>
        </w:rPr>
        <w:t>а</w:t>
      </w:r>
      <w:proofErr w:type="gramEnd"/>
      <w:r w:rsidRPr="008245C4">
        <w:rPr>
          <w:rFonts w:ascii="Times New Roman" w:hAnsi="Times New Roman" w:cs="Times New Roman"/>
          <w:b/>
          <w:bCs/>
          <w:color w:val="000000"/>
          <w:sz w:val="24"/>
          <w:szCs w:val="24"/>
        </w:rPr>
        <w:t xml:space="preserve">ксиологический принцип: </w:t>
      </w:r>
      <w:r w:rsidRPr="008245C4">
        <w:rPr>
          <w:rFonts w:ascii="Times New Roman" w:hAnsi="Times New Roman" w:cs="Times New Roman"/>
          <w:bCs/>
          <w:color w:val="000000"/>
          <w:sz w:val="24"/>
          <w:szCs w:val="24"/>
        </w:rPr>
        <w:t>ц</w:t>
      </w:r>
      <w:r w:rsidRPr="008245C4">
        <w:rPr>
          <w:rFonts w:ascii="Times New Roman" w:hAnsi="Times New Roman" w:cs="Times New Roman"/>
          <w:color w:val="000000"/>
          <w:sz w:val="24"/>
          <w:szCs w:val="24"/>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r>
      <w:r w:rsidRPr="008245C4">
        <w:rPr>
          <w:rFonts w:ascii="Times New Roman" w:hAnsi="Times New Roman" w:cs="Times New Roman"/>
          <w:color w:val="000000"/>
          <w:sz w:val="24"/>
          <w:szCs w:val="24"/>
        </w:rPr>
        <w:br/>
        <w:t>идеала, который, в свою очередь, раскрывается в этой системе ценностей</w:t>
      </w:r>
      <w:proofErr w:type="gramStart"/>
      <w:r w:rsidRPr="008245C4">
        <w:rPr>
          <w:rFonts w:ascii="Times New Roman" w:hAnsi="Times New Roman" w:cs="Times New Roman"/>
          <w:color w:val="000000"/>
          <w:sz w:val="24"/>
          <w:szCs w:val="24"/>
        </w:rPr>
        <w:t>.</w:t>
      </w:r>
      <w:proofErr w:type="gramEnd"/>
      <w:r w:rsidRPr="008245C4">
        <w:rPr>
          <w:rFonts w:ascii="Times New Roman" w:hAnsi="Times New Roman" w:cs="Times New Roman"/>
          <w:color w:val="000000"/>
          <w:sz w:val="24"/>
          <w:szCs w:val="24"/>
        </w:rPr>
        <w:t xml:space="preserve"> </w:t>
      </w:r>
      <w:r w:rsidRPr="008245C4">
        <w:rPr>
          <w:rFonts w:ascii="Times New Roman" w:hAnsi="Times New Roman" w:cs="Times New Roman"/>
          <w:color w:val="000000"/>
          <w:sz w:val="24"/>
          <w:szCs w:val="24"/>
        </w:rPr>
        <w:br/>
      </w:r>
      <w:proofErr w:type="gramStart"/>
      <w:r w:rsidRPr="008245C4">
        <w:rPr>
          <w:rFonts w:ascii="Times New Roman" w:hAnsi="Times New Roman" w:cs="Times New Roman"/>
          <w:b/>
          <w:bCs/>
          <w:color w:val="000000"/>
          <w:sz w:val="24"/>
          <w:szCs w:val="24"/>
        </w:rPr>
        <w:t>п</w:t>
      </w:r>
      <w:proofErr w:type="gramEnd"/>
      <w:r w:rsidRPr="008245C4">
        <w:rPr>
          <w:rFonts w:ascii="Times New Roman" w:hAnsi="Times New Roman" w:cs="Times New Roman"/>
          <w:b/>
          <w:bCs/>
          <w:color w:val="000000"/>
          <w:sz w:val="24"/>
          <w:szCs w:val="24"/>
        </w:rPr>
        <w:t xml:space="preserve">ринцип следования нравственному примеру. </w:t>
      </w:r>
      <w:r w:rsidRPr="008245C4">
        <w:rPr>
          <w:rFonts w:ascii="Times New Roman" w:hAnsi="Times New Roman" w:cs="Times New Roman"/>
          <w:bCs/>
          <w:color w:val="000000"/>
          <w:sz w:val="24"/>
          <w:szCs w:val="24"/>
        </w:rPr>
        <w:t xml:space="preserve">Как </w:t>
      </w:r>
      <w:r w:rsidRPr="008245C4">
        <w:rPr>
          <w:rFonts w:ascii="Times New Roman" w:hAnsi="Times New Roman" w:cs="Times New Roman"/>
          <w:color w:val="000000"/>
          <w:sz w:val="24"/>
          <w:szCs w:val="24"/>
        </w:rPr>
        <w:t xml:space="preserve"> ведущий метод нравственного воспитания; пример как метод воспитания позволяет расширить нравственный опыт ребёнка,</w:t>
      </w:r>
      <w:r w:rsidRPr="008245C4">
        <w:rPr>
          <w:rFonts w:ascii="Times New Roman" w:hAnsi="Times New Roman" w:cs="Times New Roman"/>
          <w:color w:val="000000"/>
          <w:sz w:val="24"/>
          <w:szCs w:val="24"/>
        </w:rPr>
        <w:b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roofErr w:type="gramStart"/>
      <w:r w:rsidRPr="008245C4">
        <w:rPr>
          <w:rFonts w:ascii="Times New Roman" w:hAnsi="Times New Roman" w:cs="Times New Roman"/>
          <w:color w:val="000000"/>
          <w:sz w:val="24"/>
          <w:szCs w:val="24"/>
        </w:rPr>
        <w:t>.</w:t>
      </w:r>
      <w:proofErr w:type="gramEnd"/>
      <w:r w:rsidRPr="008245C4">
        <w:rPr>
          <w:rFonts w:ascii="Times New Roman" w:hAnsi="Times New Roman" w:cs="Times New Roman"/>
          <w:color w:val="000000"/>
          <w:sz w:val="24"/>
          <w:szCs w:val="24"/>
        </w:rPr>
        <w:t xml:space="preserve"> </w:t>
      </w:r>
      <w:proofErr w:type="gramStart"/>
      <w:r w:rsidRPr="008245C4">
        <w:rPr>
          <w:rFonts w:ascii="Times New Roman" w:hAnsi="Times New Roman" w:cs="Times New Roman"/>
          <w:color w:val="000000"/>
          <w:sz w:val="24"/>
          <w:szCs w:val="24"/>
        </w:rPr>
        <w:t>у</w:t>
      </w:r>
      <w:proofErr w:type="gramEnd"/>
      <w:r w:rsidRPr="008245C4">
        <w:rPr>
          <w:rFonts w:ascii="Times New Roman" w:hAnsi="Times New Roman" w:cs="Times New Roman"/>
          <w:color w:val="000000"/>
          <w:sz w:val="24"/>
          <w:szCs w:val="24"/>
        </w:rPr>
        <w:t>чителя.</w:t>
      </w:r>
      <w:r w:rsidRPr="008245C4">
        <w:rPr>
          <w:rFonts w:ascii="Times New Roman" w:hAnsi="Times New Roman" w:cs="Times New Roman"/>
          <w:color w:val="000000"/>
          <w:sz w:val="24"/>
          <w:szCs w:val="24"/>
        </w:rPr>
        <w:br/>
      </w:r>
      <w:r w:rsidRPr="008245C4">
        <w:rPr>
          <w:rFonts w:ascii="Times New Roman" w:hAnsi="Times New Roman" w:cs="Times New Roman"/>
          <w:b/>
          <w:bCs/>
          <w:color w:val="000000"/>
          <w:sz w:val="24"/>
          <w:szCs w:val="24"/>
        </w:rPr>
        <w:t>принцип идентификации (персонификации)</w:t>
      </w:r>
      <w:r w:rsidRPr="008245C4">
        <w:rPr>
          <w:rFonts w:ascii="Times New Roman" w:hAnsi="Times New Roman" w:cs="Times New Roman"/>
          <w:color w:val="000000"/>
          <w:sz w:val="24"/>
          <w:szCs w:val="24"/>
        </w:rPr>
        <w:br/>
        <w:t xml:space="preserve">устойчивого отождествления себя со значимым другим, стремление быть похожим на него. </w:t>
      </w:r>
    </w:p>
    <w:p w:rsidR="00D06668" w:rsidRPr="008245C4" w:rsidRDefault="00D06668" w:rsidP="008245C4">
      <w:pPr>
        <w:widowControl w:val="0"/>
        <w:tabs>
          <w:tab w:val="left" w:pos="900"/>
        </w:tabs>
        <w:suppressAutoHyphens w:val="0"/>
        <w:overflowPunct w:val="0"/>
        <w:autoSpaceDE w:val="0"/>
        <w:spacing w:after="0" w:line="240" w:lineRule="auto"/>
        <w:jc w:val="both"/>
        <w:rPr>
          <w:rFonts w:ascii="Times New Roman" w:hAnsi="Times New Roman" w:cs="Times New Roman"/>
          <w:color w:val="auto"/>
          <w:sz w:val="24"/>
          <w:szCs w:val="24"/>
        </w:rPr>
      </w:pPr>
      <w:r w:rsidRPr="008245C4">
        <w:rPr>
          <w:rFonts w:ascii="Times New Roman" w:hAnsi="Times New Roman" w:cs="Times New Roman"/>
          <w:b/>
          <w:bCs/>
          <w:color w:val="000000"/>
          <w:sz w:val="24"/>
          <w:szCs w:val="24"/>
        </w:rPr>
        <w:t>принцип диалогического общения</w:t>
      </w:r>
      <w:r w:rsidRPr="008245C4">
        <w:rPr>
          <w:rFonts w:ascii="Times New Roman" w:hAnsi="Times New Roman" w:cs="Times New Roman"/>
          <w:bCs/>
          <w:color w:val="000000"/>
          <w:sz w:val="24"/>
          <w:szCs w:val="24"/>
        </w:rPr>
        <w:t>: д</w:t>
      </w:r>
      <w:r w:rsidRPr="008245C4">
        <w:rPr>
          <w:rFonts w:ascii="Times New Roman" w:hAnsi="Times New Roman" w:cs="Times New Roman"/>
          <w:color w:val="000000"/>
          <w:sz w:val="24"/>
          <w:szCs w:val="24"/>
        </w:rPr>
        <w:t>иалог исходит из признания и безусловного уважения права</w:t>
      </w:r>
      <w:r w:rsidRPr="008245C4">
        <w:rPr>
          <w:rFonts w:ascii="Times New Roman" w:hAnsi="Times New Roman" w:cs="Times New Roman"/>
          <w:color w:val="000000"/>
          <w:sz w:val="24"/>
          <w:szCs w:val="24"/>
        </w:rPr>
        <w:br/>
        <w:t xml:space="preserve">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8245C4">
        <w:rPr>
          <w:rFonts w:ascii="Times New Roman" w:hAnsi="Times New Roman" w:cs="Times New Roman"/>
          <w:color w:val="000000"/>
          <w:sz w:val="24"/>
          <w:szCs w:val="24"/>
        </w:rPr>
        <w:t>межсубъектного</w:t>
      </w:r>
      <w:proofErr w:type="spellEnd"/>
      <w:r w:rsidRPr="008245C4">
        <w:rPr>
          <w:rFonts w:ascii="Times New Roman" w:hAnsi="Times New Roman" w:cs="Times New Roman"/>
          <w:color w:val="000000"/>
          <w:sz w:val="24"/>
          <w:szCs w:val="24"/>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w:t>
      </w:r>
      <w:proofErr w:type="gramStart"/>
      <w:r w:rsidRPr="008245C4">
        <w:rPr>
          <w:rFonts w:ascii="Times New Roman" w:hAnsi="Times New Roman" w:cs="Times New Roman"/>
          <w:color w:val="000000"/>
          <w:sz w:val="24"/>
          <w:szCs w:val="24"/>
        </w:rPr>
        <w:t>.</w:t>
      </w:r>
      <w:proofErr w:type="gramEnd"/>
      <w:r w:rsidRPr="008245C4">
        <w:rPr>
          <w:rFonts w:ascii="Times New Roman" w:hAnsi="Times New Roman" w:cs="Times New Roman"/>
          <w:color w:val="000000"/>
          <w:sz w:val="24"/>
          <w:szCs w:val="24"/>
        </w:rPr>
        <w:br/>
      </w:r>
      <w:proofErr w:type="gramStart"/>
      <w:r w:rsidRPr="008245C4">
        <w:rPr>
          <w:rFonts w:ascii="Times New Roman" w:hAnsi="Times New Roman" w:cs="Times New Roman"/>
          <w:b/>
          <w:bCs/>
          <w:color w:val="000000"/>
          <w:sz w:val="24"/>
          <w:szCs w:val="24"/>
        </w:rPr>
        <w:t>п</w:t>
      </w:r>
      <w:proofErr w:type="gramEnd"/>
      <w:r w:rsidRPr="008245C4">
        <w:rPr>
          <w:rFonts w:ascii="Times New Roman" w:hAnsi="Times New Roman" w:cs="Times New Roman"/>
          <w:b/>
          <w:bCs/>
          <w:color w:val="000000"/>
          <w:sz w:val="24"/>
          <w:szCs w:val="24"/>
        </w:rPr>
        <w:t xml:space="preserve">ринцип </w:t>
      </w:r>
      <w:proofErr w:type="spellStart"/>
      <w:r w:rsidRPr="008245C4">
        <w:rPr>
          <w:rFonts w:ascii="Times New Roman" w:hAnsi="Times New Roman" w:cs="Times New Roman"/>
          <w:b/>
          <w:bCs/>
          <w:color w:val="000000"/>
          <w:sz w:val="24"/>
          <w:szCs w:val="24"/>
        </w:rPr>
        <w:t>полисубъектности</w:t>
      </w:r>
      <w:proofErr w:type="spellEnd"/>
      <w:r w:rsidRPr="008245C4">
        <w:rPr>
          <w:rFonts w:ascii="Times New Roman" w:hAnsi="Times New Roman" w:cs="Times New Roman"/>
          <w:b/>
          <w:bCs/>
          <w:color w:val="000000"/>
          <w:sz w:val="24"/>
          <w:szCs w:val="24"/>
        </w:rPr>
        <w:t xml:space="preserve"> воспитания: в</w:t>
      </w:r>
      <w:r w:rsidRPr="008245C4">
        <w:rPr>
          <w:rFonts w:ascii="Times New Roman" w:hAnsi="Times New Roman" w:cs="Times New Roman"/>
          <w:color w:val="000000"/>
          <w:sz w:val="24"/>
          <w:szCs w:val="24"/>
        </w:rPr>
        <w:t xml:space="preserve"> современных условиях процесс развития и воспитания личности имеет </w:t>
      </w:r>
      <w:proofErr w:type="spellStart"/>
      <w:r w:rsidRPr="008245C4">
        <w:rPr>
          <w:rFonts w:ascii="Times New Roman" w:hAnsi="Times New Roman" w:cs="Times New Roman"/>
          <w:color w:val="000000"/>
          <w:sz w:val="24"/>
          <w:szCs w:val="24"/>
        </w:rPr>
        <w:t>полисубъектный</w:t>
      </w:r>
      <w:proofErr w:type="spellEnd"/>
      <w:r w:rsidRPr="008245C4">
        <w:rPr>
          <w:rFonts w:ascii="Times New Roman" w:hAnsi="Times New Roman" w:cs="Times New Roman"/>
          <w:color w:val="000000"/>
          <w:sz w:val="24"/>
          <w:szCs w:val="24"/>
        </w:rPr>
        <w:t xml:space="preserve">, многомерно - </w:t>
      </w:r>
      <w:proofErr w:type="spellStart"/>
      <w:r w:rsidRPr="008245C4">
        <w:rPr>
          <w:rFonts w:ascii="Times New Roman" w:hAnsi="Times New Roman" w:cs="Times New Roman"/>
          <w:color w:val="000000"/>
          <w:sz w:val="24"/>
          <w:szCs w:val="24"/>
        </w:rPr>
        <w:t>деятельностный</w:t>
      </w:r>
      <w:proofErr w:type="spellEnd"/>
      <w:r w:rsidRPr="008245C4">
        <w:rPr>
          <w:rFonts w:ascii="Times New Roman" w:hAnsi="Times New Roman" w:cs="Times New Roman"/>
          <w:color w:val="000000"/>
          <w:sz w:val="24"/>
          <w:szCs w:val="24"/>
        </w:rPr>
        <w:t xml:space="preserve"> характер.</w:t>
      </w:r>
      <w:r w:rsidRPr="008245C4">
        <w:rPr>
          <w:rFonts w:ascii="Times New Roman" w:hAnsi="Times New Roman" w:cs="Times New Roman"/>
          <w:color w:val="000000"/>
          <w:sz w:val="24"/>
          <w:szCs w:val="24"/>
        </w:rPr>
        <w:br/>
      </w:r>
      <w:r w:rsidRPr="008245C4">
        <w:rPr>
          <w:rFonts w:ascii="Times New Roman" w:hAnsi="Times New Roman" w:cs="Times New Roman"/>
          <w:color w:val="auto"/>
          <w:sz w:val="24"/>
          <w:szCs w:val="24"/>
        </w:rPr>
        <w:t>Наполнение всего уклада жизни обучающихся,  воспитанников обеспечивается  мно</w:t>
      </w:r>
      <w:r w:rsidRPr="008245C4">
        <w:rPr>
          <w:rFonts w:ascii="Times New Roman" w:hAnsi="Times New Roman" w:cs="Times New Roman"/>
          <w:color w:val="auto"/>
          <w:sz w:val="24"/>
          <w:szCs w:val="24"/>
        </w:rPr>
        <w:softHyphen/>
        <w:t>же</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вом примеров духовно-нравственного поведения, которые широко пред</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та</w:t>
      </w:r>
      <w:r w:rsidRPr="008245C4">
        <w:rPr>
          <w:rFonts w:ascii="Times New Roman" w:hAnsi="Times New Roman" w:cs="Times New Roman"/>
          <w:color w:val="auto"/>
          <w:sz w:val="24"/>
          <w:szCs w:val="24"/>
        </w:rPr>
        <w:softHyphen/>
        <w:t>в</w:t>
      </w:r>
      <w:r w:rsidRPr="008245C4">
        <w:rPr>
          <w:rFonts w:ascii="Times New Roman" w:hAnsi="Times New Roman" w:cs="Times New Roman"/>
          <w:color w:val="auto"/>
          <w:sz w:val="24"/>
          <w:szCs w:val="24"/>
        </w:rPr>
        <w:softHyphen/>
        <w:t>лены в оте</w:t>
      </w:r>
      <w:r w:rsidRPr="008245C4">
        <w:rPr>
          <w:rFonts w:ascii="Times New Roman" w:hAnsi="Times New Roman" w:cs="Times New Roman"/>
          <w:color w:val="auto"/>
          <w:sz w:val="24"/>
          <w:szCs w:val="24"/>
        </w:rPr>
        <w:softHyphen/>
        <w:t>че</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т</w:t>
      </w:r>
      <w:r w:rsidRPr="008245C4">
        <w:rPr>
          <w:rFonts w:ascii="Times New Roman" w:hAnsi="Times New Roman" w:cs="Times New Roman"/>
          <w:color w:val="auto"/>
          <w:sz w:val="24"/>
          <w:szCs w:val="24"/>
        </w:rPr>
        <w:softHyphen/>
        <w:t>ве</w:t>
      </w:r>
      <w:r w:rsidRPr="008245C4">
        <w:rPr>
          <w:rFonts w:ascii="Times New Roman" w:hAnsi="Times New Roman" w:cs="Times New Roman"/>
          <w:color w:val="auto"/>
          <w:sz w:val="24"/>
          <w:szCs w:val="24"/>
        </w:rPr>
        <w:softHyphen/>
        <w:t>н</w:t>
      </w:r>
      <w:r w:rsidRPr="008245C4">
        <w:rPr>
          <w:rFonts w:ascii="Times New Roman" w:hAnsi="Times New Roman" w:cs="Times New Roman"/>
          <w:color w:val="auto"/>
          <w:sz w:val="24"/>
          <w:szCs w:val="24"/>
        </w:rPr>
        <w:softHyphen/>
        <w:t>ной и мировой истории, истории и культуре традиционных ре</w:t>
      </w:r>
      <w:r w:rsidRPr="008245C4">
        <w:rPr>
          <w:rFonts w:ascii="Times New Roman" w:hAnsi="Times New Roman" w:cs="Times New Roman"/>
          <w:color w:val="auto"/>
          <w:sz w:val="24"/>
          <w:szCs w:val="24"/>
        </w:rPr>
        <w:softHyphen/>
        <w:t>ли</w:t>
      </w:r>
      <w:r w:rsidRPr="008245C4">
        <w:rPr>
          <w:rFonts w:ascii="Times New Roman" w:hAnsi="Times New Roman" w:cs="Times New Roman"/>
          <w:color w:val="auto"/>
          <w:sz w:val="24"/>
          <w:szCs w:val="24"/>
        </w:rPr>
        <w:softHyphen/>
        <w:t>гий, истории и духовно-нра</w:t>
      </w:r>
      <w:r w:rsidRPr="008245C4">
        <w:rPr>
          <w:rFonts w:ascii="Times New Roman" w:hAnsi="Times New Roman" w:cs="Times New Roman"/>
          <w:color w:val="auto"/>
          <w:sz w:val="24"/>
          <w:szCs w:val="24"/>
        </w:rPr>
        <w:softHyphen/>
      </w:r>
      <w:r w:rsidRPr="008245C4">
        <w:rPr>
          <w:rFonts w:ascii="Times New Roman" w:hAnsi="Times New Roman" w:cs="Times New Roman"/>
          <w:color w:val="auto"/>
          <w:sz w:val="24"/>
          <w:szCs w:val="24"/>
        </w:rPr>
        <w:lastRenderedPageBreak/>
        <w:t>вственной культуре народов Российской Фе</w:t>
      </w:r>
      <w:r w:rsidRPr="008245C4">
        <w:rPr>
          <w:rFonts w:ascii="Times New Roman" w:hAnsi="Times New Roman" w:cs="Times New Roman"/>
          <w:color w:val="auto"/>
          <w:sz w:val="24"/>
          <w:szCs w:val="24"/>
        </w:rPr>
        <w:softHyphen/>
        <w:t>де</w:t>
      </w:r>
      <w:r w:rsidRPr="008245C4">
        <w:rPr>
          <w:rFonts w:ascii="Times New Roman" w:hAnsi="Times New Roman" w:cs="Times New Roman"/>
          <w:color w:val="auto"/>
          <w:sz w:val="24"/>
          <w:szCs w:val="24"/>
        </w:rPr>
        <w:softHyphen/>
        <w:t>ра</w:t>
      </w:r>
      <w:r w:rsidRPr="008245C4">
        <w:rPr>
          <w:rFonts w:ascii="Times New Roman" w:hAnsi="Times New Roman" w:cs="Times New Roman"/>
          <w:color w:val="auto"/>
          <w:sz w:val="24"/>
          <w:szCs w:val="24"/>
        </w:rPr>
        <w:softHyphen/>
        <w:t>ции, литературе и различных видах ис</w:t>
      </w:r>
      <w:r w:rsidRPr="008245C4">
        <w:rPr>
          <w:rFonts w:ascii="Times New Roman" w:hAnsi="Times New Roman" w:cs="Times New Roman"/>
          <w:color w:val="auto"/>
          <w:sz w:val="24"/>
          <w:szCs w:val="24"/>
        </w:rPr>
        <w:softHyphen/>
        <w:t>ку</w:t>
      </w:r>
      <w:r w:rsidRPr="008245C4">
        <w:rPr>
          <w:rFonts w:ascii="Times New Roman" w:hAnsi="Times New Roman" w:cs="Times New Roman"/>
          <w:color w:val="auto"/>
          <w:sz w:val="24"/>
          <w:szCs w:val="24"/>
        </w:rPr>
        <w:softHyphen/>
        <w:t>сства, сказках, легендах и ми</w:t>
      </w:r>
      <w:r w:rsidRPr="008245C4">
        <w:rPr>
          <w:rFonts w:ascii="Times New Roman" w:hAnsi="Times New Roman" w:cs="Times New Roman"/>
          <w:color w:val="auto"/>
          <w:sz w:val="24"/>
          <w:szCs w:val="24"/>
        </w:rPr>
        <w:softHyphen/>
        <w:t xml:space="preserve">фах.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8245C4">
        <w:rPr>
          <w:rFonts w:ascii="Times New Roman" w:hAnsi="Times New Roman" w:cs="Times New Roman"/>
          <w:color w:val="auto"/>
          <w:sz w:val="24"/>
          <w:szCs w:val="24"/>
        </w:rPr>
        <w:t>Нравственное развитие обучающихся с умственной отсталостью (интел</w:t>
      </w:r>
      <w:r w:rsidRPr="008245C4">
        <w:rPr>
          <w:rFonts w:ascii="Times New Roman" w:hAnsi="Times New Roman" w:cs="Times New Roman"/>
          <w:color w:val="auto"/>
          <w:sz w:val="24"/>
          <w:szCs w:val="24"/>
        </w:rPr>
        <w:softHyphen/>
        <w:t>лек</w:t>
      </w:r>
      <w:r w:rsidRPr="008245C4">
        <w:rPr>
          <w:rFonts w:ascii="Times New Roman" w:hAnsi="Times New Roman" w:cs="Times New Roman"/>
          <w:color w:val="auto"/>
          <w:sz w:val="24"/>
          <w:szCs w:val="24"/>
        </w:rPr>
        <w:softHyphen/>
        <w:t>ту</w:t>
      </w:r>
      <w:r w:rsidRPr="008245C4">
        <w:rPr>
          <w:rFonts w:ascii="Times New Roman" w:hAnsi="Times New Roman" w:cs="Times New Roman"/>
          <w:color w:val="auto"/>
          <w:sz w:val="24"/>
          <w:szCs w:val="24"/>
        </w:rPr>
        <w:softHyphen/>
        <w:t>аль</w:t>
      </w:r>
      <w:r w:rsidRPr="008245C4">
        <w:rPr>
          <w:rFonts w:ascii="Times New Roman" w:hAnsi="Times New Roman" w:cs="Times New Roman"/>
          <w:color w:val="auto"/>
          <w:sz w:val="24"/>
          <w:szCs w:val="24"/>
        </w:rPr>
        <w:softHyphen/>
        <w:t>ны</w:t>
      </w:r>
      <w:r w:rsidRPr="008245C4">
        <w:rPr>
          <w:rFonts w:ascii="Times New Roman" w:hAnsi="Times New Roman" w:cs="Times New Roman"/>
          <w:color w:val="auto"/>
          <w:sz w:val="24"/>
          <w:szCs w:val="24"/>
        </w:rPr>
        <w:softHyphen/>
        <w:t>ми нарушениями) лежит в ос</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ве их «вра</w:t>
      </w:r>
      <w:r w:rsidRPr="008245C4">
        <w:rPr>
          <w:rFonts w:ascii="Times New Roman" w:hAnsi="Times New Roman" w:cs="Times New Roman"/>
          <w:color w:val="auto"/>
          <w:sz w:val="24"/>
          <w:szCs w:val="24"/>
        </w:rPr>
        <w:softHyphen/>
        <w:t>стания в человеческую культуру», подлинной со</w:t>
      </w:r>
      <w:r w:rsidRPr="008245C4">
        <w:rPr>
          <w:rFonts w:ascii="Times New Roman" w:hAnsi="Times New Roman" w:cs="Times New Roman"/>
          <w:color w:val="auto"/>
          <w:sz w:val="24"/>
          <w:szCs w:val="24"/>
        </w:rPr>
        <w:softHyphen/>
        <w:t>ци</w:t>
      </w:r>
      <w:r w:rsidRPr="008245C4">
        <w:rPr>
          <w:rFonts w:ascii="Times New Roman" w:hAnsi="Times New Roman" w:cs="Times New Roman"/>
          <w:color w:val="auto"/>
          <w:sz w:val="24"/>
          <w:szCs w:val="24"/>
        </w:rPr>
        <w:softHyphen/>
        <w:t>ализации и ин</w:t>
      </w:r>
      <w:r w:rsidRPr="008245C4">
        <w:rPr>
          <w:rFonts w:ascii="Times New Roman" w:hAnsi="Times New Roman" w:cs="Times New Roman"/>
          <w:color w:val="auto"/>
          <w:sz w:val="24"/>
          <w:szCs w:val="24"/>
        </w:rPr>
        <w:softHyphen/>
        <w:t>теграции в общество, при</w:t>
      </w:r>
      <w:r w:rsidRPr="008245C4">
        <w:rPr>
          <w:rFonts w:ascii="Times New Roman" w:hAnsi="Times New Roman" w:cs="Times New Roman"/>
          <w:color w:val="auto"/>
          <w:sz w:val="24"/>
          <w:szCs w:val="24"/>
        </w:rPr>
        <w:softHyphen/>
        <w:t>звано способствовать преодолению изоляции про</w:t>
      </w:r>
      <w:r w:rsidRPr="008245C4">
        <w:rPr>
          <w:rFonts w:ascii="Times New Roman" w:hAnsi="Times New Roman" w:cs="Times New Roman"/>
          <w:color w:val="auto"/>
          <w:sz w:val="24"/>
          <w:szCs w:val="24"/>
        </w:rPr>
        <w:softHyphen/>
        <w:t xml:space="preserve">блемного детства. </w:t>
      </w:r>
    </w:p>
    <w:p w:rsidR="00D06668" w:rsidRPr="008245C4" w:rsidRDefault="00D06668" w:rsidP="008245C4">
      <w:pPr>
        <w:widowControl w:val="0"/>
        <w:overflowPunct w:val="0"/>
        <w:autoSpaceDE w:val="0"/>
        <w:spacing w:after="0" w:line="240" w:lineRule="auto"/>
        <w:jc w:val="both"/>
        <w:rPr>
          <w:rFonts w:ascii="Times New Roman" w:hAnsi="Times New Roman" w:cs="Times New Roman"/>
          <w:b/>
          <w:bCs/>
          <w:i/>
          <w:iCs/>
          <w:color w:val="auto"/>
          <w:sz w:val="24"/>
          <w:szCs w:val="24"/>
          <w:u w:val="single"/>
        </w:rPr>
      </w:pPr>
      <w:r w:rsidRPr="008245C4">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8245C4" w:rsidRDefault="00D06668" w:rsidP="008245C4">
      <w:pPr>
        <w:widowControl w:val="0"/>
        <w:overflowPunct w:val="0"/>
        <w:autoSpaceDE w:val="0"/>
        <w:spacing w:after="0" w:line="240" w:lineRule="auto"/>
        <w:jc w:val="both"/>
        <w:rPr>
          <w:rFonts w:ascii="Times New Roman" w:hAnsi="Times New Roman" w:cs="Times New Roman"/>
          <w:b/>
          <w:iCs/>
          <w:color w:val="auto"/>
          <w:sz w:val="24"/>
          <w:szCs w:val="24"/>
          <w:u w:val="single"/>
        </w:rPr>
      </w:pPr>
      <w:r w:rsidRPr="008245C4">
        <w:rPr>
          <w:rFonts w:ascii="Times New Roman" w:hAnsi="Times New Roman" w:cs="Times New Roman"/>
          <w:b/>
          <w:bCs/>
          <w:i/>
          <w:iCs/>
          <w:color w:val="auto"/>
          <w:sz w:val="24"/>
          <w:szCs w:val="24"/>
          <w:u w:val="single"/>
        </w:rPr>
        <w:t>к правам, свободам и обязанностям человека ―</w:t>
      </w:r>
    </w:p>
    <w:p w:rsidR="00D06668" w:rsidRPr="008245C4" w:rsidRDefault="00D06668" w:rsidP="008245C4">
      <w:pPr>
        <w:widowControl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w:t>
      </w:r>
      <w:r w:rsidRPr="008245C4">
        <w:rPr>
          <w:rFonts w:ascii="Times New Roman" w:hAnsi="Times New Roman" w:cs="Times New Roman"/>
          <w:b/>
          <w:iCs/>
          <w:color w:val="auto"/>
          <w:sz w:val="24"/>
          <w:szCs w:val="24"/>
          <w:lang w:val="en-US"/>
        </w:rPr>
        <w:t>I</w:t>
      </w:r>
      <w:r w:rsidRPr="008245C4">
        <w:rPr>
          <w:rFonts w:ascii="Times New Roman" w:hAnsi="Times New Roman" w:cs="Times New Roman"/>
          <w:b/>
          <w:iCs/>
          <w:color w:val="auto"/>
          <w:sz w:val="24"/>
          <w:szCs w:val="24"/>
        </w:rPr>
        <w:t xml:space="preserve"> класс-</w:t>
      </w:r>
      <w:r w:rsidRPr="008245C4">
        <w:rPr>
          <w:rFonts w:ascii="Times New Roman" w:hAnsi="Times New Roman" w:cs="Times New Roman"/>
          <w:b/>
          <w:iCs/>
          <w:color w:val="auto"/>
          <w:sz w:val="24"/>
          <w:szCs w:val="24"/>
          <w:lang w:val="en-US"/>
        </w:rPr>
        <w:t>IV</w:t>
      </w:r>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любовь к </w:t>
      </w:r>
      <w:proofErr w:type="gramStart"/>
      <w:r w:rsidRPr="008245C4">
        <w:rPr>
          <w:rFonts w:ascii="Times New Roman" w:hAnsi="Times New Roman" w:cs="Times New Roman"/>
          <w:color w:val="auto"/>
          <w:sz w:val="24"/>
          <w:szCs w:val="24"/>
        </w:rPr>
        <w:t>близким</w:t>
      </w:r>
      <w:proofErr w:type="gramEnd"/>
      <w:r w:rsidRPr="008245C4">
        <w:rPr>
          <w:rFonts w:ascii="Times New Roman" w:hAnsi="Times New Roman" w:cs="Times New Roman"/>
          <w:color w:val="auto"/>
          <w:sz w:val="24"/>
          <w:szCs w:val="24"/>
        </w:rPr>
        <w:t xml:space="preserve">, к своей школе, своему селу, городу, народу, России;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уважение к защитникам Родины;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8245C4">
        <w:rPr>
          <w:rFonts w:ascii="Times New Roman" w:hAnsi="Times New Roman" w:cs="Times New Roman"/>
          <w:color w:val="auto"/>
          <w:sz w:val="24"/>
          <w:szCs w:val="24"/>
        </w:rPr>
        <w:t>ии и её</w:t>
      </w:r>
      <w:proofErr w:type="gramEnd"/>
      <w:r w:rsidRPr="008245C4">
        <w:rPr>
          <w:rFonts w:ascii="Times New Roman" w:hAnsi="Times New Roman" w:cs="Times New Roman"/>
          <w:color w:val="auto"/>
          <w:sz w:val="24"/>
          <w:szCs w:val="24"/>
        </w:rPr>
        <w:t xml:space="preserve"> народов;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умение отвечать за свои поступки;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уважительное отношение к русскому языку как государственному;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начальные представления о народах России, о единстве народов нашей страны.</w:t>
      </w:r>
    </w:p>
    <w:p w:rsidR="00D06668" w:rsidRPr="008245C4" w:rsidRDefault="00D06668" w:rsidP="008245C4">
      <w:pPr>
        <w:widowControl w:val="0"/>
        <w:overflowPunct w:val="0"/>
        <w:autoSpaceDE w:val="0"/>
        <w:spacing w:after="0" w:line="240" w:lineRule="auto"/>
        <w:jc w:val="both"/>
        <w:rPr>
          <w:rFonts w:ascii="Times New Roman" w:hAnsi="Times New Roman" w:cs="Times New Roman"/>
          <w:b/>
          <w:iCs/>
          <w:color w:val="auto"/>
          <w:sz w:val="24"/>
          <w:szCs w:val="24"/>
          <w:u w:val="single"/>
        </w:rPr>
      </w:pPr>
      <w:r w:rsidRPr="008245C4">
        <w:rPr>
          <w:rFonts w:ascii="Times New Roman" w:hAnsi="Times New Roman" w:cs="Times New Roman"/>
          <w:b/>
          <w:bCs/>
          <w:i/>
          <w:iCs/>
          <w:color w:val="auto"/>
          <w:sz w:val="24"/>
          <w:szCs w:val="24"/>
          <w:u w:val="single"/>
        </w:rPr>
        <w:t>Воспитание нравственных чувств и этического сознания ―</w:t>
      </w:r>
    </w:p>
    <w:p w:rsidR="00D06668" w:rsidRPr="008245C4" w:rsidRDefault="00D06668" w:rsidP="008245C4">
      <w:pPr>
        <w:widowControl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1 класс-</w:t>
      </w:r>
      <w:proofErr w:type="gramStart"/>
      <w:r w:rsidRPr="008245C4">
        <w:rPr>
          <w:rFonts w:ascii="Times New Roman" w:hAnsi="Times New Roman" w:cs="Times New Roman"/>
          <w:b/>
          <w:iCs/>
          <w:color w:val="auto"/>
          <w:sz w:val="24"/>
          <w:szCs w:val="24"/>
          <w:lang w:val="en-US"/>
        </w:rPr>
        <w:t>IV</w:t>
      </w:r>
      <w:proofErr w:type="gramEnd"/>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бережное, гуманное отношение ко всему живому;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представления о недопустимости плохих поступков;</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знание правил этики, культуры речи (о недопустимости грубого, не</w:t>
      </w:r>
      <w:r w:rsidRPr="008245C4">
        <w:rPr>
          <w:rFonts w:ascii="Times New Roman" w:hAnsi="Times New Roman" w:cs="Times New Roman"/>
          <w:color w:val="auto"/>
          <w:sz w:val="24"/>
          <w:szCs w:val="24"/>
        </w:rPr>
        <w:softHyphen/>
        <w:t>ве</w:t>
      </w:r>
      <w:r w:rsidRPr="008245C4">
        <w:rPr>
          <w:rFonts w:ascii="Times New Roman" w:hAnsi="Times New Roman" w:cs="Times New Roman"/>
          <w:color w:val="auto"/>
          <w:sz w:val="24"/>
          <w:szCs w:val="24"/>
        </w:rPr>
        <w:softHyphen/>
        <w:t>ж</w:t>
      </w:r>
      <w:r w:rsidRPr="008245C4">
        <w:rPr>
          <w:rFonts w:ascii="Times New Roman" w:hAnsi="Times New Roman" w:cs="Times New Roman"/>
          <w:color w:val="auto"/>
          <w:sz w:val="24"/>
          <w:szCs w:val="24"/>
        </w:rPr>
        <w:softHyphen/>
        <w:t>ли</w:t>
      </w:r>
      <w:r w:rsidRPr="008245C4">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представления о правилах этики, культуре речи</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6668" w:rsidRPr="008245C4" w:rsidRDefault="00D06668" w:rsidP="008245C4">
      <w:pPr>
        <w:widowControl w:val="0"/>
        <w:overflowPunct w:val="0"/>
        <w:autoSpaceDE w:val="0"/>
        <w:spacing w:after="0" w:line="240" w:lineRule="auto"/>
        <w:jc w:val="both"/>
        <w:rPr>
          <w:rFonts w:ascii="Times New Roman" w:hAnsi="Times New Roman" w:cs="Times New Roman"/>
          <w:b/>
          <w:iCs/>
          <w:color w:val="auto"/>
          <w:sz w:val="24"/>
          <w:szCs w:val="24"/>
          <w:u w:val="single"/>
        </w:rPr>
      </w:pPr>
      <w:r w:rsidRPr="008245C4">
        <w:rPr>
          <w:rFonts w:ascii="Times New Roman" w:hAnsi="Times New Roman" w:cs="Times New Roman"/>
          <w:b/>
          <w:bCs/>
          <w:i/>
          <w:iCs/>
          <w:color w:val="auto"/>
          <w:sz w:val="24"/>
          <w:szCs w:val="24"/>
          <w:u w:val="single"/>
        </w:rPr>
        <w:t>Воспитание трудолюбия, активного отношения к учению, труду, жизни</w:t>
      </w:r>
    </w:p>
    <w:p w:rsidR="00D06668" w:rsidRPr="008245C4" w:rsidRDefault="00D06668" w:rsidP="008245C4">
      <w:pPr>
        <w:widowControl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w:t>
      </w:r>
      <w:r w:rsidRPr="008245C4">
        <w:rPr>
          <w:rFonts w:ascii="Times New Roman" w:hAnsi="Times New Roman" w:cs="Times New Roman"/>
          <w:b/>
          <w:iCs/>
          <w:color w:val="auto"/>
          <w:sz w:val="24"/>
          <w:szCs w:val="24"/>
          <w:lang w:val="en-US"/>
        </w:rPr>
        <w:t>I</w:t>
      </w:r>
      <w:r w:rsidRPr="008245C4">
        <w:rPr>
          <w:rFonts w:ascii="Times New Roman" w:hAnsi="Times New Roman" w:cs="Times New Roman"/>
          <w:b/>
          <w:iCs/>
          <w:color w:val="auto"/>
          <w:sz w:val="24"/>
          <w:szCs w:val="24"/>
        </w:rPr>
        <w:t xml:space="preserve"> класс-</w:t>
      </w:r>
      <w:r w:rsidRPr="008245C4">
        <w:rPr>
          <w:rFonts w:ascii="Times New Roman" w:hAnsi="Times New Roman" w:cs="Times New Roman"/>
          <w:b/>
          <w:iCs/>
          <w:color w:val="auto"/>
          <w:sz w:val="24"/>
          <w:szCs w:val="24"/>
          <w:lang w:val="en-US"/>
        </w:rPr>
        <w:t>IV</w:t>
      </w:r>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 xml:space="preserve">первоначальные представления о нравственных основах учёбы, ведущей роли образования, труда в жизни человека и общества;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соблюдение порядка на рабочем месте.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элементарные представления об основных профессиях;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iCs/>
          <w:color w:val="auto"/>
          <w:sz w:val="24"/>
          <w:szCs w:val="24"/>
          <w:u w:val="single"/>
        </w:rPr>
      </w:pPr>
      <w:r w:rsidRPr="008245C4">
        <w:rPr>
          <w:rFonts w:ascii="Times New Roman" w:hAnsi="Times New Roman" w:cs="Times New Roman"/>
          <w:b/>
          <w:bCs/>
          <w:i/>
          <w:iCs/>
          <w:color w:val="auto"/>
          <w:sz w:val="24"/>
          <w:szCs w:val="24"/>
          <w:u w:val="single"/>
        </w:rPr>
        <w:t xml:space="preserve">Воспитание ценностного отношения к </w:t>
      </w:r>
      <w:proofErr w:type="gramStart"/>
      <w:r w:rsidRPr="008245C4">
        <w:rPr>
          <w:rFonts w:ascii="Times New Roman" w:hAnsi="Times New Roman" w:cs="Times New Roman"/>
          <w:b/>
          <w:bCs/>
          <w:i/>
          <w:iCs/>
          <w:color w:val="auto"/>
          <w:sz w:val="24"/>
          <w:szCs w:val="24"/>
          <w:u w:val="single"/>
        </w:rPr>
        <w:t>прекрасному</w:t>
      </w:r>
      <w:proofErr w:type="gramEnd"/>
      <w:r w:rsidRPr="008245C4">
        <w:rPr>
          <w:rFonts w:ascii="Times New Roman" w:hAnsi="Times New Roman" w:cs="Times New Roman"/>
          <w:b/>
          <w:bCs/>
          <w:i/>
          <w:iCs/>
          <w:color w:val="auto"/>
          <w:sz w:val="24"/>
          <w:szCs w:val="24"/>
          <w:u w:val="single"/>
        </w:rPr>
        <w:t>, формирование представлений об эстетических идеалах и ценностях (эстетическое воспитание) ―</w:t>
      </w:r>
    </w:p>
    <w:p w:rsidR="00D06668" w:rsidRPr="008245C4" w:rsidRDefault="00D06668" w:rsidP="008245C4">
      <w:pPr>
        <w:widowControl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w:t>
      </w:r>
      <w:r w:rsidRPr="008245C4">
        <w:rPr>
          <w:rFonts w:ascii="Times New Roman" w:hAnsi="Times New Roman" w:cs="Times New Roman"/>
          <w:b/>
          <w:iCs/>
          <w:color w:val="auto"/>
          <w:sz w:val="24"/>
          <w:szCs w:val="24"/>
          <w:lang w:val="en-US"/>
        </w:rPr>
        <w:t>I</w:t>
      </w:r>
      <w:r w:rsidRPr="008245C4">
        <w:rPr>
          <w:rFonts w:ascii="Times New Roman" w:hAnsi="Times New Roman" w:cs="Times New Roman"/>
          <w:b/>
          <w:iCs/>
          <w:color w:val="auto"/>
          <w:sz w:val="24"/>
          <w:szCs w:val="24"/>
        </w:rPr>
        <w:t xml:space="preserve"> класс-</w:t>
      </w:r>
      <w:r w:rsidRPr="008245C4">
        <w:rPr>
          <w:rFonts w:ascii="Times New Roman" w:hAnsi="Times New Roman" w:cs="Times New Roman"/>
          <w:b/>
          <w:iCs/>
          <w:color w:val="auto"/>
          <w:sz w:val="24"/>
          <w:szCs w:val="24"/>
          <w:lang w:val="en-US"/>
        </w:rPr>
        <w:t>IV</w:t>
      </w:r>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различение </w:t>
      </w:r>
      <w:proofErr w:type="gramStart"/>
      <w:r w:rsidRPr="008245C4">
        <w:rPr>
          <w:rFonts w:ascii="Times New Roman" w:hAnsi="Times New Roman" w:cs="Times New Roman"/>
          <w:color w:val="auto"/>
          <w:sz w:val="24"/>
          <w:szCs w:val="24"/>
        </w:rPr>
        <w:t>красивого</w:t>
      </w:r>
      <w:proofErr w:type="gramEnd"/>
      <w:r w:rsidRPr="008245C4">
        <w:rPr>
          <w:rFonts w:ascii="Times New Roman" w:hAnsi="Times New Roman" w:cs="Times New Roman"/>
          <w:color w:val="auto"/>
          <w:sz w:val="24"/>
          <w:szCs w:val="24"/>
        </w:rPr>
        <w:t xml:space="preserve"> и некрасивого, прекрасного и безобразного;</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элементарных представлений о красоте;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умения видеть красоту природы и человека;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интерес к продуктам художественного творчества;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r w:rsidRPr="008245C4">
        <w:rPr>
          <w:rFonts w:ascii="Times New Roman" w:hAnsi="Times New Roman" w:cs="Times New Roman"/>
          <w:color w:val="auto"/>
          <w:sz w:val="24"/>
          <w:szCs w:val="24"/>
        </w:rPr>
        <w:t>:</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умения видеть красоту природы, труда и творчества;</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развитие стремления создавать прекрасное (делать «красиво»);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стремление к опрятному внешнему виду;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отрицательное отношение к некрасивым поступкам и неряшливости.</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8245C4">
        <w:rPr>
          <w:rFonts w:ascii="Times New Roman" w:hAnsi="Times New Roman" w:cs="Times New Roman"/>
          <w:b/>
          <w:bCs/>
          <w:color w:val="auto"/>
          <w:sz w:val="24"/>
          <w:szCs w:val="24"/>
        </w:rPr>
        <w:t>Условия реализации основных направлений</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Cs/>
          <w:color w:val="auto"/>
          <w:sz w:val="24"/>
          <w:szCs w:val="24"/>
        </w:rPr>
      </w:pPr>
      <w:proofErr w:type="gramStart"/>
      <w:r w:rsidRPr="008245C4">
        <w:rPr>
          <w:rFonts w:ascii="Times New Roman" w:hAnsi="Times New Roman" w:cs="Times New Roman"/>
          <w:b/>
          <w:bCs/>
          <w:color w:val="auto"/>
          <w:sz w:val="24"/>
          <w:szCs w:val="24"/>
        </w:rPr>
        <w:t xml:space="preserve">духовно-нравственного развития обучающихся с </w:t>
      </w:r>
      <w:r w:rsidR="00253513" w:rsidRPr="008245C4">
        <w:rPr>
          <w:rFonts w:ascii="Times New Roman" w:hAnsi="Times New Roman" w:cs="Times New Roman"/>
          <w:b/>
          <w:bCs/>
          <w:color w:val="auto"/>
          <w:sz w:val="24"/>
          <w:szCs w:val="24"/>
        </w:rPr>
        <w:t>РАС</w:t>
      </w:r>
      <w:proofErr w:type="gramEnd"/>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Cs/>
          <w:color w:val="auto"/>
          <w:sz w:val="24"/>
          <w:szCs w:val="24"/>
        </w:rPr>
        <w:t>Направления коррекционно-воспитательной работы по духовно-н</w:t>
      </w:r>
      <w:r w:rsidRPr="008245C4">
        <w:rPr>
          <w:rFonts w:ascii="Times New Roman" w:hAnsi="Times New Roman" w:cs="Times New Roman"/>
          <w:color w:val="auto"/>
          <w:sz w:val="24"/>
          <w:szCs w:val="24"/>
        </w:rPr>
        <w:t>равственному раз</w:t>
      </w:r>
      <w:r w:rsidRPr="008245C4">
        <w:rPr>
          <w:rFonts w:ascii="Times New Roman" w:hAnsi="Times New Roman" w:cs="Times New Roman"/>
          <w:color w:val="auto"/>
          <w:sz w:val="24"/>
          <w:szCs w:val="24"/>
        </w:rPr>
        <w:softHyphen/>
        <w:t>ви</w:t>
      </w:r>
      <w:r w:rsidRPr="008245C4">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8245C4">
        <w:rPr>
          <w:rFonts w:ascii="Times New Roman" w:hAnsi="Times New Roman" w:cs="Times New Roman"/>
          <w:bCs/>
          <w:color w:val="auto"/>
          <w:sz w:val="24"/>
          <w:szCs w:val="24"/>
        </w:rPr>
        <w:t>ре</w:t>
      </w:r>
      <w:r w:rsidRPr="008245C4">
        <w:rPr>
          <w:rFonts w:ascii="Times New Roman" w:hAnsi="Times New Roman" w:cs="Times New Roman"/>
          <w:bCs/>
          <w:color w:val="auto"/>
          <w:sz w:val="24"/>
          <w:szCs w:val="24"/>
        </w:rPr>
        <w:softHyphen/>
        <w:t>а</w:t>
      </w:r>
      <w:r w:rsidRPr="008245C4">
        <w:rPr>
          <w:rFonts w:ascii="Times New Roman" w:hAnsi="Times New Roman" w:cs="Times New Roman"/>
          <w:bCs/>
          <w:color w:val="auto"/>
          <w:sz w:val="24"/>
          <w:szCs w:val="24"/>
        </w:rPr>
        <w:softHyphen/>
        <w:t>ли</w:t>
      </w:r>
      <w:r w:rsidRPr="008245C4">
        <w:rPr>
          <w:rFonts w:ascii="Times New Roman" w:hAnsi="Times New Roman" w:cs="Times New Roman"/>
          <w:bCs/>
          <w:color w:val="auto"/>
          <w:sz w:val="24"/>
          <w:szCs w:val="24"/>
        </w:rPr>
        <w:softHyphen/>
        <w:t xml:space="preserve">зуются как во внеурочной деятельности, так и в процессе </w:t>
      </w:r>
      <w:r w:rsidRPr="008245C4">
        <w:rPr>
          <w:rFonts w:ascii="Times New Roman" w:hAnsi="Times New Roman" w:cs="Times New Roman"/>
          <w:color w:val="auto"/>
          <w:sz w:val="24"/>
          <w:szCs w:val="24"/>
        </w:rPr>
        <w:t>изучения всех учебных пред</w:t>
      </w:r>
      <w:r w:rsidRPr="008245C4">
        <w:rPr>
          <w:rFonts w:ascii="Times New Roman" w:hAnsi="Times New Roman" w:cs="Times New Roman"/>
          <w:color w:val="auto"/>
          <w:sz w:val="24"/>
          <w:szCs w:val="24"/>
        </w:rPr>
        <w:softHyphen/>
        <w:t>ме</w:t>
      </w:r>
      <w:r w:rsidRPr="008245C4">
        <w:rPr>
          <w:rFonts w:ascii="Times New Roman" w:hAnsi="Times New Roman" w:cs="Times New Roman"/>
          <w:color w:val="auto"/>
          <w:sz w:val="24"/>
          <w:szCs w:val="24"/>
        </w:rPr>
        <w:softHyphen/>
        <w:t>тов.</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D06668" w:rsidRPr="008245C4" w:rsidRDefault="00D06668" w:rsidP="008245C4">
      <w:pPr>
        <w:widowControl w:val="0"/>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sym w:font="Symbol" w:char="F0B7"/>
      </w:r>
      <w:r w:rsidRPr="008245C4">
        <w:rPr>
          <w:rFonts w:ascii="Times New Roman" w:hAnsi="Times New Roman" w:cs="Times New Roman"/>
          <w:color w:val="000000"/>
          <w:sz w:val="24"/>
          <w:szCs w:val="24"/>
        </w:rPr>
        <w:t xml:space="preserve">    в содержании и построении уроков;</w:t>
      </w:r>
      <w:r w:rsidRPr="008245C4">
        <w:rPr>
          <w:rFonts w:ascii="Times New Roman" w:hAnsi="Times New Roman" w:cs="Times New Roman"/>
          <w:color w:val="000000"/>
          <w:sz w:val="24"/>
          <w:szCs w:val="24"/>
        </w:rPr>
        <w:br/>
      </w:r>
      <w:r w:rsidRPr="008245C4">
        <w:rPr>
          <w:rFonts w:ascii="Times New Roman" w:hAnsi="Times New Roman" w:cs="Times New Roman"/>
          <w:color w:val="000000"/>
          <w:sz w:val="24"/>
          <w:szCs w:val="24"/>
        </w:rPr>
        <w:sym w:font="Symbol" w:char="F0B7"/>
      </w:r>
      <w:r w:rsidRPr="008245C4">
        <w:rPr>
          <w:rFonts w:ascii="Times New Roman" w:hAnsi="Times New Roman" w:cs="Times New Roman"/>
          <w:color w:val="000000"/>
          <w:sz w:val="24"/>
          <w:szCs w:val="24"/>
        </w:rPr>
        <w:t xml:space="preserve">    в способах организации совместной деятельности взрослых и детей в учебной и </w:t>
      </w:r>
      <w:proofErr w:type="spellStart"/>
      <w:r w:rsidRPr="008245C4">
        <w:rPr>
          <w:rFonts w:ascii="Times New Roman" w:hAnsi="Times New Roman" w:cs="Times New Roman"/>
          <w:color w:val="000000"/>
          <w:sz w:val="24"/>
          <w:szCs w:val="24"/>
        </w:rPr>
        <w:t>внеучебной</w:t>
      </w:r>
      <w:proofErr w:type="spellEnd"/>
      <w:r w:rsidRPr="008245C4">
        <w:rPr>
          <w:rFonts w:ascii="Times New Roman" w:hAnsi="Times New Roman" w:cs="Times New Roman"/>
          <w:color w:val="000000"/>
          <w:sz w:val="24"/>
          <w:szCs w:val="24"/>
        </w:rPr>
        <w:t xml:space="preserve"> деятельности; </w:t>
      </w:r>
    </w:p>
    <w:p w:rsidR="00D06668" w:rsidRPr="008245C4" w:rsidRDefault="00D06668" w:rsidP="008245C4">
      <w:pPr>
        <w:widowControl w:val="0"/>
        <w:numPr>
          <w:ilvl w:val="0"/>
          <w:numId w:val="6"/>
        </w:numPr>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в характере общения и сотрудничества взрослого и ребенка;</w:t>
      </w:r>
    </w:p>
    <w:p w:rsidR="00D06668" w:rsidRPr="008245C4" w:rsidRDefault="00D06668" w:rsidP="008245C4">
      <w:pPr>
        <w:widowControl w:val="0"/>
        <w:numPr>
          <w:ilvl w:val="0"/>
          <w:numId w:val="6"/>
        </w:numPr>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в опыте организации индивидуальной, групповой, коллективной деятельности учащихся;</w:t>
      </w:r>
    </w:p>
    <w:p w:rsidR="00D06668" w:rsidRPr="008245C4" w:rsidRDefault="00D06668" w:rsidP="008245C4">
      <w:pPr>
        <w:widowControl w:val="0"/>
        <w:numPr>
          <w:ilvl w:val="0"/>
          <w:numId w:val="6"/>
        </w:numPr>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в специальных событиях, спроектированных с учетом определенной ценности и смысла;</w:t>
      </w:r>
    </w:p>
    <w:p w:rsidR="00D06668" w:rsidRPr="008245C4" w:rsidRDefault="00D06668" w:rsidP="008245C4">
      <w:pPr>
        <w:widowControl w:val="0"/>
        <w:numPr>
          <w:ilvl w:val="0"/>
          <w:numId w:val="6"/>
        </w:numPr>
        <w:overflowPunct w:val="0"/>
        <w:autoSpaceDE w:val="0"/>
        <w:spacing w:after="0" w:line="240" w:lineRule="auto"/>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в личном примере окружающим</w:t>
      </w:r>
      <w:r w:rsidRPr="008245C4">
        <w:rPr>
          <w:color w:val="000000"/>
          <w:sz w:val="24"/>
          <w:szCs w:val="24"/>
        </w:rPr>
        <w:br/>
      </w:r>
      <w:r w:rsidRPr="008245C4">
        <w:rPr>
          <w:rFonts w:ascii="Times New Roman" w:hAnsi="Times New Roman" w:cs="Times New Roman"/>
          <w:color w:val="auto"/>
          <w:sz w:val="24"/>
          <w:szCs w:val="24"/>
        </w:rPr>
        <w:t xml:space="preserve">  </w:t>
      </w:r>
    </w:p>
    <w:p w:rsidR="00D06668" w:rsidRPr="008245C4" w:rsidRDefault="00D06668" w:rsidP="008245C4">
      <w:pPr>
        <w:widowControl w:val="0"/>
        <w:overflowPunct w:val="0"/>
        <w:autoSpaceDE w:val="0"/>
        <w:spacing w:after="0" w:line="240" w:lineRule="auto"/>
        <w:ind w:firstLine="360"/>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Содержание и используемые формы работы соответствуют возрастным осо</w:t>
      </w:r>
      <w:r w:rsidRPr="008245C4">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8245C4">
        <w:rPr>
          <w:rFonts w:ascii="Times New Roman" w:hAnsi="Times New Roman" w:cs="Times New Roman"/>
          <w:color w:val="auto"/>
          <w:sz w:val="24"/>
          <w:szCs w:val="24"/>
        </w:rPr>
        <w:softHyphen/>
        <w:t>ду</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 xml:space="preserve">матривают учет </w:t>
      </w:r>
      <w:r w:rsidRPr="008245C4">
        <w:rPr>
          <w:rFonts w:ascii="Times New Roman" w:hAnsi="Times New Roman" w:cs="Times New Roman"/>
          <w:color w:val="auto"/>
          <w:sz w:val="24"/>
          <w:szCs w:val="24"/>
        </w:rPr>
        <w:lastRenderedPageBreak/>
        <w:t>психофизиологических особенностей и возможностей детей и подростков.</w:t>
      </w:r>
    </w:p>
    <w:p w:rsidR="00D06668" w:rsidRPr="008245C4" w:rsidRDefault="00D06668" w:rsidP="008245C4">
      <w:pPr>
        <w:spacing w:after="0" w:line="240" w:lineRule="auto"/>
        <w:ind w:firstLine="360"/>
        <w:jc w:val="both"/>
        <w:rPr>
          <w:rFonts w:ascii="Times New Roman" w:eastAsia="Times New Roman" w:hAnsi="Times New Roman" w:cs="Times New Roman"/>
          <w:color w:val="000000"/>
          <w:sz w:val="24"/>
          <w:szCs w:val="24"/>
          <w:lang w:eastAsia="ru-RU"/>
        </w:rPr>
      </w:pPr>
      <w:r w:rsidRPr="008245C4">
        <w:rPr>
          <w:rFonts w:ascii="Times New Roman" w:eastAsia="Times New Roman" w:hAnsi="Times New Roman" w:cs="Times New Roman"/>
          <w:color w:val="000000"/>
          <w:sz w:val="24"/>
          <w:szCs w:val="24"/>
          <w:lang w:eastAsia="ru-RU"/>
        </w:rPr>
        <w:t xml:space="preserve">Создание среды, школьного пространства духовно-нравственного воспитания и развития учащихся является важнейшей задачей деятельности </w:t>
      </w:r>
      <w:r w:rsidR="00253513" w:rsidRPr="008245C4">
        <w:rPr>
          <w:rFonts w:ascii="Times New Roman" w:hAnsi="Times New Roman" w:cs="Times New Roman"/>
          <w:bCs/>
          <w:sz w:val="24"/>
          <w:szCs w:val="24"/>
        </w:rPr>
        <w:t>МБОУ «Стародубская средняя общеобразовательная школа №1</w:t>
      </w:r>
      <w:r w:rsidR="00E170AB" w:rsidRPr="008245C4">
        <w:rPr>
          <w:rFonts w:ascii="Times New Roman" w:hAnsi="Times New Roman" w:cs="Times New Roman"/>
          <w:bCs/>
          <w:sz w:val="24"/>
          <w:szCs w:val="24"/>
        </w:rPr>
        <w:t>»</w:t>
      </w:r>
      <w:r w:rsidRPr="008245C4">
        <w:rPr>
          <w:rFonts w:ascii="Times New Roman" w:eastAsia="Times New Roman" w:hAnsi="Times New Roman" w:cs="Times New Roman"/>
          <w:color w:val="000000"/>
          <w:sz w:val="24"/>
          <w:szCs w:val="24"/>
          <w:lang w:eastAsia="ru-RU"/>
        </w:rPr>
        <w:t>. Именно в этом пространстве декларируются, осмысливаются, утверждаются, развиваются и реализуются нравственные ценности.</w:t>
      </w:r>
    </w:p>
    <w:p w:rsidR="00D06668" w:rsidRPr="008245C4" w:rsidRDefault="00D06668" w:rsidP="008245C4">
      <w:pPr>
        <w:spacing w:after="0" w:line="240" w:lineRule="auto"/>
        <w:jc w:val="both"/>
        <w:rPr>
          <w:rFonts w:ascii="Times New Roman" w:eastAsia="Times New Roman" w:hAnsi="Times New Roman" w:cs="Times New Roman"/>
          <w:color w:val="000000"/>
          <w:sz w:val="24"/>
          <w:szCs w:val="24"/>
          <w:lang w:eastAsia="ru-RU"/>
        </w:rPr>
      </w:pPr>
      <w:r w:rsidRPr="008245C4">
        <w:rPr>
          <w:rFonts w:ascii="Times New Roman" w:eastAsia="Times New Roman" w:hAnsi="Times New Roman" w:cs="Times New Roman"/>
          <w:color w:val="000000"/>
          <w:sz w:val="24"/>
          <w:szCs w:val="24"/>
          <w:lang w:eastAsia="ru-RU"/>
        </w:rPr>
        <w:t>В школе организованы подпространства, содействующие:</w:t>
      </w:r>
    </w:p>
    <w:p w:rsidR="00D06668" w:rsidRPr="008245C4" w:rsidRDefault="00D06668" w:rsidP="008245C4">
      <w:pPr>
        <w:spacing w:after="0" w:line="240" w:lineRule="auto"/>
        <w:jc w:val="both"/>
        <w:rPr>
          <w:rFonts w:ascii="Times New Roman" w:eastAsia="Times New Roman" w:hAnsi="Times New Roman" w:cs="Times New Roman"/>
          <w:color w:val="000000"/>
          <w:sz w:val="24"/>
          <w:szCs w:val="24"/>
          <w:lang w:eastAsia="ru-RU"/>
        </w:rPr>
      </w:pPr>
      <w:r w:rsidRPr="008245C4">
        <w:rPr>
          <w:rFonts w:ascii="Times New Roman" w:eastAsia="Times New Roman" w:hAnsi="Times New Roman" w:cs="Times New Roman"/>
          <w:color w:val="000000"/>
          <w:sz w:val="24"/>
          <w:szCs w:val="24"/>
          <w:lang w:eastAsia="ru-RU"/>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06668" w:rsidRPr="008245C4" w:rsidRDefault="00D06668" w:rsidP="008245C4">
      <w:pPr>
        <w:spacing w:after="0" w:line="240" w:lineRule="auto"/>
        <w:jc w:val="both"/>
        <w:rPr>
          <w:rFonts w:ascii="Times New Roman" w:eastAsia="Times New Roman" w:hAnsi="Times New Roman" w:cs="Times New Roman"/>
          <w:color w:val="000000"/>
          <w:sz w:val="24"/>
          <w:szCs w:val="24"/>
          <w:lang w:eastAsia="ru-RU"/>
        </w:rPr>
      </w:pPr>
      <w:r w:rsidRPr="008245C4">
        <w:rPr>
          <w:rFonts w:ascii="Times New Roman" w:eastAsia="Times New Roman" w:hAnsi="Times New Roman" w:cs="Times New Roman"/>
          <w:color w:val="000000"/>
          <w:sz w:val="24"/>
          <w:szCs w:val="24"/>
          <w:lang w:eastAsia="ru-RU"/>
        </w:rPr>
        <w:t>• освоению культуры общения и взаимодействия с другими учащимися и педагогами  (</w:t>
      </w:r>
      <w:r w:rsidRPr="008245C4">
        <w:rPr>
          <w:rFonts w:ascii="Times New Roman" w:eastAsia="Times New Roman" w:hAnsi="Times New Roman" w:cs="Times New Roman"/>
          <w:i/>
          <w:iCs/>
          <w:color w:val="000000"/>
          <w:sz w:val="24"/>
          <w:szCs w:val="24"/>
          <w:lang w:eastAsia="ru-RU"/>
        </w:rPr>
        <w:t>тематически оформленные стенды, используемые в воспитательном процессе</w:t>
      </w:r>
      <w:r w:rsidRPr="008245C4">
        <w:rPr>
          <w:rFonts w:ascii="Times New Roman" w:eastAsia="Times New Roman" w:hAnsi="Times New Roman" w:cs="Times New Roman"/>
          <w:color w:val="000000"/>
          <w:sz w:val="24"/>
          <w:szCs w:val="24"/>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D06668" w:rsidRPr="008245C4" w:rsidRDefault="00D06668" w:rsidP="008245C4">
      <w:pPr>
        <w:spacing w:after="0" w:line="240" w:lineRule="auto"/>
        <w:jc w:val="both"/>
        <w:rPr>
          <w:rFonts w:ascii="Times New Roman" w:eastAsia="Times New Roman" w:hAnsi="Times New Roman" w:cs="Times New Roman"/>
          <w:color w:val="000000"/>
          <w:sz w:val="24"/>
          <w:szCs w:val="24"/>
          <w:lang w:eastAsia="ru-RU"/>
        </w:rPr>
      </w:pPr>
      <w:r w:rsidRPr="008245C4">
        <w:rPr>
          <w:rFonts w:ascii="Times New Roman" w:eastAsia="Times New Roman" w:hAnsi="Times New Roman" w:cs="Times New Roman"/>
          <w:color w:val="000000"/>
          <w:sz w:val="24"/>
          <w:szCs w:val="24"/>
          <w:lang w:eastAsia="ru-RU"/>
        </w:rPr>
        <w:t>• демонстрации опыта нравственных отношений в урочной и внеурочной деятельности (</w:t>
      </w:r>
      <w:r w:rsidRPr="008245C4">
        <w:rPr>
          <w:rFonts w:ascii="Times New Roman" w:eastAsia="Times New Roman" w:hAnsi="Times New Roman" w:cs="Times New Roman"/>
          <w:i/>
          <w:iCs/>
          <w:color w:val="000000"/>
          <w:sz w:val="24"/>
          <w:szCs w:val="24"/>
          <w:lang w:eastAsia="ru-RU"/>
        </w:rPr>
        <w:t>наличие оборудованных помещений для проведения школьных праздников, культурных событий, социальных проектов</w:t>
      </w:r>
      <w:r w:rsidRPr="008245C4">
        <w:rPr>
          <w:rFonts w:ascii="Times New Roman" w:eastAsia="Times New Roman" w:hAnsi="Times New Roman" w:cs="Times New Roman"/>
          <w:color w:val="000000"/>
          <w:sz w:val="24"/>
          <w:szCs w:val="24"/>
          <w:lang w:eastAsia="ru-RU"/>
        </w:rPr>
        <w:t>).</w:t>
      </w:r>
    </w:p>
    <w:p w:rsidR="00D06668" w:rsidRPr="008245C4" w:rsidRDefault="00D06668" w:rsidP="008245C4">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8245C4">
        <w:rPr>
          <w:rFonts w:ascii="Times New Roman" w:hAnsi="Times New Roman" w:cs="Times New Roman"/>
          <w:b/>
          <w:bCs/>
          <w:i/>
          <w:color w:val="auto"/>
          <w:sz w:val="24"/>
          <w:szCs w:val="24"/>
        </w:rPr>
        <w:t>Повышение педагогической культуры родителей (законных представителей) обучающихся, воспитанников</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000000"/>
          <w:sz w:val="24"/>
          <w:szCs w:val="24"/>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обучающихся, воспитанников.</w:t>
      </w:r>
      <w:r w:rsidRPr="008245C4">
        <w:rPr>
          <w:rFonts w:ascii="Times New Roman" w:hAnsi="Times New Roman" w:cs="Times New Roman"/>
          <w:color w:val="000000"/>
          <w:sz w:val="24"/>
          <w:szCs w:val="24"/>
        </w:rPr>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8245C4">
        <w:rPr>
          <w:rFonts w:ascii="Times New Roman" w:hAnsi="Times New Roman" w:cs="Times New Roman"/>
          <w:color w:val="000000"/>
          <w:sz w:val="24"/>
          <w:szCs w:val="24"/>
        </w:rPr>
        <w:br/>
        <w:t>Работа по повышению педагогической культуры родителей (законных представителей)  в обеспечении духовно-нравственного раз</w:t>
      </w:r>
      <w:r w:rsidR="00E170AB" w:rsidRPr="008245C4">
        <w:rPr>
          <w:rFonts w:ascii="Times New Roman" w:hAnsi="Times New Roman" w:cs="Times New Roman"/>
          <w:color w:val="000000"/>
          <w:sz w:val="24"/>
          <w:szCs w:val="24"/>
        </w:rPr>
        <w:t>вития и воспитания обучающихся,</w:t>
      </w:r>
      <w:r w:rsidR="00253513" w:rsidRPr="008245C4">
        <w:rPr>
          <w:rFonts w:ascii="Times New Roman" w:hAnsi="Times New Roman" w:cs="Times New Roman"/>
          <w:color w:val="000000"/>
          <w:sz w:val="24"/>
          <w:szCs w:val="24"/>
        </w:rPr>
        <w:t xml:space="preserve"> </w:t>
      </w:r>
      <w:r w:rsidR="00E170AB" w:rsidRPr="008245C4">
        <w:rPr>
          <w:rFonts w:ascii="Times New Roman" w:hAnsi="Times New Roman" w:cs="Times New Roman"/>
          <w:color w:val="000000"/>
          <w:sz w:val="24"/>
          <w:szCs w:val="24"/>
        </w:rPr>
        <w:t xml:space="preserve">воспитанников </w:t>
      </w:r>
      <w:r w:rsidRPr="008245C4">
        <w:rPr>
          <w:rFonts w:ascii="Times New Roman" w:hAnsi="Times New Roman" w:cs="Times New Roman"/>
          <w:color w:val="000000"/>
          <w:sz w:val="24"/>
          <w:szCs w:val="24"/>
        </w:rPr>
        <w:t>основана на следующих принципах:</w:t>
      </w:r>
      <w:r w:rsidRPr="008245C4">
        <w:rPr>
          <w:rFonts w:ascii="Times New Roman" w:hAnsi="Times New Roman" w:cs="Times New Roman"/>
          <w:color w:val="000000"/>
          <w:sz w:val="24"/>
          <w:szCs w:val="24"/>
        </w:rPr>
        <w:br/>
        <w:t xml:space="preserve">- совместная педагогическая деятельность семьи </w:t>
      </w:r>
      <w:r w:rsidR="00253513" w:rsidRPr="008245C4">
        <w:rPr>
          <w:rFonts w:ascii="Times New Roman" w:hAnsi="Times New Roman" w:cs="Times New Roman"/>
          <w:color w:val="000000"/>
          <w:sz w:val="24"/>
          <w:szCs w:val="24"/>
        </w:rPr>
        <w:t xml:space="preserve">и </w:t>
      </w:r>
      <w:proofErr w:type="gramStart"/>
      <w:r w:rsidR="00253513" w:rsidRPr="008245C4">
        <w:rPr>
          <w:rFonts w:ascii="Times New Roman" w:hAnsi="Times New Roman" w:cs="Times New Roman"/>
          <w:color w:val="000000"/>
          <w:sz w:val="24"/>
          <w:szCs w:val="24"/>
        </w:rPr>
        <w:t>школы</w:t>
      </w:r>
      <w:proofErr w:type="gramEnd"/>
      <w:r w:rsidR="00253513" w:rsidRPr="008245C4">
        <w:rPr>
          <w:rFonts w:ascii="Times New Roman" w:hAnsi="Times New Roman" w:cs="Times New Roman"/>
          <w:color w:val="000000"/>
          <w:sz w:val="24"/>
          <w:szCs w:val="24"/>
        </w:rPr>
        <w:t xml:space="preserve"> </w:t>
      </w:r>
      <w:r w:rsidRPr="008245C4">
        <w:rPr>
          <w:rFonts w:ascii="Times New Roman" w:hAnsi="Times New Roman" w:cs="Times New Roman"/>
          <w:color w:val="000000"/>
          <w:sz w:val="24"/>
          <w:szCs w:val="24"/>
        </w:rPr>
        <w:t>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r w:rsidRPr="008245C4">
        <w:rPr>
          <w:rFonts w:ascii="Times New Roman" w:hAnsi="Times New Roman" w:cs="Times New Roman"/>
          <w:color w:val="000000"/>
          <w:sz w:val="24"/>
          <w:szCs w:val="24"/>
        </w:rPr>
        <w:br/>
      </w:r>
      <w:r w:rsidRPr="008245C4">
        <w:rPr>
          <w:rFonts w:ascii="Times New Roman" w:hAnsi="Times New Roman" w:cs="Times New Roman"/>
          <w:color w:val="auto"/>
          <w:sz w:val="24"/>
          <w:szCs w:val="24"/>
        </w:rPr>
        <w:t xml:space="preserve">- сочетание педагогического просвещения с педагогическим самообразованием родителей законных представителей); </w:t>
      </w:r>
    </w:p>
    <w:p w:rsidR="00D06668" w:rsidRPr="008245C4" w:rsidRDefault="00D06668" w:rsidP="008245C4">
      <w:pPr>
        <w:widowControl w:val="0"/>
        <w:suppressAutoHyphens w:val="0"/>
        <w:overflowPunct w:val="0"/>
        <w:autoSpaceDE w:val="0"/>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педагогическое внимание, уважение и требовательность к родителям (законным представителям); </w:t>
      </w:r>
    </w:p>
    <w:p w:rsidR="00D06668" w:rsidRPr="008245C4" w:rsidRDefault="00D06668" w:rsidP="008245C4">
      <w:pPr>
        <w:widowControl w:val="0"/>
        <w:suppressAutoHyphens w:val="0"/>
        <w:overflowPunct w:val="0"/>
        <w:autoSpaceDE w:val="0"/>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D06668" w:rsidRPr="008245C4" w:rsidRDefault="00D06668" w:rsidP="008245C4">
      <w:pPr>
        <w:widowControl w:val="0"/>
        <w:suppressAutoHyphens w:val="0"/>
        <w:overflowPunct w:val="0"/>
        <w:autoSpaceDE w:val="0"/>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содействие родителям (законным представителям) в решении индивидуальных проблем воспитания детей; </w:t>
      </w:r>
    </w:p>
    <w:p w:rsidR="00D06668" w:rsidRPr="008245C4" w:rsidRDefault="00D06668" w:rsidP="008245C4">
      <w:pPr>
        <w:widowControl w:val="0"/>
        <w:suppressAutoHyphens w:val="0"/>
        <w:overflowPunct w:val="0"/>
        <w:autoSpaceDE w:val="0"/>
        <w:spacing w:after="0" w:line="240" w:lineRule="auto"/>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опора на положительный опыт семейного воспитания.  </w:t>
      </w:r>
    </w:p>
    <w:p w:rsidR="00D06668" w:rsidRPr="008245C4" w:rsidRDefault="00D06668" w:rsidP="008245C4">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8245C4">
        <w:rPr>
          <w:rFonts w:ascii="Times New Roman" w:hAnsi="Times New Roman" w:cs="Times New Roman"/>
          <w:color w:val="000000"/>
          <w:sz w:val="24"/>
          <w:szCs w:val="24"/>
        </w:rPr>
        <w:br/>
        <w:t>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8245C4">
        <w:rPr>
          <w:rFonts w:ascii="Times New Roman" w:hAnsi="Times New Roman" w:cs="Times New Roman"/>
          <w:b/>
          <w:bCs/>
          <w:color w:val="auto"/>
          <w:sz w:val="24"/>
          <w:szCs w:val="24"/>
        </w:rPr>
        <w:t>Планируемые результаты духовно-нравственного развития</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color w:val="auto"/>
          <w:sz w:val="24"/>
          <w:szCs w:val="24"/>
        </w:rPr>
      </w:pPr>
      <w:proofErr w:type="gramStart"/>
      <w:r w:rsidRPr="008245C4">
        <w:rPr>
          <w:rFonts w:ascii="Times New Roman" w:hAnsi="Times New Roman" w:cs="Times New Roman"/>
          <w:b/>
          <w:bCs/>
          <w:color w:val="auto"/>
          <w:sz w:val="24"/>
          <w:szCs w:val="24"/>
        </w:rPr>
        <w:t>об</w:t>
      </w:r>
      <w:r w:rsidR="00253513" w:rsidRPr="008245C4">
        <w:rPr>
          <w:rFonts w:ascii="Times New Roman" w:hAnsi="Times New Roman" w:cs="Times New Roman"/>
          <w:b/>
          <w:bCs/>
          <w:color w:val="auto"/>
          <w:sz w:val="24"/>
          <w:szCs w:val="24"/>
        </w:rPr>
        <w:t>учающихся с РАС</w:t>
      </w:r>
      <w:proofErr w:type="gramEnd"/>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w:t>
      </w:r>
      <w:r w:rsidRPr="008245C4">
        <w:rPr>
          <w:rFonts w:ascii="Times New Roman" w:hAnsi="Times New Roman" w:cs="Times New Roman"/>
          <w:color w:val="auto"/>
          <w:sz w:val="24"/>
          <w:szCs w:val="24"/>
        </w:rPr>
        <w:lastRenderedPageBreak/>
        <w:t xml:space="preserve">эмоционально-ценностного постижения окружающей действительности и форм общественного духовно-нравственного взаимодействия.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D06668" w:rsidRPr="008245C4" w:rsidRDefault="00D06668" w:rsidP="008245C4">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приобретение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представлений и знаний (о Родине, о бли</w:t>
      </w:r>
      <w:r w:rsidRPr="008245C4">
        <w:rPr>
          <w:rFonts w:ascii="Times New Roman" w:hAnsi="Times New Roman" w:cs="Times New Roman"/>
          <w:color w:val="auto"/>
          <w:sz w:val="24"/>
          <w:szCs w:val="24"/>
        </w:rPr>
        <w:softHyphen/>
        <w:t>жайшем окружении и о себе, об общественных нормах, социально одо</w:t>
      </w:r>
      <w:r w:rsidRPr="008245C4">
        <w:rPr>
          <w:rFonts w:ascii="Times New Roman" w:hAnsi="Times New Roman" w:cs="Times New Roman"/>
          <w:color w:val="auto"/>
          <w:sz w:val="24"/>
          <w:szCs w:val="24"/>
        </w:rPr>
        <w:softHyphen/>
        <w:t>б</w:t>
      </w:r>
      <w:r w:rsidRPr="008245C4">
        <w:rPr>
          <w:rFonts w:ascii="Times New Roman" w:hAnsi="Times New Roman" w:cs="Times New Roman"/>
          <w:color w:val="auto"/>
          <w:sz w:val="24"/>
          <w:szCs w:val="24"/>
        </w:rPr>
        <w:softHyphen/>
        <w:t>ря</w:t>
      </w:r>
      <w:r w:rsidRPr="008245C4">
        <w:rPr>
          <w:rFonts w:ascii="Times New Roman" w:hAnsi="Times New Roman" w:cs="Times New Roman"/>
          <w:color w:val="auto"/>
          <w:sz w:val="24"/>
          <w:szCs w:val="24"/>
        </w:rPr>
        <w:softHyphen/>
        <w:t>емых и не одобряемых формах поведения в обществе и  т. п.), первичного по</w:t>
      </w:r>
      <w:r w:rsidRPr="008245C4">
        <w:rPr>
          <w:rFonts w:ascii="Times New Roman" w:hAnsi="Times New Roman" w:cs="Times New Roman"/>
          <w:color w:val="auto"/>
          <w:sz w:val="24"/>
          <w:szCs w:val="24"/>
        </w:rPr>
        <w:softHyphen/>
        <w:t>ни</w:t>
      </w:r>
      <w:r w:rsidRPr="008245C4">
        <w:rPr>
          <w:rFonts w:ascii="Times New Roman" w:hAnsi="Times New Roman" w:cs="Times New Roman"/>
          <w:color w:val="auto"/>
          <w:sz w:val="24"/>
          <w:szCs w:val="24"/>
        </w:rPr>
        <w:softHyphen/>
        <w:t xml:space="preserve">мания социальной реальности и повседневной жизни;  </w:t>
      </w:r>
    </w:p>
    <w:p w:rsidR="00D06668" w:rsidRPr="008245C4" w:rsidRDefault="00D06668" w:rsidP="008245C4">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8245C4">
        <w:rPr>
          <w:rFonts w:ascii="Times New Roman" w:hAnsi="Times New Roman" w:cs="Times New Roman"/>
          <w:color w:val="auto"/>
          <w:sz w:val="24"/>
          <w:szCs w:val="24"/>
        </w:rPr>
        <w:t>обучающихся</w:t>
      </w:r>
      <w:proofErr w:type="gramEnd"/>
      <w:r w:rsidRPr="008245C4">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D06668" w:rsidRPr="008245C4" w:rsidRDefault="00D06668" w:rsidP="008245C4">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приобретение </w:t>
      </w:r>
      <w:proofErr w:type="gramStart"/>
      <w:r w:rsidRPr="008245C4">
        <w:rPr>
          <w:rFonts w:ascii="Times New Roman" w:hAnsi="Times New Roman" w:cs="Times New Roman"/>
          <w:color w:val="auto"/>
          <w:sz w:val="24"/>
          <w:szCs w:val="24"/>
        </w:rPr>
        <w:t>обучающимся</w:t>
      </w:r>
      <w:proofErr w:type="gramEnd"/>
      <w:r w:rsidRPr="008245C4">
        <w:rPr>
          <w:rFonts w:ascii="Times New Roman" w:hAnsi="Times New Roman" w:cs="Times New Roman"/>
          <w:color w:val="auto"/>
          <w:sz w:val="24"/>
          <w:szCs w:val="24"/>
        </w:rPr>
        <w:t xml:space="preserve"> нравственных моделей поведения, ко</w:t>
      </w:r>
      <w:r w:rsidRPr="008245C4">
        <w:rPr>
          <w:rFonts w:ascii="Times New Roman" w:hAnsi="Times New Roman" w:cs="Times New Roman"/>
          <w:color w:val="auto"/>
          <w:sz w:val="24"/>
          <w:szCs w:val="24"/>
        </w:rPr>
        <w:softHyphen/>
        <w:t>то</w:t>
      </w:r>
      <w:r w:rsidRPr="008245C4">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D06668" w:rsidRPr="008245C4" w:rsidRDefault="00D06668" w:rsidP="008245C4">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proofErr w:type="gramStart"/>
      <w:r w:rsidRPr="008245C4">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bCs/>
          <w:i/>
          <w:iCs/>
          <w:color w:val="auto"/>
          <w:sz w:val="24"/>
          <w:szCs w:val="24"/>
          <w:u w:val="single"/>
        </w:rPr>
      </w:pPr>
      <w:r w:rsidRPr="008245C4">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iCs/>
          <w:color w:val="auto"/>
          <w:sz w:val="24"/>
          <w:szCs w:val="24"/>
          <w:u w:val="single"/>
        </w:rPr>
      </w:pPr>
      <w:r w:rsidRPr="008245C4">
        <w:rPr>
          <w:rFonts w:ascii="Times New Roman" w:hAnsi="Times New Roman" w:cs="Times New Roman"/>
          <w:b/>
          <w:bCs/>
          <w:i/>
          <w:iCs/>
          <w:color w:val="auto"/>
          <w:sz w:val="24"/>
          <w:szCs w:val="24"/>
          <w:u w:val="single"/>
        </w:rPr>
        <w:t>к правам, свободам и обязанностям человека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lang w:val="en-US"/>
        </w:rPr>
        <w:t>I</w:t>
      </w:r>
      <w:r w:rsidRPr="008245C4">
        <w:rPr>
          <w:rFonts w:ascii="Times New Roman" w:hAnsi="Times New Roman" w:cs="Times New Roman"/>
          <w:b/>
          <w:iCs/>
          <w:color w:val="auto"/>
          <w:sz w:val="24"/>
          <w:szCs w:val="24"/>
        </w:rPr>
        <w:t xml:space="preserve"> класс-</w:t>
      </w:r>
      <w:r w:rsidRPr="008245C4">
        <w:rPr>
          <w:rFonts w:ascii="Times New Roman" w:hAnsi="Times New Roman" w:cs="Times New Roman"/>
          <w:b/>
          <w:iCs/>
          <w:color w:val="auto"/>
          <w:sz w:val="24"/>
          <w:szCs w:val="24"/>
          <w:lang w:val="en-US"/>
        </w:rPr>
        <w:t>IV</w:t>
      </w:r>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положительное отношение и любовь к </w:t>
      </w:r>
      <w:proofErr w:type="gramStart"/>
      <w:r w:rsidRPr="008245C4">
        <w:rPr>
          <w:rFonts w:ascii="Times New Roman" w:hAnsi="Times New Roman" w:cs="Times New Roman"/>
          <w:color w:val="auto"/>
          <w:sz w:val="24"/>
          <w:szCs w:val="24"/>
        </w:rPr>
        <w:t>близким</w:t>
      </w:r>
      <w:proofErr w:type="gramEnd"/>
      <w:r w:rsidRPr="008245C4">
        <w:rPr>
          <w:rFonts w:ascii="Times New Roman" w:hAnsi="Times New Roman" w:cs="Times New Roman"/>
          <w:color w:val="auto"/>
          <w:sz w:val="24"/>
          <w:szCs w:val="24"/>
        </w:rPr>
        <w:t xml:space="preserve">, к своей школе, своему селу, городу, народу, России;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опыт ролевого взаимодействия в классе, школе, семье.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r w:rsidRPr="008245C4">
        <w:rPr>
          <w:rFonts w:ascii="Times New Roman" w:hAnsi="Times New Roman" w:cs="Times New Roman"/>
          <w:color w:val="auto"/>
          <w:sz w:val="24"/>
          <w:szCs w:val="24"/>
        </w:rPr>
        <w:t>:</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опыт социальной коммуникации. </w:t>
      </w:r>
    </w:p>
    <w:p w:rsidR="00D06668" w:rsidRPr="008245C4" w:rsidRDefault="00D06668" w:rsidP="008245C4">
      <w:pPr>
        <w:widowControl w:val="0"/>
        <w:autoSpaceDE w:val="0"/>
        <w:spacing w:after="0" w:line="240" w:lineRule="auto"/>
        <w:ind w:firstLine="709"/>
        <w:jc w:val="both"/>
        <w:rPr>
          <w:rFonts w:ascii="Times New Roman" w:hAnsi="Times New Roman" w:cs="Times New Roman"/>
          <w:b/>
          <w:iCs/>
          <w:color w:val="auto"/>
          <w:sz w:val="24"/>
          <w:szCs w:val="24"/>
          <w:u w:val="single"/>
        </w:rPr>
      </w:pPr>
      <w:r w:rsidRPr="008245C4">
        <w:rPr>
          <w:rFonts w:ascii="Times New Roman" w:hAnsi="Times New Roman" w:cs="Times New Roman"/>
          <w:b/>
          <w:bCs/>
          <w:i/>
          <w:color w:val="auto"/>
          <w:sz w:val="24"/>
          <w:szCs w:val="24"/>
          <w:u w:val="single"/>
        </w:rPr>
        <w:t>Воспитание нравственных чувств и этического сознания</w:t>
      </w:r>
      <w:r w:rsidRPr="008245C4">
        <w:rPr>
          <w:rFonts w:ascii="Times New Roman" w:hAnsi="Times New Roman" w:cs="Times New Roman"/>
          <w:iCs/>
          <w:color w:val="auto"/>
          <w:sz w:val="24"/>
          <w:szCs w:val="24"/>
          <w:u w:val="single"/>
        </w:rPr>
        <w:t xml:space="preserve">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1 класс-</w:t>
      </w:r>
      <w:proofErr w:type="gramStart"/>
      <w:r w:rsidRPr="008245C4">
        <w:rPr>
          <w:rFonts w:ascii="Times New Roman" w:hAnsi="Times New Roman" w:cs="Times New Roman"/>
          <w:b/>
          <w:iCs/>
          <w:color w:val="auto"/>
          <w:sz w:val="24"/>
          <w:szCs w:val="24"/>
          <w:lang w:val="en-US"/>
        </w:rPr>
        <w:t>IV</w:t>
      </w:r>
      <w:proofErr w:type="gramEnd"/>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D06668" w:rsidRPr="008245C4" w:rsidRDefault="00D06668" w:rsidP="008245C4">
      <w:pPr>
        <w:widowControl w:val="0"/>
        <w:overflowPunct w:val="0"/>
        <w:autoSpaceDE w:val="0"/>
        <w:spacing w:after="0" w:line="240" w:lineRule="auto"/>
        <w:ind w:firstLine="709"/>
        <w:jc w:val="both"/>
        <w:rPr>
          <w:rFonts w:ascii="Times New Roman" w:hAnsi="Times New Roman" w:cs="Times New Roman"/>
          <w:b/>
          <w:iCs/>
          <w:color w:val="auto"/>
          <w:sz w:val="24"/>
          <w:szCs w:val="24"/>
          <w:u w:val="single"/>
        </w:rPr>
      </w:pPr>
      <w:r w:rsidRPr="008245C4">
        <w:rPr>
          <w:rFonts w:ascii="Times New Roman" w:hAnsi="Times New Roman" w:cs="Times New Roman"/>
          <w:b/>
          <w:bCs/>
          <w:i/>
          <w:color w:val="auto"/>
          <w:sz w:val="24"/>
          <w:szCs w:val="24"/>
          <w:u w:val="single"/>
        </w:rPr>
        <w:t>Воспитание трудолюбия, творческого отношения к учению, труду, жизни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rPr>
        <w:t xml:space="preserve"> </w:t>
      </w:r>
      <w:r w:rsidRPr="008245C4">
        <w:rPr>
          <w:rFonts w:ascii="Times New Roman" w:hAnsi="Times New Roman" w:cs="Times New Roman"/>
          <w:b/>
          <w:iCs/>
          <w:color w:val="auto"/>
          <w:sz w:val="24"/>
          <w:szCs w:val="24"/>
          <w:lang w:val="en-US"/>
        </w:rPr>
        <w:t>I</w:t>
      </w:r>
      <w:r w:rsidRPr="008245C4">
        <w:rPr>
          <w:rFonts w:ascii="Times New Roman" w:hAnsi="Times New Roman" w:cs="Times New Roman"/>
          <w:b/>
          <w:iCs/>
          <w:color w:val="auto"/>
          <w:sz w:val="24"/>
          <w:szCs w:val="24"/>
        </w:rPr>
        <w:t xml:space="preserve"> класс-</w:t>
      </w:r>
      <w:r w:rsidRPr="008245C4">
        <w:rPr>
          <w:rFonts w:ascii="Times New Roman" w:hAnsi="Times New Roman" w:cs="Times New Roman"/>
          <w:b/>
          <w:iCs/>
          <w:color w:val="auto"/>
          <w:sz w:val="24"/>
          <w:szCs w:val="24"/>
          <w:lang w:val="en-US"/>
        </w:rPr>
        <w:t>IV</w:t>
      </w:r>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положительное отношение к учебному труду;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r w:rsidRPr="008245C4">
        <w:rPr>
          <w:rFonts w:ascii="Times New Roman" w:hAnsi="Times New Roman" w:cs="Times New Roman"/>
          <w:color w:val="auto"/>
          <w:sz w:val="24"/>
          <w:szCs w:val="24"/>
        </w:rPr>
        <w:t>:</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элементарные представления о различных профессиях;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D06668" w:rsidRPr="008245C4" w:rsidRDefault="00D06668" w:rsidP="008245C4">
      <w:pPr>
        <w:widowControl w:val="0"/>
        <w:overflowPunct w:val="0"/>
        <w:autoSpaceDE w:val="0"/>
        <w:spacing w:after="0" w:line="240" w:lineRule="auto"/>
        <w:jc w:val="both"/>
        <w:rPr>
          <w:rFonts w:ascii="Times New Roman" w:hAnsi="Times New Roman" w:cs="Times New Roman"/>
          <w:b/>
          <w:bCs/>
          <w:i/>
          <w:color w:val="auto"/>
          <w:sz w:val="24"/>
          <w:szCs w:val="24"/>
          <w:u w:val="single"/>
        </w:rPr>
      </w:pPr>
      <w:r w:rsidRPr="008245C4">
        <w:rPr>
          <w:rFonts w:ascii="Times New Roman" w:hAnsi="Times New Roman" w:cs="Times New Roman"/>
          <w:b/>
          <w:bCs/>
          <w:i/>
          <w:color w:val="auto"/>
          <w:sz w:val="24"/>
          <w:szCs w:val="24"/>
          <w:u w:val="single"/>
        </w:rPr>
        <w:t xml:space="preserve">Воспитание ценностного отношения к </w:t>
      </w:r>
      <w:proofErr w:type="gramStart"/>
      <w:r w:rsidRPr="008245C4">
        <w:rPr>
          <w:rFonts w:ascii="Times New Roman" w:hAnsi="Times New Roman" w:cs="Times New Roman"/>
          <w:b/>
          <w:bCs/>
          <w:i/>
          <w:color w:val="auto"/>
          <w:sz w:val="24"/>
          <w:szCs w:val="24"/>
          <w:u w:val="single"/>
        </w:rPr>
        <w:t>прекрасному</w:t>
      </w:r>
      <w:proofErr w:type="gramEnd"/>
      <w:r w:rsidRPr="008245C4">
        <w:rPr>
          <w:rFonts w:ascii="Times New Roman" w:hAnsi="Times New Roman" w:cs="Times New Roman"/>
          <w:b/>
          <w:bCs/>
          <w:i/>
          <w:color w:val="auto"/>
          <w:sz w:val="24"/>
          <w:szCs w:val="24"/>
          <w:u w:val="single"/>
        </w:rPr>
        <w:t>,</w:t>
      </w:r>
    </w:p>
    <w:p w:rsidR="00D06668" w:rsidRPr="008245C4" w:rsidRDefault="00D06668" w:rsidP="008245C4">
      <w:pPr>
        <w:widowControl w:val="0"/>
        <w:overflowPunct w:val="0"/>
        <w:autoSpaceDE w:val="0"/>
        <w:spacing w:after="0" w:line="240" w:lineRule="auto"/>
        <w:jc w:val="both"/>
        <w:rPr>
          <w:rFonts w:ascii="Times New Roman" w:hAnsi="Times New Roman" w:cs="Times New Roman"/>
          <w:b/>
          <w:bCs/>
          <w:i/>
          <w:color w:val="auto"/>
          <w:sz w:val="24"/>
          <w:szCs w:val="24"/>
          <w:u w:val="single"/>
        </w:rPr>
      </w:pPr>
      <w:r w:rsidRPr="008245C4">
        <w:rPr>
          <w:rFonts w:ascii="Times New Roman" w:hAnsi="Times New Roman" w:cs="Times New Roman"/>
          <w:b/>
          <w:bCs/>
          <w:i/>
          <w:color w:val="auto"/>
          <w:sz w:val="24"/>
          <w:szCs w:val="24"/>
          <w:u w:val="single"/>
        </w:rPr>
        <w:t xml:space="preserve">формирование представлений об эстетических идеалах и ценностях </w:t>
      </w:r>
    </w:p>
    <w:p w:rsidR="00D06668" w:rsidRPr="008245C4" w:rsidRDefault="00D06668" w:rsidP="008245C4">
      <w:pPr>
        <w:widowControl w:val="0"/>
        <w:overflowPunct w:val="0"/>
        <w:autoSpaceDE w:val="0"/>
        <w:spacing w:after="0" w:line="240" w:lineRule="auto"/>
        <w:jc w:val="both"/>
        <w:rPr>
          <w:rFonts w:ascii="Times New Roman" w:hAnsi="Times New Roman" w:cs="Times New Roman"/>
          <w:b/>
          <w:iCs/>
          <w:color w:val="auto"/>
          <w:sz w:val="24"/>
          <w:szCs w:val="24"/>
          <w:u w:val="single"/>
        </w:rPr>
      </w:pPr>
      <w:r w:rsidRPr="008245C4">
        <w:rPr>
          <w:rFonts w:ascii="Times New Roman" w:hAnsi="Times New Roman" w:cs="Times New Roman"/>
          <w:b/>
          <w:bCs/>
          <w:i/>
          <w:color w:val="auto"/>
          <w:sz w:val="24"/>
          <w:szCs w:val="24"/>
          <w:u w:val="single"/>
        </w:rPr>
        <w:t>(эстетическое воспитание)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iCs/>
          <w:color w:val="auto"/>
          <w:sz w:val="24"/>
          <w:szCs w:val="24"/>
          <w:lang w:val="en-US"/>
        </w:rPr>
        <w:lastRenderedPageBreak/>
        <w:t>I</w:t>
      </w:r>
      <w:r w:rsidRPr="008245C4">
        <w:rPr>
          <w:rFonts w:ascii="Times New Roman" w:hAnsi="Times New Roman" w:cs="Times New Roman"/>
          <w:b/>
          <w:iCs/>
          <w:color w:val="auto"/>
          <w:sz w:val="24"/>
          <w:szCs w:val="24"/>
        </w:rPr>
        <w:t xml:space="preserve"> класс-</w:t>
      </w:r>
      <w:r w:rsidRPr="008245C4">
        <w:rPr>
          <w:rFonts w:ascii="Times New Roman" w:hAnsi="Times New Roman" w:cs="Times New Roman"/>
          <w:b/>
          <w:iCs/>
          <w:color w:val="auto"/>
          <w:sz w:val="24"/>
          <w:szCs w:val="24"/>
          <w:lang w:val="en-US"/>
        </w:rPr>
        <w:t>IV</w:t>
      </w:r>
      <w:r w:rsidRPr="008245C4">
        <w:rPr>
          <w:rFonts w:ascii="Times New Roman" w:hAnsi="Times New Roman" w:cs="Times New Roman"/>
          <w:b/>
          <w:iCs/>
          <w:color w:val="auto"/>
          <w:sz w:val="24"/>
          <w:szCs w:val="24"/>
        </w:rPr>
        <w:t xml:space="preserve"> классы:</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первоначальные умения видеть красоту в окружающем мире;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
          <w:color w:val="auto"/>
          <w:sz w:val="24"/>
          <w:szCs w:val="24"/>
        </w:rPr>
        <w:t>V-IX классы</w:t>
      </w:r>
      <w:r w:rsidRPr="008245C4">
        <w:rPr>
          <w:rFonts w:ascii="Times New Roman" w:hAnsi="Times New Roman" w:cs="Times New Roman"/>
          <w:color w:val="auto"/>
          <w:sz w:val="24"/>
          <w:szCs w:val="24"/>
        </w:rPr>
        <w:t>:</w:t>
      </w:r>
    </w:p>
    <w:p w:rsidR="00D06668" w:rsidRPr="008245C4" w:rsidRDefault="00D06668" w:rsidP="008245C4">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06668" w:rsidRPr="008245C4" w:rsidRDefault="00D06668" w:rsidP="008245C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8245C4">
        <w:rPr>
          <w:rFonts w:ascii="Times New Roman" w:hAnsi="Times New Roman" w:cs="Times New Roman"/>
          <w:color w:val="000000"/>
          <w:sz w:val="24"/>
          <w:szCs w:val="24"/>
        </w:rPr>
        <w:t xml:space="preserve">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8245C4">
        <w:rPr>
          <w:rFonts w:ascii="Times New Roman" w:hAnsi="Times New Roman" w:cs="Times New Roman"/>
          <w:color w:val="000000"/>
          <w:sz w:val="24"/>
          <w:szCs w:val="24"/>
        </w:rPr>
        <w:t>самооценочные</w:t>
      </w:r>
      <w:proofErr w:type="spellEnd"/>
      <w:r w:rsidRPr="008245C4">
        <w:rPr>
          <w:rFonts w:ascii="Times New Roman" w:hAnsi="Times New Roman" w:cs="Times New Roman"/>
          <w:color w:val="000000"/>
          <w:sz w:val="24"/>
          <w:szCs w:val="24"/>
        </w:rPr>
        <w:t xml:space="preserve"> суждения детей. </w:t>
      </w:r>
      <w:proofErr w:type="gramStart"/>
      <w:r w:rsidRPr="008245C4">
        <w:rPr>
          <w:rFonts w:ascii="Times New Roman" w:hAnsi="Times New Roman" w:cs="Times New Roman"/>
          <w:color w:val="000000"/>
          <w:sz w:val="24"/>
          <w:szCs w:val="24"/>
        </w:rPr>
        <w:t>К результатам, не подлежащим итоговой оценке индивидуальных достижений обучающихся, воспитанников относятся:</w:t>
      </w:r>
      <w:r w:rsidRPr="008245C4">
        <w:rPr>
          <w:rFonts w:ascii="Times New Roman" w:hAnsi="Times New Roman" w:cs="Times New Roman"/>
          <w:color w:val="000000"/>
          <w:sz w:val="24"/>
          <w:szCs w:val="24"/>
        </w:rPr>
        <w:br/>
      </w:r>
      <w:r w:rsidRPr="008245C4">
        <w:rPr>
          <w:rFonts w:ascii="Times New Roman" w:hAnsi="Times New Roman" w:cs="Times New Roman"/>
          <w:color w:val="000000"/>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rsidRPr="008245C4">
        <w:rPr>
          <w:rFonts w:ascii="Times New Roman" w:hAnsi="Times New Roman" w:cs="Times New Roman"/>
          <w:color w:val="000000"/>
          <w:sz w:val="24"/>
          <w:szCs w:val="24"/>
        </w:rPr>
        <w:br/>
      </w:r>
      <w:r w:rsidRPr="008245C4">
        <w:rPr>
          <w:rFonts w:ascii="Times New Roman" w:hAnsi="Times New Roman" w:cs="Times New Roman"/>
          <w:color w:val="000000"/>
          <w:sz w:val="24"/>
          <w:szCs w:val="24"/>
        </w:rPr>
        <w:t>характеристика социальных чувств (патриотизм, толерантность, гуманизм и  др.);</w:t>
      </w:r>
      <w:r w:rsidRPr="008245C4">
        <w:rPr>
          <w:rFonts w:ascii="Times New Roman" w:hAnsi="Times New Roman" w:cs="Times New Roman"/>
          <w:color w:val="000000"/>
          <w:sz w:val="24"/>
          <w:szCs w:val="24"/>
        </w:rPr>
        <w:br/>
      </w:r>
      <w:r w:rsidRPr="008245C4">
        <w:rPr>
          <w:rFonts w:ascii="Times New Roman" w:hAnsi="Times New Roman" w:cs="Times New Roman"/>
          <w:color w:val="000000"/>
          <w:sz w:val="24"/>
          <w:szCs w:val="24"/>
        </w:rPr>
        <w:t>индивидуальные личностные характеристики (доброта, дружелюбие, честность и т.п.).</w:t>
      </w:r>
      <w:proofErr w:type="gramEnd"/>
    </w:p>
    <w:p w:rsidR="00D06668" w:rsidRPr="008245C4" w:rsidRDefault="00D06668" w:rsidP="008245C4">
      <w:pPr>
        <w:widowControl w:val="0"/>
        <w:tabs>
          <w:tab w:val="left" w:pos="6379"/>
        </w:tabs>
        <w:overflowPunct w:val="0"/>
        <w:autoSpaceDE w:val="0"/>
        <w:autoSpaceDN w:val="0"/>
        <w:adjustRightInd w:val="0"/>
        <w:spacing w:after="0" w:line="240" w:lineRule="auto"/>
        <w:jc w:val="both"/>
        <w:rPr>
          <w:rFonts w:ascii="Times New Roman" w:hAnsi="Times New Roman" w:cs="Times New Roman"/>
          <w:color w:val="auto"/>
          <w:sz w:val="24"/>
          <w:szCs w:val="24"/>
        </w:rPr>
      </w:pPr>
    </w:p>
    <w:p w:rsidR="0036168F" w:rsidRPr="008245C4" w:rsidRDefault="00F034D3" w:rsidP="008245C4">
      <w:pPr>
        <w:pStyle w:val="14TexstOSNOVA1012"/>
        <w:spacing w:before="120" w:after="120" w:line="240" w:lineRule="auto"/>
        <w:ind w:firstLine="0"/>
        <w:rPr>
          <w:rFonts w:ascii="Times New Roman" w:hAnsi="Times New Roman" w:cs="Times New Roman"/>
          <w:sz w:val="24"/>
          <w:szCs w:val="24"/>
        </w:rPr>
      </w:pPr>
      <w:r w:rsidRPr="008245C4">
        <w:rPr>
          <w:rFonts w:ascii="Times New Roman" w:hAnsi="Times New Roman" w:cs="Times New Roman"/>
          <w:b/>
          <w:sz w:val="24"/>
          <w:szCs w:val="24"/>
        </w:rPr>
        <w:t>2</w:t>
      </w:r>
      <w:r w:rsidR="0036168F" w:rsidRPr="008245C4">
        <w:rPr>
          <w:rFonts w:ascii="Times New Roman" w:hAnsi="Times New Roman" w:cs="Times New Roman"/>
          <w:b/>
          <w:sz w:val="24"/>
          <w:szCs w:val="24"/>
        </w:rPr>
        <w:t xml:space="preserve">.2.4. Программа формирования экологической культуры, здорового </w:t>
      </w:r>
      <w:r w:rsidR="0036168F" w:rsidRPr="008245C4">
        <w:rPr>
          <w:rFonts w:ascii="Times New Roman" w:hAnsi="Times New Roman" w:cs="Times New Roman"/>
          <w:b/>
          <w:sz w:val="24"/>
          <w:szCs w:val="24"/>
        </w:rPr>
        <w:br/>
        <w:t>и безопасного образа жизни</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Целью программы</w:t>
      </w:r>
      <w:r w:rsidRPr="008245C4">
        <w:rPr>
          <w:rFonts w:ascii="Times New Roman" w:hAnsi="Times New Roman" w:cs="Times New Roman"/>
          <w:b/>
          <w:sz w:val="24"/>
          <w:szCs w:val="24"/>
        </w:rPr>
        <w:t xml:space="preserve"> </w:t>
      </w:r>
      <w:r w:rsidRPr="008245C4">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Основные задачи программы:</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познавательного интереса и бережного отношения к природе; </w:t>
      </w:r>
    </w:p>
    <w:p w:rsidR="00A72BD1" w:rsidRPr="008245C4" w:rsidRDefault="00A72BD1" w:rsidP="008245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пробуждение в детях желания заботиться о своем здоровье (формирование за</w:t>
      </w:r>
      <w:r w:rsidRPr="008245C4">
        <w:rPr>
          <w:rFonts w:ascii="Times New Roman" w:hAnsi="Times New Roman" w:cs="Times New Roman"/>
          <w:sz w:val="24"/>
          <w:szCs w:val="24"/>
        </w:rPr>
        <w:softHyphen/>
        <w:t>ин</w:t>
      </w:r>
      <w:r w:rsidRPr="008245C4">
        <w:rPr>
          <w:rFonts w:ascii="Times New Roman" w:hAnsi="Times New Roman" w:cs="Times New Roman"/>
          <w:sz w:val="24"/>
          <w:szCs w:val="24"/>
        </w:rPr>
        <w:softHyphen/>
        <w:t>те</w:t>
      </w:r>
      <w:r w:rsidRPr="008245C4">
        <w:rPr>
          <w:rFonts w:ascii="Times New Roman" w:hAnsi="Times New Roman" w:cs="Times New Roman"/>
          <w:sz w:val="24"/>
          <w:szCs w:val="24"/>
        </w:rPr>
        <w:softHyphen/>
        <w:t>ре</w:t>
      </w:r>
      <w:r w:rsidRPr="008245C4">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8245C4">
        <w:rPr>
          <w:rFonts w:ascii="Times New Roman" w:hAnsi="Times New Roman" w:cs="Times New Roman"/>
          <w:sz w:val="24"/>
          <w:szCs w:val="24"/>
        </w:rPr>
        <w:softHyphen/>
        <w:t xml:space="preserve">раза жизни и организации </w:t>
      </w:r>
      <w:proofErr w:type="spellStart"/>
      <w:r w:rsidRPr="008245C4">
        <w:rPr>
          <w:rFonts w:ascii="Times New Roman" w:hAnsi="Times New Roman" w:cs="Times New Roman"/>
          <w:sz w:val="24"/>
          <w:szCs w:val="24"/>
        </w:rPr>
        <w:t>здоровьесберегающего</w:t>
      </w:r>
      <w:proofErr w:type="spellEnd"/>
      <w:r w:rsidRPr="008245C4">
        <w:rPr>
          <w:rFonts w:ascii="Times New Roman" w:hAnsi="Times New Roman" w:cs="Times New Roman"/>
          <w:sz w:val="24"/>
          <w:szCs w:val="24"/>
        </w:rPr>
        <w:t xml:space="preserve"> характера учебной деятельности и об</w:t>
      </w:r>
      <w:r w:rsidRPr="008245C4">
        <w:rPr>
          <w:rFonts w:ascii="Times New Roman" w:hAnsi="Times New Roman" w:cs="Times New Roman"/>
          <w:sz w:val="24"/>
          <w:szCs w:val="24"/>
        </w:rPr>
        <w:softHyphen/>
        <w:t>ще</w:t>
      </w:r>
      <w:r w:rsidRPr="008245C4">
        <w:rPr>
          <w:rFonts w:ascii="Times New Roman" w:hAnsi="Times New Roman" w:cs="Times New Roman"/>
          <w:sz w:val="24"/>
          <w:szCs w:val="24"/>
        </w:rPr>
        <w:softHyphen/>
        <w:t xml:space="preserve">ния; </w:t>
      </w:r>
    </w:p>
    <w:p w:rsidR="00A72BD1" w:rsidRPr="008245C4" w:rsidRDefault="00A72BD1" w:rsidP="008245C4">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8245C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8245C4">
        <w:rPr>
          <w:rFonts w:ascii="Times New Roman" w:hAnsi="Times New Roman" w:cs="Times New Roman"/>
          <w:sz w:val="24"/>
          <w:szCs w:val="24"/>
        </w:rPr>
        <w:t>;</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формирование установок на использование здорового питания;</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развитие потребности в занятиях физической культурой и спортом; </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соблюдение </w:t>
      </w:r>
      <w:proofErr w:type="spellStart"/>
      <w:r w:rsidRPr="008245C4">
        <w:rPr>
          <w:rFonts w:ascii="Times New Roman" w:hAnsi="Times New Roman" w:cs="Times New Roman"/>
          <w:sz w:val="24"/>
          <w:szCs w:val="24"/>
        </w:rPr>
        <w:t>здоровьесозидающих</w:t>
      </w:r>
      <w:proofErr w:type="spellEnd"/>
      <w:r w:rsidRPr="008245C4">
        <w:rPr>
          <w:rFonts w:ascii="Times New Roman" w:hAnsi="Times New Roman" w:cs="Times New Roman"/>
          <w:sz w:val="24"/>
          <w:szCs w:val="24"/>
        </w:rPr>
        <w:t xml:space="preserve"> режимов дня; </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8245C4">
        <w:rPr>
          <w:rFonts w:ascii="Times New Roman" w:hAnsi="Times New Roman" w:cs="Times New Roman"/>
          <w:sz w:val="24"/>
          <w:szCs w:val="24"/>
        </w:rPr>
        <w:t>обучающихся</w:t>
      </w:r>
      <w:proofErr w:type="gramEnd"/>
      <w:r w:rsidRPr="008245C4">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8245C4">
        <w:rPr>
          <w:rFonts w:ascii="Times New Roman" w:hAnsi="Times New Roman" w:cs="Times New Roman"/>
          <w:sz w:val="24"/>
          <w:szCs w:val="24"/>
        </w:rPr>
        <w:t>психоактивные</w:t>
      </w:r>
      <w:proofErr w:type="spellEnd"/>
      <w:r w:rsidRPr="008245C4">
        <w:rPr>
          <w:rFonts w:ascii="Times New Roman" w:hAnsi="Times New Roman" w:cs="Times New Roman"/>
          <w:sz w:val="24"/>
          <w:szCs w:val="24"/>
        </w:rPr>
        <w:t xml:space="preserve"> вещества, инфекционные заболевания); </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становление умений противостояния вовлечению в </w:t>
      </w:r>
      <w:proofErr w:type="spellStart"/>
      <w:r w:rsidRPr="008245C4">
        <w:rPr>
          <w:rFonts w:ascii="Times New Roman" w:hAnsi="Times New Roman" w:cs="Times New Roman"/>
          <w:sz w:val="24"/>
          <w:szCs w:val="24"/>
        </w:rPr>
        <w:t>табакокурение</w:t>
      </w:r>
      <w:proofErr w:type="spellEnd"/>
      <w:r w:rsidRPr="008245C4">
        <w:rPr>
          <w:rFonts w:ascii="Times New Roman" w:hAnsi="Times New Roman" w:cs="Times New Roman"/>
          <w:sz w:val="24"/>
          <w:szCs w:val="24"/>
        </w:rPr>
        <w:t>, употребление алкоголя, наркотических и сильнодействующих веществ;</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72BD1" w:rsidRPr="008245C4" w:rsidRDefault="00A72BD1" w:rsidP="008245C4">
      <w:pPr>
        <w:pStyle w:val="afc"/>
        <w:spacing w:line="240" w:lineRule="auto"/>
        <w:ind w:firstLine="709"/>
        <w:rPr>
          <w:sz w:val="24"/>
          <w:szCs w:val="24"/>
          <w:u w:val="single"/>
        </w:rPr>
      </w:pPr>
      <w:r w:rsidRPr="008245C4">
        <w:rPr>
          <w:caps w:val="0"/>
          <w:sz w:val="24"/>
          <w:szCs w:val="24"/>
          <w:u w:val="single"/>
        </w:rPr>
        <w:t>Основные направления, формы реализации программы</w:t>
      </w:r>
    </w:p>
    <w:p w:rsidR="00A72BD1" w:rsidRPr="008245C4" w:rsidRDefault="00A72BD1" w:rsidP="008245C4">
      <w:pPr>
        <w:pStyle w:val="afc"/>
        <w:spacing w:line="240" w:lineRule="auto"/>
        <w:ind w:firstLine="709"/>
        <w:rPr>
          <w:sz w:val="24"/>
          <w:szCs w:val="24"/>
        </w:rPr>
      </w:pPr>
      <w:r w:rsidRPr="008245C4">
        <w:rPr>
          <w:caps w:val="0"/>
          <w:sz w:val="24"/>
          <w:szCs w:val="24"/>
        </w:rPr>
        <w:lastRenderedPageBreak/>
        <w:t>Системная работа по формированию экологической культуры, здорового и безоп</w:t>
      </w:r>
      <w:r w:rsidR="008D3086" w:rsidRPr="008245C4">
        <w:rPr>
          <w:caps w:val="0"/>
          <w:sz w:val="24"/>
          <w:szCs w:val="24"/>
        </w:rPr>
        <w:t>асного образа жизни в МБОУ ССОШ №1</w:t>
      </w:r>
      <w:r w:rsidRPr="008245C4">
        <w:rPr>
          <w:caps w:val="0"/>
          <w:sz w:val="24"/>
          <w:szCs w:val="24"/>
        </w:rPr>
        <w:t xml:space="preserve"> организована по следующим направлениям:</w:t>
      </w:r>
    </w:p>
    <w:p w:rsidR="00A72BD1" w:rsidRPr="008245C4" w:rsidRDefault="00A72BD1" w:rsidP="008245C4">
      <w:pPr>
        <w:pStyle w:val="afc"/>
        <w:spacing w:line="240" w:lineRule="auto"/>
        <w:ind w:firstLine="709"/>
        <w:rPr>
          <w:sz w:val="24"/>
          <w:szCs w:val="24"/>
        </w:rPr>
      </w:pPr>
      <w:r w:rsidRPr="008245C4">
        <w:rPr>
          <w:caps w:val="0"/>
          <w:sz w:val="24"/>
          <w:szCs w:val="24"/>
        </w:rPr>
        <w:t xml:space="preserve">1. Создание экологически безопасной, </w:t>
      </w:r>
      <w:proofErr w:type="spellStart"/>
      <w:r w:rsidRPr="008245C4">
        <w:rPr>
          <w:caps w:val="0"/>
          <w:sz w:val="24"/>
          <w:szCs w:val="24"/>
        </w:rPr>
        <w:t>здоровьесберегающей</w:t>
      </w:r>
      <w:proofErr w:type="spellEnd"/>
      <w:r w:rsidRPr="008245C4">
        <w:rPr>
          <w:caps w:val="0"/>
          <w:sz w:val="24"/>
          <w:szCs w:val="24"/>
        </w:rPr>
        <w:t xml:space="preserve"> инфраструктуры общеобразовательной организации.</w:t>
      </w:r>
    </w:p>
    <w:p w:rsidR="00A72BD1" w:rsidRPr="008245C4" w:rsidRDefault="00A72BD1" w:rsidP="008245C4">
      <w:pPr>
        <w:pStyle w:val="afc"/>
        <w:spacing w:line="240" w:lineRule="auto"/>
        <w:ind w:firstLine="709"/>
        <w:rPr>
          <w:sz w:val="24"/>
          <w:szCs w:val="24"/>
        </w:rPr>
      </w:pPr>
      <w:r w:rsidRPr="008245C4">
        <w:rPr>
          <w:caps w:val="0"/>
          <w:sz w:val="24"/>
          <w:szCs w:val="24"/>
        </w:rPr>
        <w:t>2. Реализация программы формирования экологической культуры и здорового образа жизни в урочной деятельности.</w:t>
      </w:r>
    </w:p>
    <w:p w:rsidR="00A72BD1" w:rsidRPr="008245C4" w:rsidRDefault="00A72BD1" w:rsidP="008245C4">
      <w:pPr>
        <w:pStyle w:val="afc"/>
        <w:spacing w:line="240" w:lineRule="auto"/>
        <w:ind w:firstLine="709"/>
        <w:rPr>
          <w:sz w:val="24"/>
          <w:szCs w:val="24"/>
        </w:rPr>
      </w:pPr>
      <w:r w:rsidRPr="008245C4">
        <w:rPr>
          <w:caps w:val="0"/>
          <w:sz w:val="24"/>
          <w:szCs w:val="24"/>
        </w:rPr>
        <w:t>3. Реализация программы формирования экологической культуры и здорового образа жизни во внеурочной деятельности.</w:t>
      </w:r>
    </w:p>
    <w:p w:rsidR="00A72BD1" w:rsidRPr="008245C4" w:rsidRDefault="00A72BD1" w:rsidP="008245C4">
      <w:pPr>
        <w:pStyle w:val="afc"/>
        <w:spacing w:line="240" w:lineRule="auto"/>
        <w:ind w:firstLine="709"/>
        <w:rPr>
          <w:sz w:val="24"/>
          <w:szCs w:val="24"/>
        </w:rPr>
      </w:pPr>
      <w:r w:rsidRPr="008245C4">
        <w:rPr>
          <w:caps w:val="0"/>
          <w:sz w:val="24"/>
          <w:szCs w:val="24"/>
        </w:rPr>
        <w:t>4. Работа с родителями (законными представителями).</w:t>
      </w:r>
    </w:p>
    <w:p w:rsidR="00A72BD1" w:rsidRPr="008245C4" w:rsidRDefault="00A72BD1" w:rsidP="008245C4">
      <w:pPr>
        <w:pStyle w:val="afc"/>
        <w:spacing w:line="240" w:lineRule="auto"/>
        <w:ind w:firstLine="709"/>
        <w:rPr>
          <w:sz w:val="24"/>
          <w:szCs w:val="24"/>
        </w:rPr>
      </w:pPr>
      <w:r w:rsidRPr="008245C4">
        <w:rPr>
          <w:caps w:val="0"/>
          <w:sz w:val="24"/>
          <w:szCs w:val="24"/>
        </w:rPr>
        <w:t>5. Просветительская и методическая работа со специалистами общеобразовательной организации.</w:t>
      </w:r>
    </w:p>
    <w:p w:rsidR="00A72BD1" w:rsidRPr="008245C4" w:rsidRDefault="00A72BD1" w:rsidP="008245C4">
      <w:pPr>
        <w:pStyle w:val="af7"/>
        <w:ind w:firstLine="709"/>
        <w:jc w:val="both"/>
        <w:rPr>
          <w:rFonts w:ascii="Times New Roman" w:hAnsi="Times New Roman"/>
          <w:i/>
          <w:sz w:val="24"/>
          <w:szCs w:val="24"/>
        </w:rPr>
      </w:pPr>
      <w:r w:rsidRPr="008245C4">
        <w:rPr>
          <w:rFonts w:ascii="Times New Roman" w:hAnsi="Times New Roman"/>
          <w:sz w:val="24"/>
          <w:szCs w:val="24"/>
        </w:rPr>
        <w:t xml:space="preserve"> Экологически безопасная, </w:t>
      </w:r>
      <w:proofErr w:type="spellStart"/>
      <w:r w:rsidRPr="008245C4">
        <w:rPr>
          <w:rFonts w:ascii="Times New Roman" w:hAnsi="Times New Roman"/>
          <w:sz w:val="24"/>
          <w:szCs w:val="24"/>
        </w:rPr>
        <w:t>здоровьесберегающая</w:t>
      </w:r>
      <w:proofErr w:type="spellEnd"/>
      <w:r w:rsidRPr="008245C4">
        <w:rPr>
          <w:rFonts w:ascii="Times New Roman" w:hAnsi="Times New Roman"/>
          <w:sz w:val="24"/>
          <w:szCs w:val="24"/>
        </w:rPr>
        <w:t xml:space="preserve"> инфраструктура общеобразовательной организации включает</w:t>
      </w:r>
      <w:r w:rsidRPr="008245C4">
        <w:rPr>
          <w:rFonts w:ascii="Times New Roman" w:hAnsi="Times New Roman"/>
          <w:i/>
          <w:sz w:val="24"/>
          <w:szCs w:val="24"/>
        </w:rPr>
        <w:t>:</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w:t>
      </w:r>
      <w:r w:rsidRPr="008245C4">
        <w:rPr>
          <w:rFonts w:ascii="Times New Roman" w:hAnsi="Times New Roman"/>
          <w:sz w:val="24"/>
          <w:szCs w:val="24"/>
          <w:lang w:val="en-US"/>
        </w:rPr>
        <w:t> </w:t>
      </w:r>
      <w:r w:rsidRPr="008245C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w:t>
      </w:r>
      <w:r w:rsidRPr="008245C4">
        <w:rPr>
          <w:rFonts w:ascii="Times New Roman" w:hAnsi="Times New Roman"/>
          <w:sz w:val="24"/>
          <w:szCs w:val="24"/>
          <w:lang w:val="en-US"/>
        </w:rPr>
        <w:t> </w:t>
      </w:r>
      <w:r w:rsidRPr="008245C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w:t>
      </w:r>
      <w:r w:rsidRPr="008245C4">
        <w:rPr>
          <w:rFonts w:ascii="Times New Roman" w:hAnsi="Times New Roman"/>
          <w:sz w:val="24"/>
          <w:szCs w:val="24"/>
          <w:lang w:val="en-US"/>
        </w:rPr>
        <w:t> </w:t>
      </w:r>
      <w:r w:rsidRPr="008245C4">
        <w:rPr>
          <w:rFonts w:ascii="Times New Roman" w:hAnsi="Times New Roman"/>
          <w:sz w:val="24"/>
          <w:szCs w:val="24"/>
        </w:rPr>
        <w:t>организацию качественного горячего питания обучающихся, в том числе горячих завтраков;</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w:t>
      </w:r>
      <w:r w:rsidRPr="008245C4">
        <w:rPr>
          <w:rFonts w:ascii="Times New Roman" w:hAnsi="Times New Roman"/>
          <w:sz w:val="24"/>
          <w:szCs w:val="24"/>
          <w:lang w:val="en-US"/>
        </w:rPr>
        <w:t> </w:t>
      </w:r>
      <w:r w:rsidRPr="008245C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w:t>
      </w:r>
      <w:r w:rsidRPr="008245C4">
        <w:rPr>
          <w:rFonts w:ascii="Times New Roman" w:hAnsi="Times New Roman"/>
          <w:sz w:val="24"/>
          <w:szCs w:val="24"/>
          <w:lang w:val="en-US"/>
        </w:rPr>
        <w:t> </w:t>
      </w:r>
      <w:r w:rsidRPr="008245C4">
        <w:rPr>
          <w:rFonts w:ascii="Times New Roman" w:hAnsi="Times New Roman"/>
          <w:sz w:val="24"/>
          <w:szCs w:val="24"/>
        </w:rPr>
        <w:t>наличие помещений для медицинского персонала;</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w:t>
      </w:r>
      <w:r w:rsidRPr="008245C4">
        <w:rPr>
          <w:rFonts w:ascii="Times New Roman" w:hAnsi="Times New Roman"/>
          <w:sz w:val="24"/>
          <w:szCs w:val="24"/>
          <w:lang w:val="en-US"/>
        </w:rPr>
        <w:t> </w:t>
      </w:r>
      <w:r w:rsidRPr="008245C4">
        <w:rPr>
          <w:rFonts w:ascii="Times New Roman" w:hAnsi="Times New Roman"/>
          <w:sz w:val="24"/>
          <w:szCs w:val="24"/>
        </w:rPr>
        <w:t>наличие необходимого (в расчёте на количество обучающихся) и ква</w:t>
      </w:r>
      <w:r w:rsidRPr="008245C4">
        <w:rPr>
          <w:rFonts w:ascii="Times New Roman" w:hAnsi="Times New Roman"/>
          <w:sz w:val="24"/>
          <w:szCs w:val="24"/>
        </w:rPr>
        <w:softHyphen/>
        <w:t>ли</w:t>
      </w:r>
      <w:r w:rsidRPr="008245C4">
        <w:rPr>
          <w:rFonts w:ascii="Times New Roman" w:hAnsi="Times New Roman"/>
          <w:sz w:val="24"/>
          <w:szCs w:val="24"/>
        </w:rPr>
        <w:softHyphen/>
        <w:t>фи</w:t>
      </w:r>
      <w:r w:rsidRPr="008245C4">
        <w:rPr>
          <w:rFonts w:ascii="Times New Roman" w:hAnsi="Times New Roman"/>
          <w:sz w:val="24"/>
          <w:szCs w:val="24"/>
        </w:rPr>
        <w:softHyphen/>
        <w:t>цированного состава специалистов, обеспечивающих оздоровительную ра</w:t>
      </w:r>
      <w:r w:rsidR="008D3086" w:rsidRPr="008245C4">
        <w:rPr>
          <w:rFonts w:ascii="Times New Roman" w:hAnsi="Times New Roman"/>
          <w:sz w:val="24"/>
          <w:szCs w:val="24"/>
        </w:rPr>
        <w:softHyphen/>
        <w:t xml:space="preserve">боту с </w:t>
      </w:r>
      <w:proofErr w:type="gramStart"/>
      <w:r w:rsidR="008D3086" w:rsidRPr="008245C4">
        <w:rPr>
          <w:rFonts w:ascii="Times New Roman" w:hAnsi="Times New Roman"/>
          <w:sz w:val="24"/>
          <w:szCs w:val="24"/>
        </w:rPr>
        <w:t>обучающимися</w:t>
      </w:r>
      <w:proofErr w:type="gramEnd"/>
      <w:r w:rsidR="008D3086" w:rsidRPr="008245C4">
        <w:rPr>
          <w:rFonts w:ascii="Times New Roman" w:hAnsi="Times New Roman"/>
          <w:sz w:val="24"/>
          <w:szCs w:val="24"/>
        </w:rPr>
        <w:t xml:space="preserve"> (</w:t>
      </w:r>
      <w:r w:rsidRPr="008245C4">
        <w:rPr>
          <w:rFonts w:ascii="Times New Roman" w:hAnsi="Times New Roman"/>
          <w:sz w:val="24"/>
          <w:szCs w:val="24"/>
        </w:rPr>
        <w:t>учителя физической культуры, пси</w:t>
      </w:r>
      <w:r w:rsidRPr="008245C4">
        <w:rPr>
          <w:rFonts w:ascii="Times New Roman" w:hAnsi="Times New Roman"/>
          <w:sz w:val="24"/>
          <w:szCs w:val="24"/>
        </w:rPr>
        <w:softHyphen/>
        <w:t>хо</w:t>
      </w:r>
      <w:r w:rsidRPr="008245C4">
        <w:rPr>
          <w:rFonts w:ascii="Times New Roman" w:hAnsi="Times New Roman"/>
          <w:sz w:val="24"/>
          <w:szCs w:val="24"/>
        </w:rPr>
        <w:softHyphen/>
        <w:t>ло</w:t>
      </w:r>
      <w:r w:rsidRPr="008245C4">
        <w:rPr>
          <w:rFonts w:ascii="Times New Roman" w:hAnsi="Times New Roman"/>
          <w:sz w:val="24"/>
          <w:szCs w:val="24"/>
        </w:rPr>
        <w:softHyphen/>
        <w:t>ги, медицинские работники).</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A72BD1" w:rsidRPr="008245C4" w:rsidRDefault="00A72BD1" w:rsidP="008245C4">
      <w:pPr>
        <w:spacing w:after="0" w:line="240" w:lineRule="auto"/>
        <w:ind w:firstLine="709"/>
        <w:jc w:val="both"/>
        <w:rPr>
          <w:rFonts w:ascii="Times New Roman" w:hAnsi="Times New Roman" w:cs="Times New Roman"/>
          <w:color w:val="000000"/>
          <w:sz w:val="24"/>
          <w:szCs w:val="24"/>
          <w:u w:val="single"/>
        </w:rPr>
      </w:pPr>
      <w:r w:rsidRPr="008245C4">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A72BD1" w:rsidRPr="008245C4" w:rsidRDefault="00A72BD1" w:rsidP="008245C4">
      <w:pPr>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 xml:space="preserve">Программа реализуется на </w:t>
      </w:r>
      <w:proofErr w:type="spellStart"/>
      <w:r w:rsidRPr="008245C4">
        <w:rPr>
          <w:rFonts w:ascii="Times New Roman" w:hAnsi="Times New Roman" w:cs="Times New Roman"/>
          <w:color w:val="000000"/>
          <w:sz w:val="24"/>
          <w:szCs w:val="24"/>
        </w:rPr>
        <w:t>межпредметной</w:t>
      </w:r>
      <w:proofErr w:type="spellEnd"/>
      <w:r w:rsidRPr="008245C4">
        <w:rPr>
          <w:rFonts w:ascii="Times New Roman" w:hAnsi="Times New Roman" w:cs="Times New Roman"/>
          <w:color w:val="000000"/>
          <w:sz w:val="24"/>
          <w:szCs w:val="24"/>
        </w:rPr>
        <w:t xml:space="preserve"> основе путем интеграции в со</w:t>
      </w:r>
      <w:r w:rsidRPr="008245C4">
        <w:rPr>
          <w:rFonts w:ascii="Times New Roman" w:hAnsi="Times New Roman" w:cs="Times New Roman"/>
          <w:color w:val="000000"/>
          <w:sz w:val="24"/>
          <w:szCs w:val="24"/>
        </w:rPr>
        <w:softHyphen/>
        <w:t>де</w:t>
      </w:r>
      <w:r w:rsidRPr="008245C4">
        <w:rPr>
          <w:rFonts w:ascii="Times New Roman" w:hAnsi="Times New Roman" w:cs="Times New Roman"/>
          <w:color w:val="000000"/>
          <w:sz w:val="24"/>
          <w:szCs w:val="24"/>
        </w:rPr>
        <w:softHyphen/>
        <w:t>р</w:t>
      </w:r>
      <w:r w:rsidRPr="008245C4">
        <w:rPr>
          <w:rFonts w:ascii="Times New Roman" w:hAnsi="Times New Roman" w:cs="Times New Roman"/>
          <w:color w:val="000000"/>
          <w:sz w:val="24"/>
          <w:szCs w:val="24"/>
        </w:rPr>
        <w:softHyphen/>
        <w:t>жание ба</w:t>
      </w:r>
      <w:r w:rsidRPr="008245C4">
        <w:rPr>
          <w:rFonts w:ascii="Times New Roman" w:hAnsi="Times New Roman" w:cs="Times New Roman"/>
          <w:color w:val="000000"/>
          <w:sz w:val="24"/>
          <w:szCs w:val="24"/>
        </w:rPr>
        <w:softHyphen/>
        <w:t>зовых учебных предметов разделов и тем, способствующих фо</w:t>
      </w:r>
      <w:r w:rsidRPr="008245C4">
        <w:rPr>
          <w:rFonts w:ascii="Times New Roman" w:hAnsi="Times New Roman" w:cs="Times New Roman"/>
          <w:color w:val="000000"/>
          <w:sz w:val="24"/>
          <w:szCs w:val="24"/>
        </w:rPr>
        <w:softHyphen/>
        <w:t>р</w:t>
      </w:r>
      <w:r w:rsidRPr="008245C4">
        <w:rPr>
          <w:rFonts w:ascii="Times New Roman" w:hAnsi="Times New Roman" w:cs="Times New Roman"/>
          <w:color w:val="000000"/>
          <w:sz w:val="24"/>
          <w:szCs w:val="24"/>
        </w:rPr>
        <w:softHyphen/>
        <w:t>ми</w:t>
      </w:r>
      <w:r w:rsidRPr="008245C4">
        <w:rPr>
          <w:rFonts w:ascii="Times New Roman" w:hAnsi="Times New Roman" w:cs="Times New Roman"/>
          <w:color w:val="000000"/>
          <w:sz w:val="24"/>
          <w:szCs w:val="24"/>
        </w:rPr>
        <w:softHyphen/>
        <w:t>рованию у обу</w:t>
      </w:r>
      <w:r w:rsidRPr="008245C4">
        <w:rPr>
          <w:rFonts w:ascii="Times New Roman" w:hAnsi="Times New Roman" w:cs="Times New Roman"/>
          <w:color w:val="000000"/>
          <w:sz w:val="24"/>
          <w:szCs w:val="24"/>
        </w:rPr>
        <w:softHyphen/>
        <w:t>ча</w:t>
      </w:r>
      <w:r w:rsidRPr="008245C4">
        <w:rPr>
          <w:rFonts w:ascii="Times New Roman" w:hAnsi="Times New Roman" w:cs="Times New Roman"/>
          <w:color w:val="000000"/>
          <w:sz w:val="24"/>
          <w:szCs w:val="24"/>
        </w:rPr>
        <w:softHyphen/>
        <w:t>ю</w:t>
      </w:r>
      <w:r w:rsidRPr="008245C4">
        <w:rPr>
          <w:rFonts w:ascii="Times New Roman" w:hAnsi="Times New Roman" w:cs="Times New Roman"/>
          <w:color w:val="000000"/>
          <w:sz w:val="24"/>
          <w:szCs w:val="24"/>
        </w:rPr>
        <w:softHyphen/>
        <w:t>щи</w:t>
      </w:r>
      <w:r w:rsidRPr="008245C4">
        <w:rPr>
          <w:rFonts w:ascii="Times New Roman" w:hAnsi="Times New Roman" w:cs="Times New Roman"/>
          <w:color w:val="000000"/>
          <w:sz w:val="24"/>
          <w:szCs w:val="24"/>
        </w:rPr>
        <w:softHyphen/>
        <w:t>хся с РАС основ эко</w:t>
      </w:r>
      <w:r w:rsidRPr="008245C4">
        <w:rPr>
          <w:rFonts w:ascii="Times New Roman" w:hAnsi="Times New Roman" w:cs="Times New Roman"/>
          <w:color w:val="000000"/>
          <w:sz w:val="24"/>
          <w:szCs w:val="24"/>
        </w:rPr>
        <w:softHyphen/>
        <w:t>ло</w:t>
      </w:r>
      <w:r w:rsidRPr="008245C4">
        <w:rPr>
          <w:rFonts w:ascii="Times New Roman" w:hAnsi="Times New Roman" w:cs="Times New Roman"/>
          <w:color w:val="000000"/>
          <w:sz w:val="24"/>
          <w:szCs w:val="24"/>
        </w:rPr>
        <w:softHyphen/>
        <w:t>ги</w:t>
      </w:r>
      <w:r w:rsidRPr="008245C4">
        <w:rPr>
          <w:rFonts w:ascii="Times New Roman" w:hAnsi="Times New Roman" w:cs="Times New Roman"/>
          <w:color w:val="000000"/>
          <w:sz w:val="24"/>
          <w:szCs w:val="24"/>
        </w:rPr>
        <w:softHyphen/>
        <w:t>че</w:t>
      </w:r>
      <w:r w:rsidRPr="008245C4">
        <w:rPr>
          <w:rFonts w:ascii="Times New Roman" w:hAnsi="Times New Roman" w:cs="Times New Roman"/>
          <w:color w:val="000000"/>
          <w:sz w:val="24"/>
          <w:szCs w:val="24"/>
        </w:rPr>
        <w:softHyphen/>
        <w:t>с</w:t>
      </w:r>
      <w:r w:rsidRPr="008245C4">
        <w:rPr>
          <w:rFonts w:ascii="Times New Roman" w:hAnsi="Times New Roman" w:cs="Times New Roman"/>
          <w:color w:val="000000"/>
          <w:sz w:val="24"/>
          <w:szCs w:val="24"/>
        </w:rPr>
        <w:softHyphen/>
        <w:t>кой культуры, установки на здоровый и без</w:t>
      </w:r>
      <w:r w:rsidRPr="008245C4">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8245C4">
        <w:rPr>
          <w:rFonts w:ascii="Times New Roman" w:hAnsi="Times New Roman" w:cs="Times New Roman"/>
          <w:color w:val="000000"/>
          <w:sz w:val="24"/>
          <w:szCs w:val="24"/>
        </w:rPr>
        <w:softHyphen/>
        <w:t>зи</w:t>
      </w:r>
      <w:r w:rsidRPr="008245C4">
        <w:rPr>
          <w:rFonts w:ascii="Times New Roman" w:hAnsi="Times New Roman" w:cs="Times New Roman"/>
          <w:color w:val="000000"/>
          <w:sz w:val="24"/>
          <w:szCs w:val="24"/>
        </w:rPr>
        <w:softHyphen/>
        <w:t>ческая культура», «Мир природы и человека»,   а также «Ручной труд».</w:t>
      </w:r>
    </w:p>
    <w:p w:rsidR="00A72BD1" w:rsidRPr="008245C4" w:rsidRDefault="00A72BD1" w:rsidP="008245C4">
      <w:pPr>
        <w:pStyle w:val="afc"/>
        <w:spacing w:line="240" w:lineRule="auto"/>
        <w:ind w:firstLine="709"/>
        <w:rPr>
          <w:sz w:val="24"/>
          <w:szCs w:val="24"/>
          <w:u w:val="single"/>
        </w:rPr>
      </w:pPr>
      <w:r w:rsidRPr="008245C4">
        <w:rPr>
          <w:caps w:val="0"/>
          <w:sz w:val="24"/>
          <w:szCs w:val="24"/>
          <w:u w:val="single"/>
        </w:rPr>
        <w:t>Реализация программы формирования экологической культуры и здорового образа жизни во внеурочной деятельности</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Формирование экологической культуры, здорового и безопасного об</w:t>
      </w:r>
      <w:r w:rsidRPr="008245C4">
        <w:rPr>
          <w:rFonts w:ascii="Times New Roman" w:hAnsi="Times New Roman" w:cs="Times New Roman"/>
          <w:sz w:val="24"/>
          <w:szCs w:val="24"/>
        </w:rPr>
        <w:softHyphen/>
        <w:t>ра</w:t>
      </w:r>
      <w:r w:rsidRPr="008245C4">
        <w:rPr>
          <w:rFonts w:ascii="Times New Roman" w:hAnsi="Times New Roman" w:cs="Times New Roman"/>
          <w:sz w:val="24"/>
          <w:szCs w:val="24"/>
        </w:rPr>
        <w:softHyphen/>
        <w:t>за жизни  осуществляется во внеурочной деятельности во всех направлениях (со</w:t>
      </w:r>
      <w:r w:rsidRPr="008245C4">
        <w:rPr>
          <w:rFonts w:ascii="Times New Roman" w:hAnsi="Times New Roman" w:cs="Times New Roman"/>
          <w:sz w:val="24"/>
          <w:szCs w:val="24"/>
        </w:rPr>
        <w:softHyphen/>
        <w:t>циальном, духовно-нравственном, спортивно-оздоровительном, об</w:t>
      </w:r>
      <w:r w:rsidRPr="008245C4">
        <w:rPr>
          <w:rFonts w:ascii="Times New Roman" w:hAnsi="Times New Roman" w:cs="Times New Roman"/>
          <w:sz w:val="24"/>
          <w:szCs w:val="24"/>
        </w:rPr>
        <w:softHyphen/>
        <w:t>ще</w:t>
      </w:r>
      <w:r w:rsidRPr="008245C4">
        <w:rPr>
          <w:rFonts w:ascii="Times New Roman" w:hAnsi="Times New Roman" w:cs="Times New Roman"/>
          <w:sz w:val="24"/>
          <w:szCs w:val="24"/>
        </w:rPr>
        <w:softHyphen/>
        <w:t>куль</w:t>
      </w:r>
      <w:r w:rsidRPr="008245C4">
        <w:rPr>
          <w:rFonts w:ascii="Times New Roman" w:hAnsi="Times New Roman" w:cs="Times New Roman"/>
          <w:sz w:val="24"/>
          <w:szCs w:val="24"/>
        </w:rPr>
        <w:softHyphen/>
        <w:t>ту</w:t>
      </w:r>
      <w:r w:rsidRPr="008245C4">
        <w:rPr>
          <w:rFonts w:ascii="Times New Roman" w:hAnsi="Times New Roman" w:cs="Times New Roman"/>
          <w:sz w:val="24"/>
          <w:szCs w:val="24"/>
        </w:rPr>
        <w:softHyphen/>
        <w:t xml:space="preserve">рном). </w:t>
      </w:r>
      <w:proofErr w:type="gramStart"/>
      <w:r w:rsidRPr="008245C4">
        <w:rPr>
          <w:rFonts w:ascii="Times New Roman" w:hAnsi="Times New Roman" w:cs="Times New Roman"/>
          <w:sz w:val="24"/>
          <w:szCs w:val="24"/>
        </w:rPr>
        <w:t>Приоритетными</w:t>
      </w:r>
      <w:proofErr w:type="gramEnd"/>
      <w:r w:rsidRPr="008245C4">
        <w:rPr>
          <w:rFonts w:ascii="Times New Roman" w:hAnsi="Times New Roman" w:cs="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та</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ляющей).</w:t>
      </w:r>
    </w:p>
    <w:p w:rsidR="00A72BD1" w:rsidRPr="008245C4" w:rsidRDefault="00A72BD1" w:rsidP="008245C4">
      <w:pPr>
        <w:pStyle w:val="Pa7"/>
        <w:spacing w:line="240" w:lineRule="auto"/>
        <w:ind w:firstLine="709"/>
        <w:jc w:val="both"/>
        <w:rPr>
          <w:color w:val="000000"/>
        </w:rPr>
      </w:pPr>
      <w:r w:rsidRPr="008245C4">
        <w:t>Спортивно-оздоровительная деятельность является важнейшим на</w:t>
      </w:r>
      <w:r w:rsidRPr="008245C4">
        <w:softHyphen/>
        <w:t>пра</w:t>
      </w:r>
      <w:r w:rsidRPr="008245C4">
        <w:softHyphen/>
        <w:t>в</w:t>
      </w:r>
      <w:r w:rsidRPr="008245C4">
        <w:softHyphen/>
        <w:t>ле</w:t>
      </w:r>
      <w:r w:rsidRPr="008245C4">
        <w:softHyphen/>
        <w:t>нием внеуро</w:t>
      </w:r>
      <w:r w:rsidRPr="008245C4">
        <w:softHyphen/>
        <w:t>чной деятельности обучающихся с РАС, основная цель которой создание условий, способствующих гармоничному фи</w:t>
      </w:r>
      <w:r w:rsidRPr="008245C4">
        <w:softHyphen/>
        <w:t>зи</w:t>
      </w:r>
      <w:r w:rsidRPr="008245C4">
        <w:softHyphen/>
        <w:t>чес</w:t>
      </w:r>
      <w:r w:rsidRPr="008245C4">
        <w:softHyphen/>
        <w:t>кому, нравственному и социальному развитию личности обучающегося средствами физической культуры, фо</w:t>
      </w:r>
      <w:r w:rsidRPr="008245C4">
        <w:softHyphen/>
        <w:t>р</w:t>
      </w:r>
      <w:r w:rsidRPr="008245C4">
        <w:softHyphen/>
        <w:t>ми</w:t>
      </w:r>
      <w:r w:rsidRPr="008245C4">
        <w:softHyphen/>
        <w:t>ро</w:t>
      </w:r>
      <w:r w:rsidRPr="008245C4">
        <w:softHyphen/>
        <w:t>ванию культуры здорового и безопасного образа жизни.</w:t>
      </w:r>
      <w:r w:rsidRPr="008245C4">
        <w:rPr>
          <w:color w:val="000000"/>
        </w:rPr>
        <w:t xml:space="preserve"> Взаимодействие урочной и внеурочной деятельности в спортивно-оздоровительном направлении способствует усиле</w:t>
      </w:r>
      <w:r w:rsidRPr="008245C4">
        <w:rPr>
          <w:color w:val="000000"/>
        </w:rPr>
        <w:softHyphen/>
        <w:t>нию оздоровительного эффекта, достигаемого в ходе активного использования обучаю</w:t>
      </w:r>
      <w:r w:rsidRPr="008245C4">
        <w:rPr>
          <w:color w:val="000000"/>
        </w:rPr>
        <w:softHyphen/>
        <w:t>щи</w:t>
      </w:r>
      <w:r w:rsidRPr="008245C4">
        <w:rPr>
          <w:color w:val="000000"/>
        </w:rPr>
        <w:softHyphen/>
        <w:t>мися с РАС освоенных знаний, спо</w:t>
      </w:r>
      <w:r w:rsidRPr="008245C4">
        <w:rPr>
          <w:color w:val="000000"/>
        </w:rPr>
        <w:softHyphen/>
        <w:t>собов и физических упражнений в физкультурно-оздоровительных мероприятиях, режи</w:t>
      </w:r>
      <w:r w:rsidRPr="008245C4">
        <w:rPr>
          <w:color w:val="000000"/>
        </w:rPr>
        <w:softHyphen/>
        <w:t xml:space="preserve">ме дня, самостоятельных занятиях физическими упражнениями. </w:t>
      </w:r>
      <w:r w:rsidR="008D3086" w:rsidRPr="008245C4">
        <w:t>В МБОУ ССОШ №1</w:t>
      </w:r>
      <w:r w:rsidR="008D3086" w:rsidRPr="008245C4">
        <w:rPr>
          <w:color w:val="000000"/>
        </w:rPr>
        <w:t xml:space="preserve"> предусмотрены</w:t>
      </w:r>
      <w:r w:rsidRPr="008245C4">
        <w:rPr>
          <w:color w:val="000000"/>
        </w:rPr>
        <w:t>:</w:t>
      </w:r>
      <w:r w:rsidRPr="008245C4">
        <w:t xml:space="preserve"> </w:t>
      </w:r>
    </w:p>
    <w:p w:rsidR="00A72BD1" w:rsidRPr="008245C4" w:rsidRDefault="00A72BD1" w:rsidP="008245C4">
      <w:pPr>
        <w:pStyle w:val="afc"/>
        <w:spacing w:line="240" w:lineRule="auto"/>
        <w:ind w:firstLine="709"/>
        <w:rPr>
          <w:sz w:val="24"/>
          <w:szCs w:val="24"/>
        </w:rPr>
      </w:pPr>
      <w:r w:rsidRPr="008245C4">
        <w:rPr>
          <w:sz w:val="24"/>
          <w:szCs w:val="24"/>
          <w:lang w:val="en-US"/>
        </w:rPr>
        <w:t> </w:t>
      </w:r>
      <w:r w:rsidR="008D3086" w:rsidRPr="008245C4">
        <w:rPr>
          <w:caps w:val="0"/>
          <w:sz w:val="24"/>
          <w:szCs w:val="24"/>
        </w:rPr>
        <w:t>организация</w:t>
      </w:r>
      <w:r w:rsidRPr="008245C4">
        <w:rPr>
          <w:caps w:val="0"/>
          <w:sz w:val="24"/>
          <w:szCs w:val="24"/>
        </w:rPr>
        <w:t xml:space="preserve"> работы спортивных секций и создание условий для их эффективного функционирования;</w:t>
      </w:r>
    </w:p>
    <w:p w:rsidR="00A72BD1" w:rsidRPr="008245C4" w:rsidRDefault="00A72BD1" w:rsidP="008245C4">
      <w:pPr>
        <w:pStyle w:val="afc"/>
        <w:spacing w:line="240" w:lineRule="auto"/>
        <w:ind w:firstLine="709"/>
        <w:rPr>
          <w:sz w:val="24"/>
          <w:szCs w:val="24"/>
        </w:rPr>
      </w:pPr>
      <w:r w:rsidRPr="008245C4">
        <w:rPr>
          <w:sz w:val="24"/>
          <w:szCs w:val="24"/>
          <w:lang w:val="en-US"/>
        </w:rPr>
        <w:lastRenderedPageBreak/>
        <w:t> </w:t>
      </w:r>
      <w:r w:rsidRPr="008245C4">
        <w:rPr>
          <w:caps w:val="0"/>
          <w:sz w:val="24"/>
          <w:szCs w:val="24"/>
        </w:rPr>
        <w:t>регулярное проведение спортивно-оздо</w:t>
      </w:r>
      <w:r w:rsidR="008D3086" w:rsidRPr="008245C4">
        <w:rPr>
          <w:caps w:val="0"/>
          <w:sz w:val="24"/>
          <w:szCs w:val="24"/>
        </w:rPr>
        <w:t>ровительных мероприятий (дней здоровья</w:t>
      </w:r>
      <w:r w:rsidRPr="008245C4">
        <w:rPr>
          <w:caps w:val="0"/>
          <w:sz w:val="24"/>
          <w:szCs w:val="24"/>
        </w:rPr>
        <w:t>, соревнований, олимпиад, походов и т. п.).</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проведение просветительской работы с </w:t>
      </w:r>
      <w:proofErr w:type="gramStart"/>
      <w:r w:rsidRPr="008245C4">
        <w:rPr>
          <w:rFonts w:ascii="Times New Roman" w:hAnsi="Times New Roman" w:cs="Times New Roman"/>
          <w:sz w:val="24"/>
          <w:szCs w:val="24"/>
        </w:rPr>
        <w:t>обучающимися</w:t>
      </w:r>
      <w:proofErr w:type="gramEnd"/>
      <w:r w:rsidRPr="008245C4">
        <w:rPr>
          <w:rFonts w:ascii="Times New Roman" w:hAnsi="Times New Roman" w:cs="Times New Roman"/>
          <w:sz w:val="24"/>
          <w:szCs w:val="24"/>
        </w:rPr>
        <w:t xml:space="preserve"> с РАС (по вопросам сохранения и укрепления здоровья обучающихся, профилактике вредных привычек, заболеваний, травматизма и т.п.).</w:t>
      </w:r>
    </w:p>
    <w:p w:rsidR="00A72BD1" w:rsidRPr="008245C4" w:rsidRDefault="00A72BD1" w:rsidP="008245C4">
      <w:pPr>
        <w:pStyle w:val="a7"/>
        <w:spacing w:after="0" w:line="240" w:lineRule="auto"/>
        <w:ind w:firstLine="709"/>
        <w:jc w:val="both"/>
        <w:rPr>
          <w:rStyle w:val="15"/>
          <w:rFonts w:cs="Times New Roman"/>
          <w:i w:val="0"/>
          <w:sz w:val="24"/>
          <w:szCs w:val="24"/>
          <w:u w:val="single"/>
        </w:rPr>
      </w:pPr>
      <w:r w:rsidRPr="008245C4">
        <w:rPr>
          <w:rStyle w:val="15"/>
          <w:rFonts w:cs="Times New Roman"/>
          <w:i w:val="0"/>
          <w:caps w:val="0"/>
          <w:sz w:val="24"/>
          <w:szCs w:val="24"/>
          <w:u w:val="single"/>
        </w:rPr>
        <w:t>Реализация  дополнительных программ</w:t>
      </w:r>
    </w:p>
    <w:p w:rsidR="00A72BD1" w:rsidRPr="008245C4" w:rsidRDefault="00A72BD1" w:rsidP="008245C4">
      <w:pPr>
        <w:pStyle w:val="a7"/>
        <w:spacing w:after="0" w:line="240" w:lineRule="auto"/>
        <w:ind w:firstLine="709"/>
        <w:jc w:val="both"/>
        <w:rPr>
          <w:rStyle w:val="15"/>
          <w:rFonts w:cs="Times New Roman"/>
          <w:i w:val="0"/>
          <w:sz w:val="24"/>
          <w:szCs w:val="24"/>
        </w:rPr>
      </w:pPr>
      <w:r w:rsidRPr="008245C4">
        <w:rPr>
          <w:rStyle w:val="15"/>
          <w:rFonts w:cs="Times New Roman"/>
          <w:i w:val="0"/>
          <w:caps w:val="0"/>
          <w:sz w:val="24"/>
          <w:szCs w:val="24"/>
        </w:rPr>
        <w:t>В рамках указанных направлений внеурочной работы разрабатываются до</w:t>
      </w:r>
      <w:r w:rsidRPr="008245C4">
        <w:rPr>
          <w:rStyle w:val="15"/>
          <w:rFonts w:cs="Times New Roman"/>
          <w:i w:val="0"/>
          <w:caps w:val="0"/>
          <w:sz w:val="24"/>
          <w:szCs w:val="24"/>
        </w:rPr>
        <w:softHyphen/>
        <w:t>пол</w:t>
      </w:r>
      <w:r w:rsidRPr="008245C4">
        <w:rPr>
          <w:rStyle w:val="15"/>
          <w:rFonts w:cs="Times New Roman"/>
          <w:i w:val="0"/>
          <w:caps w:val="0"/>
          <w:sz w:val="24"/>
          <w:szCs w:val="24"/>
        </w:rPr>
        <w:softHyphen/>
        <w:t>ни</w:t>
      </w:r>
      <w:r w:rsidRPr="008245C4">
        <w:rPr>
          <w:rStyle w:val="15"/>
          <w:rFonts w:cs="Times New Roman"/>
          <w:i w:val="0"/>
          <w:caps w:val="0"/>
          <w:sz w:val="24"/>
          <w:szCs w:val="24"/>
        </w:rPr>
        <w:softHyphen/>
        <w:t>тель</w:t>
      </w:r>
      <w:r w:rsidRPr="008245C4">
        <w:rPr>
          <w:rStyle w:val="15"/>
          <w:rFonts w:cs="Times New Roman"/>
          <w:i w:val="0"/>
          <w:caps w:val="0"/>
          <w:sz w:val="24"/>
          <w:szCs w:val="24"/>
        </w:rPr>
        <w:softHyphen/>
        <w:t>ные программы экологического воспитания обучающихся с РАС и формирования у них основ безопасной жи</w:t>
      </w:r>
      <w:r w:rsidRPr="008245C4">
        <w:rPr>
          <w:rStyle w:val="15"/>
          <w:rFonts w:cs="Times New Roman"/>
          <w:i w:val="0"/>
          <w:caps w:val="0"/>
          <w:sz w:val="24"/>
          <w:szCs w:val="24"/>
        </w:rPr>
        <w:softHyphen/>
        <w:t>з</w:t>
      </w:r>
      <w:r w:rsidRPr="008245C4">
        <w:rPr>
          <w:rStyle w:val="15"/>
          <w:rFonts w:cs="Times New Roman"/>
          <w:i w:val="0"/>
          <w:caps w:val="0"/>
          <w:sz w:val="24"/>
          <w:szCs w:val="24"/>
        </w:rPr>
        <w:softHyphen/>
        <w:t>не</w:t>
      </w:r>
      <w:r w:rsidRPr="008245C4">
        <w:rPr>
          <w:rStyle w:val="15"/>
          <w:rFonts w:cs="Times New Roman"/>
          <w:i w:val="0"/>
          <w:caps w:val="0"/>
          <w:sz w:val="24"/>
          <w:szCs w:val="24"/>
        </w:rPr>
        <w:softHyphen/>
        <w:t>де</w:t>
      </w:r>
      <w:r w:rsidRPr="008245C4">
        <w:rPr>
          <w:rStyle w:val="15"/>
          <w:rFonts w:cs="Times New Roman"/>
          <w:i w:val="0"/>
          <w:caps w:val="0"/>
          <w:sz w:val="24"/>
          <w:szCs w:val="24"/>
        </w:rPr>
        <w:softHyphen/>
        <w:t>я</w:t>
      </w:r>
      <w:r w:rsidRPr="008245C4">
        <w:rPr>
          <w:rStyle w:val="15"/>
          <w:rFonts w:cs="Times New Roman"/>
          <w:i w:val="0"/>
          <w:caps w:val="0"/>
          <w:sz w:val="24"/>
          <w:szCs w:val="24"/>
        </w:rPr>
        <w:softHyphen/>
        <w:t>тель</w:t>
      </w:r>
      <w:r w:rsidRPr="008245C4">
        <w:rPr>
          <w:rStyle w:val="15"/>
          <w:rFonts w:cs="Times New Roman"/>
          <w:i w:val="0"/>
          <w:caps w:val="0"/>
          <w:sz w:val="24"/>
          <w:szCs w:val="24"/>
        </w:rPr>
        <w:softHyphen/>
        <w:t>но</w:t>
      </w:r>
      <w:r w:rsidRPr="008245C4">
        <w:rPr>
          <w:rStyle w:val="15"/>
          <w:rFonts w:cs="Times New Roman"/>
          <w:i w:val="0"/>
          <w:caps w:val="0"/>
          <w:sz w:val="24"/>
          <w:szCs w:val="24"/>
        </w:rPr>
        <w:softHyphen/>
        <w:t>с</w:t>
      </w:r>
      <w:r w:rsidRPr="008245C4">
        <w:rPr>
          <w:rStyle w:val="15"/>
          <w:rFonts w:cs="Times New Roman"/>
          <w:i w:val="0"/>
          <w:caps w:val="0"/>
          <w:sz w:val="24"/>
          <w:szCs w:val="24"/>
        </w:rPr>
        <w:softHyphen/>
        <w:t>ти.</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Во внеурочной деятельности экологическое воспитание осу</w:t>
      </w:r>
      <w:r w:rsidRPr="008245C4">
        <w:rPr>
          <w:rFonts w:ascii="Times New Roman" w:hAnsi="Times New Roman" w:cs="Times New Roman"/>
          <w:sz w:val="24"/>
          <w:szCs w:val="24"/>
        </w:rPr>
        <w:softHyphen/>
        <w:t>ще</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ля</w:t>
      </w:r>
      <w:r w:rsidRPr="008245C4">
        <w:rPr>
          <w:rFonts w:ascii="Times New Roman" w:hAnsi="Times New Roman" w:cs="Times New Roman"/>
          <w:sz w:val="24"/>
          <w:szCs w:val="24"/>
        </w:rPr>
        <w:softHyphen/>
        <w:t>ет</w:t>
      </w:r>
      <w:r w:rsidRPr="008245C4">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A72BD1" w:rsidRPr="008245C4" w:rsidRDefault="00A72BD1" w:rsidP="008245C4">
      <w:pPr>
        <w:pStyle w:val="a7"/>
        <w:spacing w:after="0" w:line="240" w:lineRule="auto"/>
        <w:ind w:firstLine="709"/>
        <w:jc w:val="both"/>
        <w:rPr>
          <w:rStyle w:val="15"/>
          <w:rFonts w:cs="Times New Roman"/>
          <w:i w:val="0"/>
          <w:sz w:val="24"/>
          <w:szCs w:val="24"/>
        </w:rPr>
      </w:pPr>
      <w:r w:rsidRPr="008245C4">
        <w:rPr>
          <w:rStyle w:val="15"/>
          <w:rFonts w:cs="Times New Roman"/>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A72BD1" w:rsidRPr="008245C4" w:rsidRDefault="00A72BD1" w:rsidP="008245C4">
      <w:pPr>
        <w:pStyle w:val="a7"/>
        <w:spacing w:after="0" w:line="240" w:lineRule="auto"/>
        <w:ind w:firstLine="709"/>
        <w:jc w:val="both"/>
        <w:rPr>
          <w:rFonts w:ascii="Times New Roman" w:hAnsi="Times New Roman" w:cs="Times New Roman"/>
          <w:color w:val="333333"/>
          <w:sz w:val="24"/>
          <w:szCs w:val="24"/>
        </w:rPr>
      </w:pPr>
      <w:r w:rsidRPr="008245C4">
        <w:rPr>
          <w:rStyle w:val="15"/>
          <w:rFonts w:cs="Times New Roman"/>
          <w:i w:val="0"/>
          <w:caps w:val="0"/>
          <w:sz w:val="24"/>
          <w:szCs w:val="24"/>
        </w:rPr>
        <w:t xml:space="preserve">В </w:t>
      </w:r>
      <w:r w:rsidR="008D3086" w:rsidRPr="008245C4">
        <w:rPr>
          <w:rStyle w:val="15"/>
          <w:rFonts w:cs="Times New Roman"/>
          <w:i w:val="0"/>
          <w:caps w:val="0"/>
          <w:sz w:val="24"/>
          <w:szCs w:val="24"/>
        </w:rPr>
        <w:t xml:space="preserve">содержании программ </w:t>
      </w:r>
      <w:r w:rsidRPr="008245C4">
        <w:rPr>
          <w:rStyle w:val="15"/>
          <w:rFonts w:cs="Times New Roman"/>
          <w:i w:val="0"/>
          <w:caps w:val="0"/>
          <w:sz w:val="24"/>
          <w:szCs w:val="24"/>
        </w:rPr>
        <w:t>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w:t>
      </w:r>
      <w:r w:rsidRPr="008245C4">
        <w:rPr>
          <w:rFonts w:ascii="Times New Roman" w:hAnsi="Times New Roman" w:cs="Times New Roman"/>
          <w:i/>
          <w:color w:val="333333"/>
          <w:sz w:val="24"/>
          <w:szCs w:val="24"/>
        </w:rPr>
        <w:t xml:space="preserve"> </w:t>
      </w:r>
      <w:r w:rsidRPr="008245C4">
        <w:rPr>
          <w:rFonts w:ascii="Times New Roman" w:hAnsi="Times New Roman" w:cs="Times New Roman"/>
          <w:color w:val="333333"/>
          <w:sz w:val="24"/>
          <w:szCs w:val="24"/>
        </w:rPr>
        <w:t>в транспорте, а также в экстремальных ситуациях.</w:t>
      </w:r>
    </w:p>
    <w:p w:rsidR="00A72BD1" w:rsidRPr="008245C4" w:rsidRDefault="00A72BD1" w:rsidP="008245C4">
      <w:pPr>
        <w:pStyle w:val="a7"/>
        <w:spacing w:after="0" w:line="240" w:lineRule="auto"/>
        <w:ind w:firstLine="709"/>
        <w:jc w:val="both"/>
        <w:rPr>
          <w:rFonts w:ascii="Times New Roman" w:hAnsi="Times New Roman" w:cs="Times New Roman"/>
          <w:i/>
          <w:sz w:val="24"/>
          <w:szCs w:val="24"/>
        </w:rPr>
      </w:pPr>
      <w:r w:rsidRPr="008245C4">
        <w:rPr>
          <w:rStyle w:val="15"/>
          <w:rFonts w:cs="Times New Roman"/>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8245C4">
        <w:rPr>
          <w:rFonts w:ascii="Times New Roman" w:hAnsi="Times New Roman" w:cs="Times New Roman"/>
          <w:i/>
          <w:sz w:val="24"/>
          <w:szCs w:val="24"/>
        </w:rPr>
        <w:t xml:space="preserve"> </w:t>
      </w:r>
      <w:r w:rsidRPr="008245C4">
        <w:rPr>
          <w:rFonts w:ascii="Times New Roman" w:hAnsi="Times New Roman" w:cs="Times New Roman"/>
          <w:sz w:val="24"/>
          <w:szCs w:val="24"/>
        </w:rPr>
        <w:t>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A72BD1" w:rsidRPr="008245C4" w:rsidRDefault="00A72BD1" w:rsidP="008245C4">
      <w:pPr>
        <w:spacing w:after="0" w:line="240" w:lineRule="auto"/>
        <w:ind w:firstLine="709"/>
        <w:jc w:val="both"/>
        <w:rPr>
          <w:rFonts w:ascii="Times New Roman" w:hAnsi="Times New Roman" w:cs="Times New Roman"/>
          <w:kern w:val="2"/>
          <w:sz w:val="24"/>
          <w:szCs w:val="24"/>
        </w:rPr>
      </w:pPr>
      <w:r w:rsidRPr="008245C4">
        <w:rPr>
          <w:rFonts w:ascii="Times New Roman" w:hAnsi="Times New Roman" w:cs="Times New Roman"/>
          <w:sz w:val="24"/>
          <w:szCs w:val="24"/>
        </w:rPr>
        <w:t>При реализации программы следует учитывать, что во внеурочной деятельности на пер</w:t>
      </w:r>
      <w:r w:rsidRPr="008245C4">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8245C4">
        <w:rPr>
          <w:rFonts w:ascii="Times New Roman" w:hAnsi="Times New Roman" w:cs="Times New Roman"/>
          <w:sz w:val="24"/>
          <w:szCs w:val="24"/>
        </w:rPr>
        <w:softHyphen/>
        <w:t>ме</w:t>
      </w:r>
      <w:r w:rsidRPr="008245C4">
        <w:rPr>
          <w:rFonts w:ascii="Times New Roman" w:hAnsi="Times New Roman" w:cs="Times New Roman"/>
          <w:sz w:val="24"/>
          <w:szCs w:val="24"/>
        </w:rPr>
        <w:softHyphen/>
        <w:t>тов базовых учебных действий, ценностных ориентаций и оценочных умений, со</w:t>
      </w:r>
      <w:r w:rsidRPr="008245C4">
        <w:rPr>
          <w:rFonts w:ascii="Times New Roman" w:hAnsi="Times New Roman" w:cs="Times New Roman"/>
          <w:sz w:val="24"/>
          <w:szCs w:val="24"/>
        </w:rPr>
        <w:softHyphen/>
        <w:t>ци</w:t>
      </w:r>
      <w:r w:rsidRPr="008245C4">
        <w:rPr>
          <w:rFonts w:ascii="Times New Roman" w:hAnsi="Times New Roman" w:cs="Times New Roman"/>
          <w:sz w:val="24"/>
          <w:szCs w:val="24"/>
        </w:rPr>
        <w:softHyphen/>
        <w:t>аль</w:t>
      </w:r>
      <w:r w:rsidRPr="008245C4">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8245C4">
        <w:rPr>
          <w:rFonts w:ascii="Times New Roman" w:hAnsi="Times New Roman" w:cs="Times New Roman"/>
          <w:sz w:val="24"/>
          <w:szCs w:val="24"/>
        </w:rPr>
        <w:softHyphen/>
        <w:t>опасности человека и природы. В связи с этим необходимо продумать</w:t>
      </w:r>
      <w:r w:rsidRPr="008245C4">
        <w:rPr>
          <w:rFonts w:ascii="Times New Roman" w:hAnsi="Times New Roman" w:cs="Times New Roman"/>
          <w:kern w:val="2"/>
          <w:sz w:val="24"/>
          <w:szCs w:val="24"/>
        </w:rPr>
        <w:t xml:space="preserve"> организацию си</w:t>
      </w:r>
      <w:r w:rsidRPr="008245C4">
        <w:rPr>
          <w:rFonts w:ascii="Times New Roman" w:hAnsi="Times New Roman" w:cs="Times New Roman"/>
          <w:kern w:val="2"/>
          <w:sz w:val="24"/>
          <w:szCs w:val="24"/>
        </w:rPr>
        <w:softHyphen/>
        <w:t>с</w:t>
      </w:r>
      <w:r w:rsidRPr="008245C4">
        <w:rPr>
          <w:rFonts w:ascii="Times New Roman" w:hAnsi="Times New Roman" w:cs="Times New Roman"/>
          <w:kern w:val="2"/>
          <w:sz w:val="24"/>
          <w:szCs w:val="24"/>
        </w:rPr>
        <w:softHyphen/>
        <w:t>темы мероприятий, позволяющих обучающимся с РАС использовать на практике полученные знания и усвоенные модели, нормы поведения в  типичных си</w:t>
      </w:r>
      <w:r w:rsidRPr="008245C4">
        <w:rPr>
          <w:rFonts w:ascii="Times New Roman" w:hAnsi="Times New Roman" w:cs="Times New Roman"/>
          <w:kern w:val="2"/>
          <w:sz w:val="24"/>
          <w:szCs w:val="24"/>
        </w:rPr>
        <w:softHyphen/>
        <w:t>ту</w:t>
      </w:r>
      <w:r w:rsidRPr="008245C4">
        <w:rPr>
          <w:rFonts w:ascii="Times New Roman" w:hAnsi="Times New Roman" w:cs="Times New Roman"/>
          <w:kern w:val="2"/>
          <w:sz w:val="24"/>
          <w:szCs w:val="24"/>
        </w:rPr>
        <w:softHyphen/>
        <w:t>а</w:t>
      </w:r>
      <w:r w:rsidRPr="008245C4">
        <w:rPr>
          <w:rFonts w:ascii="Times New Roman" w:hAnsi="Times New Roman" w:cs="Times New Roman"/>
          <w:kern w:val="2"/>
          <w:sz w:val="24"/>
          <w:szCs w:val="24"/>
        </w:rPr>
        <w:softHyphen/>
        <w:t>ци</w:t>
      </w:r>
      <w:r w:rsidRPr="008245C4">
        <w:rPr>
          <w:rFonts w:ascii="Times New Roman" w:hAnsi="Times New Roman" w:cs="Times New Roman"/>
          <w:kern w:val="2"/>
          <w:sz w:val="24"/>
          <w:szCs w:val="24"/>
        </w:rPr>
        <w:softHyphen/>
        <w:t>ях.</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i/>
          <w:sz w:val="24"/>
          <w:szCs w:val="24"/>
        </w:rPr>
        <w:t>Формы организации внеурочной деятельности:</w:t>
      </w:r>
      <w:r w:rsidRPr="008245C4">
        <w:rPr>
          <w:rFonts w:ascii="Times New Roman" w:hAnsi="Times New Roman" w:cs="Times New Roman"/>
          <w:sz w:val="24"/>
          <w:szCs w:val="24"/>
        </w:rPr>
        <w:t xml:space="preserve"> спортивно-оздоровительные ме</w:t>
      </w:r>
      <w:r w:rsidRPr="008245C4">
        <w:rPr>
          <w:rFonts w:ascii="Times New Roman" w:hAnsi="Times New Roman" w:cs="Times New Roman"/>
          <w:sz w:val="24"/>
          <w:szCs w:val="24"/>
        </w:rPr>
        <w:softHyphen/>
        <w:t>ро</w:t>
      </w:r>
      <w:r w:rsidRPr="008245C4">
        <w:rPr>
          <w:rFonts w:ascii="Times New Roman" w:hAnsi="Times New Roman" w:cs="Times New Roman"/>
          <w:sz w:val="24"/>
          <w:szCs w:val="24"/>
        </w:rPr>
        <w:softHyphen/>
        <w:t>при</w:t>
      </w:r>
      <w:r w:rsidRPr="008245C4">
        <w:rPr>
          <w:rFonts w:ascii="Times New Roman" w:hAnsi="Times New Roman" w:cs="Times New Roman"/>
          <w:sz w:val="24"/>
          <w:szCs w:val="24"/>
        </w:rPr>
        <w:softHyphen/>
        <w:t xml:space="preserve">ятия, </w:t>
      </w:r>
      <w:proofErr w:type="spellStart"/>
      <w:r w:rsidRPr="008245C4">
        <w:rPr>
          <w:rFonts w:ascii="Times New Roman" w:hAnsi="Times New Roman" w:cs="Times New Roman"/>
          <w:sz w:val="24"/>
          <w:szCs w:val="24"/>
        </w:rPr>
        <w:t>досугово-развлекательные</w:t>
      </w:r>
      <w:proofErr w:type="spellEnd"/>
      <w:r w:rsidRPr="008245C4">
        <w:rPr>
          <w:rFonts w:ascii="Times New Roman" w:hAnsi="Times New Roman" w:cs="Times New Roman"/>
          <w:sz w:val="24"/>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A72BD1" w:rsidRPr="008245C4" w:rsidRDefault="00A72BD1" w:rsidP="008245C4">
      <w:pPr>
        <w:pStyle w:val="a7"/>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sz w:val="24"/>
          <w:szCs w:val="24"/>
          <w:u w:val="single"/>
        </w:rPr>
        <w:t>Просветительская работа с родителями</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245C4">
        <w:rPr>
          <w:rFonts w:ascii="Times New Roman" w:hAnsi="Times New Roman" w:cs="Times New Roman"/>
          <w:sz w:val="24"/>
          <w:szCs w:val="24"/>
        </w:rPr>
        <w:softHyphen/>
        <w:t>ми</w:t>
      </w:r>
      <w:r w:rsidRPr="008245C4">
        <w:rPr>
          <w:rFonts w:ascii="Times New Roman" w:hAnsi="Times New Roman" w:cs="Times New Roman"/>
          <w:sz w:val="24"/>
          <w:szCs w:val="24"/>
        </w:rPr>
        <w:softHyphen/>
        <w:t>ро</w:t>
      </w:r>
      <w:r w:rsidRPr="008245C4">
        <w:rPr>
          <w:rFonts w:ascii="Times New Roman" w:hAnsi="Times New Roman" w:cs="Times New Roman"/>
          <w:sz w:val="24"/>
          <w:szCs w:val="24"/>
        </w:rPr>
        <w:softHyphen/>
        <w:t>ва</w:t>
      </w:r>
      <w:r w:rsidRPr="008245C4">
        <w:rPr>
          <w:rFonts w:ascii="Times New Roman" w:hAnsi="Times New Roman" w:cs="Times New Roman"/>
          <w:sz w:val="24"/>
          <w:szCs w:val="24"/>
        </w:rPr>
        <w:softHyphen/>
        <w:t xml:space="preserve">ния безопасного образа жизни включает: </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проведение родительских собраний, семинаров, лекций, тренингов, конференций, кру</w:t>
      </w:r>
      <w:r w:rsidRPr="008245C4">
        <w:rPr>
          <w:rFonts w:ascii="Times New Roman" w:hAnsi="Times New Roman" w:cs="Times New Roman"/>
          <w:sz w:val="24"/>
          <w:szCs w:val="24"/>
        </w:rPr>
        <w:softHyphen/>
        <w:t>глых столов и т.п.;</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245C4">
        <w:rPr>
          <w:rFonts w:ascii="Times New Roman" w:hAnsi="Times New Roman" w:cs="Times New Roman"/>
          <w:sz w:val="24"/>
          <w:szCs w:val="24"/>
        </w:rPr>
        <w:softHyphen/>
        <w:t>ре</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но</w:t>
      </w:r>
      <w:r w:rsidRPr="008245C4">
        <w:rPr>
          <w:rFonts w:ascii="Times New Roman" w:hAnsi="Times New Roman" w:cs="Times New Roman"/>
          <w:sz w:val="24"/>
          <w:szCs w:val="24"/>
        </w:rPr>
        <w:softHyphen/>
        <w:t>ва</w:t>
      </w:r>
      <w:r w:rsidRPr="008245C4">
        <w:rPr>
          <w:rFonts w:ascii="Times New Roman" w:hAnsi="Times New Roman" w:cs="Times New Roman"/>
          <w:sz w:val="24"/>
          <w:szCs w:val="24"/>
        </w:rPr>
        <w:softHyphen/>
        <w:t>ний, дней здоровья, занятий по профилактике вредных привычек и т. п.</w:t>
      </w:r>
    </w:p>
    <w:p w:rsidR="00A72BD1" w:rsidRPr="008245C4" w:rsidRDefault="00A72BD1" w:rsidP="008245C4">
      <w:pPr>
        <w:pStyle w:val="a7"/>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8245C4">
        <w:rPr>
          <w:rFonts w:ascii="Times New Roman" w:hAnsi="Times New Roman" w:cs="Times New Roman"/>
          <w:sz w:val="24"/>
          <w:szCs w:val="24"/>
        </w:rPr>
        <w:softHyphen/>
        <w:t>бе</w:t>
      </w:r>
      <w:r w:rsidRPr="008245C4">
        <w:rPr>
          <w:rFonts w:ascii="Times New Roman" w:hAnsi="Times New Roman" w:cs="Times New Roman"/>
          <w:sz w:val="24"/>
          <w:szCs w:val="24"/>
        </w:rPr>
        <w:softHyphen/>
        <w:t>н</w:t>
      </w:r>
      <w:r w:rsidRPr="008245C4">
        <w:rPr>
          <w:rFonts w:ascii="Times New Roman" w:hAnsi="Times New Roman" w:cs="Times New Roman"/>
          <w:sz w:val="24"/>
          <w:szCs w:val="24"/>
        </w:rPr>
        <w:softHyphen/>
        <w:t>но</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тя</w:t>
      </w:r>
      <w:r w:rsidRPr="008245C4">
        <w:rPr>
          <w:rFonts w:ascii="Times New Roman" w:hAnsi="Times New Roman" w:cs="Times New Roman"/>
          <w:sz w:val="24"/>
          <w:szCs w:val="24"/>
        </w:rPr>
        <w:softHyphen/>
        <w:t>ми психофизического развития детей, укреплением здоровья детей, со</w:t>
      </w:r>
      <w:r w:rsidRPr="008245C4">
        <w:rPr>
          <w:rFonts w:ascii="Times New Roman" w:hAnsi="Times New Roman" w:cs="Times New Roman"/>
          <w:sz w:val="24"/>
          <w:szCs w:val="24"/>
        </w:rPr>
        <w:softHyphen/>
        <w:t>з</w:t>
      </w:r>
      <w:r w:rsidRPr="008245C4">
        <w:rPr>
          <w:rFonts w:ascii="Times New Roman" w:hAnsi="Times New Roman" w:cs="Times New Roman"/>
          <w:sz w:val="24"/>
          <w:szCs w:val="24"/>
        </w:rPr>
        <w:softHyphen/>
        <w:t xml:space="preserve">данием оптимальных средовых условий в </w:t>
      </w:r>
      <w:r w:rsidRPr="008245C4">
        <w:rPr>
          <w:rFonts w:ascii="Times New Roman" w:hAnsi="Times New Roman" w:cs="Times New Roman"/>
          <w:sz w:val="24"/>
          <w:szCs w:val="24"/>
        </w:rPr>
        <w:lastRenderedPageBreak/>
        <w:t>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A72BD1" w:rsidRPr="008245C4" w:rsidRDefault="00A72BD1" w:rsidP="008245C4">
      <w:pPr>
        <w:pStyle w:val="af9"/>
        <w:widowControl w:val="0"/>
        <w:spacing w:line="240" w:lineRule="auto"/>
        <w:ind w:firstLine="709"/>
        <w:rPr>
          <w:sz w:val="24"/>
          <w:szCs w:val="24"/>
        </w:rPr>
      </w:pPr>
      <w:r w:rsidRPr="008245C4">
        <w:rPr>
          <w:sz w:val="24"/>
          <w:szCs w:val="24"/>
        </w:rPr>
        <w:t>Эффективность реализации этого направления зависит от деятельности админис</w:t>
      </w:r>
      <w:r w:rsidRPr="008245C4">
        <w:rPr>
          <w:sz w:val="24"/>
          <w:szCs w:val="24"/>
        </w:rPr>
        <w:softHyphen/>
        <w:t>т</w:t>
      </w:r>
      <w:r w:rsidRPr="008245C4">
        <w:rPr>
          <w:sz w:val="24"/>
          <w:szCs w:val="24"/>
        </w:rPr>
        <w:softHyphen/>
        <w:t>ра</w:t>
      </w:r>
      <w:r w:rsidRPr="008245C4">
        <w:rPr>
          <w:sz w:val="24"/>
          <w:szCs w:val="24"/>
        </w:rPr>
        <w:softHyphen/>
        <w:t>ции общеобразовательной организации, всех специалистов, работающих в общеобразовательной ор</w:t>
      </w:r>
      <w:r w:rsidRPr="008245C4">
        <w:rPr>
          <w:sz w:val="24"/>
          <w:szCs w:val="24"/>
        </w:rPr>
        <w:softHyphen/>
        <w:t>ганизации (педагогов-дефектологов, педагогов-психологов, медицинских работников и др.).</w:t>
      </w:r>
    </w:p>
    <w:p w:rsidR="00A72BD1" w:rsidRPr="008245C4" w:rsidRDefault="00A72BD1" w:rsidP="008245C4">
      <w:pPr>
        <w:pStyle w:val="af9"/>
        <w:widowControl w:val="0"/>
        <w:spacing w:line="240" w:lineRule="auto"/>
        <w:ind w:firstLine="709"/>
        <w:rPr>
          <w:sz w:val="24"/>
          <w:szCs w:val="24"/>
          <w:u w:val="single"/>
        </w:rPr>
      </w:pPr>
      <w:r w:rsidRPr="008245C4">
        <w:rPr>
          <w:sz w:val="24"/>
          <w:szCs w:val="24"/>
          <w:u w:val="single"/>
        </w:rPr>
        <w:t>Просветительская и методическая работа с педагогами и специалистами</w:t>
      </w:r>
    </w:p>
    <w:p w:rsidR="00A72BD1" w:rsidRPr="008245C4" w:rsidRDefault="00A72BD1" w:rsidP="008245C4">
      <w:pPr>
        <w:pStyle w:val="afc"/>
        <w:spacing w:line="240" w:lineRule="auto"/>
        <w:ind w:firstLine="709"/>
        <w:rPr>
          <w:sz w:val="24"/>
          <w:szCs w:val="24"/>
        </w:rPr>
      </w:pPr>
      <w:r w:rsidRPr="008245C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A72BD1" w:rsidRPr="008245C4" w:rsidRDefault="00A72BD1" w:rsidP="008245C4">
      <w:pPr>
        <w:pStyle w:val="afc"/>
        <w:spacing w:line="240" w:lineRule="auto"/>
        <w:ind w:firstLine="709"/>
        <w:rPr>
          <w:sz w:val="24"/>
          <w:szCs w:val="24"/>
        </w:rPr>
      </w:pPr>
      <w:r w:rsidRPr="008245C4">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A72BD1" w:rsidRPr="008245C4" w:rsidRDefault="00A72BD1" w:rsidP="008245C4">
      <w:pPr>
        <w:pStyle w:val="afc"/>
        <w:spacing w:line="240" w:lineRule="auto"/>
        <w:ind w:firstLine="709"/>
        <w:rPr>
          <w:sz w:val="24"/>
          <w:szCs w:val="24"/>
        </w:rPr>
      </w:pPr>
      <w:r w:rsidRPr="008245C4">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A72BD1" w:rsidRPr="008245C4" w:rsidRDefault="00A72BD1" w:rsidP="008245C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привлечение педагогов, медицинских работников, психологов и ро</w:t>
      </w:r>
      <w:r w:rsidRPr="008245C4">
        <w:rPr>
          <w:rFonts w:ascii="Times New Roman" w:hAnsi="Times New Roman" w:cs="Times New Roman"/>
          <w:sz w:val="24"/>
          <w:szCs w:val="24"/>
        </w:rPr>
        <w:softHyphen/>
        <w:t>ди</w:t>
      </w:r>
      <w:r w:rsidRPr="008245C4">
        <w:rPr>
          <w:rFonts w:ascii="Times New Roman" w:hAnsi="Times New Roman" w:cs="Times New Roman"/>
          <w:sz w:val="24"/>
          <w:szCs w:val="24"/>
        </w:rPr>
        <w:softHyphen/>
        <w:t>те</w:t>
      </w:r>
      <w:r w:rsidRPr="008245C4">
        <w:rPr>
          <w:rFonts w:ascii="Times New Roman" w:hAnsi="Times New Roman" w:cs="Times New Roman"/>
          <w:sz w:val="24"/>
          <w:szCs w:val="24"/>
        </w:rPr>
        <w:softHyphen/>
        <w:t>лей (законных представителей) к совместной работе по проведению при</w:t>
      </w:r>
      <w:r w:rsidRPr="008245C4">
        <w:rPr>
          <w:rFonts w:ascii="Times New Roman" w:hAnsi="Times New Roman" w:cs="Times New Roman"/>
          <w:sz w:val="24"/>
          <w:szCs w:val="24"/>
        </w:rPr>
        <w:softHyphen/>
        <w:t>родоохранных, оздоровительных мероприятий и спортивных соревнований.</w:t>
      </w:r>
    </w:p>
    <w:p w:rsidR="00A72BD1" w:rsidRPr="008245C4" w:rsidRDefault="00A72BD1" w:rsidP="008245C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8245C4">
        <w:rPr>
          <w:rFonts w:ascii="Times New Roman" w:hAnsi="Times New Roman" w:cs="Times New Roman"/>
          <w:bCs/>
          <w:sz w:val="24"/>
          <w:szCs w:val="24"/>
          <w:u w:val="single"/>
        </w:rPr>
        <w:t>Планируемые результаты освоения программы формирования экологической культуры, здорового и безопасного образа жизни</w:t>
      </w:r>
    </w:p>
    <w:p w:rsidR="00A72BD1" w:rsidRPr="008245C4" w:rsidRDefault="00A72BD1" w:rsidP="008245C4">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8245C4">
        <w:rPr>
          <w:rFonts w:ascii="Times New Roman" w:hAnsi="Times New Roman" w:cs="Times New Roman"/>
          <w:i/>
          <w:sz w:val="24"/>
          <w:szCs w:val="24"/>
        </w:rPr>
        <w:t>Важнейшие личностные результаты:</w:t>
      </w:r>
    </w:p>
    <w:p w:rsidR="00A72BD1" w:rsidRPr="008245C4" w:rsidRDefault="00A72BD1" w:rsidP="008245C4">
      <w:pPr>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sz w:val="24"/>
          <w:szCs w:val="24"/>
        </w:rPr>
        <w:t xml:space="preserve">ценностное отношение к природе; </w:t>
      </w:r>
      <w:r w:rsidRPr="008245C4">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потребность в занятиях физической культурой и спортом; </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негативное отношение к факторам риска здоровью (сниженная двигательная ак</w:t>
      </w:r>
      <w:r w:rsidRPr="008245C4">
        <w:rPr>
          <w:rFonts w:ascii="Times New Roman" w:hAnsi="Times New Roman" w:cs="Times New Roman"/>
          <w:sz w:val="24"/>
          <w:szCs w:val="24"/>
        </w:rPr>
        <w:softHyphen/>
        <w:t>ти</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 xml:space="preserve">ность, курение, алкоголь, наркотики и другие </w:t>
      </w:r>
      <w:proofErr w:type="spellStart"/>
      <w:r w:rsidRPr="008245C4">
        <w:rPr>
          <w:rFonts w:ascii="Times New Roman" w:hAnsi="Times New Roman" w:cs="Times New Roman"/>
          <w:sz w:val="24"/>
          <w:szCs w:val="24"/>
        </w:rPr>
        <w:t>психоактивные</w:t>
      </w:r>
      <w:proofErr w:type="spellEnd"/>
      <w:r w:rsidRPr="008245C4">
        <w:rPr>
          <w:rFonts w:ascii="Times New Roman" w:hAnsi="Times New Roman" w:cs="Times New Roman"/>
          <w:sz w:val="24"/>
          <w:szCs w:val="24"/>
        </w:rPr>
        <w:t xml:space="preserve"> вещества, инфекционные за</w:t>
      </w:r>
      <w:r w:rsidRPr="008245C4">
        <w:rPr>
          <w:rFonts w:ascii="Times New Roman" w:hAnsi="Times New Roman" w:cs="Times New Roman"/>
          <w:sz w:val="24"/>
          <w:szCs w:val="24"/>
        </w:rPr>
        <w:softHyphen/>
        <w:t>бо</w:t>
      </w:r>
      <w:r w:rsidRPr="008245C4">
        <w:rPr>
          <w:rFonts w:ascii="Times New Roman" w:hAnsi="Times New Roman" w:cs="Times New Roman"/>
          <w:sz w:val="24"/>
          <w:szCs w:val="24"/>
        </w:rPr>
        <w:softHyphen/>
        <w:t xml:space="preserve">левания); </w:t>
      </w:r>
    </w:p>
    <w:p w:rsidR="00A72BD1" w:rsidRPr="008245C4" w:rsidRDefault="00A72BD1" w:rsidP="008245C4">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эмоционально-ценностное отношение к окружающей среде, осознание не</w:t>
      </w:r>
      <w:r w:rsidRPr="008245C4">
        <w:rPr>
          <w:rFonts w:ascii="Times New Roman" w:hAnsi="Times New Roman" w:cs="Times New Roman"/>
          <w:sz w:val="24"/>
          <w:szCs w:val="24"/>
        </w:rPr>
        <w:softHyphen/>
        <w:t>об</w:t>
      </w:r>
      <w:r w:rsidRPr="008245C4">
        <w:rPr>
          <w:rFonts w:ascii="Times New Roman" w:hAnsi="Times New Roman" w:cs="Times New Roman"/>
          <w:sz w:val="24"/>
          <w:szCs w:val="24"/>
        </w:rPr>
        <w:softHyphen/>
        <w:t>хо</w:t>
      </w:r>
      <w:r w:rsidRPr="008245C4">
        <w:rPr>
          <w:rFonts w:ascii="Times New Roman" w:hAnsi="Times New Roman" w:cs="Times New Roman"/>
          <w:sz w:val="24"/>
          <w:szCs w:val="24"/>
        </w:rPr>
        <w:softHyphen/>
        <w:t>ди</w:t>
      </w:r>
      <w:r w:rsidRPr="008245C4">
        <w:rPr>
          <w:rFonts w:ascii="Times New Roman" w:hAnsi="Times New Roman" w:cs="Times New Roman"/>
          <w:sz w:val="24"/>
          <w:szCs w:val="24"/>
        </w:rPr>
        <w:softHyphen/>
        <w:t>мо</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ти ее охраны;</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sz w:val="24"/>
          <w:szCs w:val="24"/>
        </w:rPr>
        <w:t xml:space="preserve">ценностное отношение к своему здоровью, здоровью близких и окружающих людей; </w:t>
      </w:r>
    </w:p>
    <w:p w:rsidR="00A72BD1" w:rsidRPr="008245C4" w:rsidRDefault="00A72BD1" w:rsidP="008245C4">
      <w:pPr>
        <w:pStyle w:val="af7"/>
        <w:ind w:firstLine="709"/>
        <w:jc w:val="both"/>
        <w:rPr>
          <w:rFonts w:ascii="Times New Roman" w:hAnsi="Times New Roman"/>
          <w:sz w:val="24"/>
          <w:szCs w:val="24"/>
        </w:rPr>
      </w:pPr>
      <w:r w:rsidRPr="008245C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A72BD1" w:rsidRPr="008245C4" w:rsidRDefault="00A72BD1" w:rsidP="008245C4">
      <w:pPr>
        <w:tabs>
          <w:tab w:val="num"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A72BD1" w:rsidRPr="008245C4" w:rsidRDefault="00A72BD1" w:rsidP="008245C4">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стремление заботиться о своем здоровье; </w:t>
      </w:r>
    </w:p>
    <w:p w:rsidR="00A72BD1" w:rsidRPr="008245C4" w:rsidRDefault="00A72BD1" w:rsidP="008245C4">
      <w:pPr>
        <w:shd w:val="clear" w:color="auto" w:fill="FFFFFF"/>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8245C4">
        <w:rPr>
          <w:rFonts w:ascii="Times New Roman" w:hAnsi="Times New Roman" w:cs="Times New Roman"/>
          <w:color w:val="000000"/>
          <w:sz w:val="24"/>
          <w:szCs w:val="24"/>
        </w:rPr>
        <w:t>здо</w:t>
      </w:r>
      <w:r w:rsidRPr="008245C4">
        <w:rPr>
          <w:rFonts w:ascii="Times New Roman" w:hAnsi="Times New Roman" w:cs="Times New Roman"/>
          <w:color w:val="000000"/>
          <w:sz w:val="24"/>
          <w:szCs w:val="24"/>
        </w:rPr>
        <w:softHyphen/>
        <w:t>ро</w:t>
      </w:r>
      <w:r w:rsidRPr="008245C4">
        <w:rPr>
          <w:rFonts w:ascii="Times New Roman" w:hAnsi="Times New Roman" w:cs="Times New Roman"/>
          <w:color w:val="000000"/>
          <w:sz w:val="24"/>
          <w:szCs w:val="24"/>
        </w:rPr>
        <w:softHyphen/>
        <w:t>вье</w:t>
      </w:r>
      <w:r w:rsidRPr="008245C4">
        <w:rPr>
          <w:rFonts w:ascii="Times New Roman" w:hAnsi="Times New Roman" w:cs="Times New Roman"/>
          <w:color w:val="000000"/>
          <w:sz w:val="24"/>
          <w:szCs w:val="24"/>
        </w:rPr>
        <w:softHyphen/>
        <w:t>с</w:t>
      </w:r>
      <w:r w:rsidRPr="008245C4">
        <w:rPr>
          <w:rFonts w:ascii="Times New Roman" w:hAnsi="Times New Roman" w:cs="Times New Roman"/>
          <w:color w:val="000000"/>
          <w:sz w:val="24"/>
          <w:szCs w:val="24"/>
        </w:rPr>
        <w:softHyphen/>
        <w:t>бе</w:t>
      </w:r>
      <w:r w:rsidRPr="008245C4">
        <w:rPr>
          <w:rFonts w:ascii="Times New Roman" w:hAnsi="Times New Roman" w:cs="Times New Roman"/>
          <w:color w:val="000000"/>
          <w:sz w:val="24"/>
          <w:szCs w:val="24"/>
        </w:rPr>
        <w:softHyphen/>
        <w:t>ре</w:t>
      </w:r>
      <w:r w:rsidRPr="008245C4">
        <w:rPr>
          <w:rFonts w:ascii="Times New Roman" w:hAnsi="Times New Roman" w:cs="Times New Roman"/>
          <w:color w:val="000000"/>
          <w:sz w:val="24"/>
          <w:szCs w:val="24"/>
        </w:rPr>
        <w:softHyphen/>
        <w:t>гаюшего</w:t>
      </w:r>
      <w:proofErr w:type="spellEnd"/>
      <w:r w:rsidRPr="008245C4">
        <w:rPr>
          <w:rFonts w:ascii="Times New Roman" w:hAnsi="Times New Roman" w:cs="Times New Roman"/>
          <w:color w:val="000000"/>
          <w:sz w:val="24"/>
          <w:szCs w:val="24"/>
        </w:rPr>
        <w:t>, безопасного поведения (в отношении к природе и людям);</w:t>
      </w:r>
    </w:p>
    <w:p w:rsidR="00A72BD1" w:rsidRPr="008245C4" w:rsidRDefault="00A72BD1"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готовность противостоять вовлечению в </w:t>
      </w:r>
      <w:proofErr w:type="spellStart"/>
      <w:r w:rsidRPr="008245C4">
        <w:rPr>
          <w:rFonts w:ascii="Times New Roman" w:hAnsi="Times New Roman" w:cs="Times New Roman"/>
          <w:sz w:val="24"/>
          <w:szCs w:val="24"/>
        </w:rPr>
        <w:t>табакокурение</w:t>
      </w:r>
      <w:proofErr w:type="spellEnd"/>
      <w:r w:rsidRPr="008245C4">
        <w:rPr>
          <w:rFonts w:ascii="Times New Roman" w:hAnsi="Times New Roman" w:cs="Times New Roman"/>
          <w:sz w:val="24"/>
          <w:szCs w:val="24"/>
        </w:rPr>
        <w:t>,  употребление алкоголя, наркотических и сильнодействующих веществ;</w:t>
      </w:r>
    </w:p>
    <w:p w:rsidR="00A72BD1" w:rsidRPr="008245C4" w:rsidRDefault="00A72BD1" w:rsidP="008245C4">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A72BD1" w:rsidRPr="008245C4" w:rsidRDefault="00A72BD1" w:rsidP="008245C4">
      <w:pPr>
        <w:pStyle w:val="ad"/>
        <w:spacing w:before="0" w:after="0" w:line="240" w:lineRule="auto"/>
        <w:ind w:firstLine="709"/>
        <w:jc w:val="both"/>
      </w:pPr>
      <w:r w:rsidRPr="008245C4">
        <w:t xml:space="preserve"> овладение умениями взаимодействия с людьми, работать в коллективе с выполнением различных социальных ролей; </w:t>
      </w:r>
    </w:p>
    <w:p w:rsidR="00A72BD1" w:rsidRPr="008245C4" w:rsidRDefault="00A72BD1" w:rsidP="008245C4">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8245C4">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A72BD1" w:rsidRPr="008245C4" w:rsidRDefault="00A72BD1" w:rsidP="008245C4">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8245C4">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A72BD1" w:rsidRPr="008245C4" w:rsidRDefault="00A72BD1" w:rsidP="008245C4">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DA0445" w:rsidRPr="008245C4" w:rsidRDefault="00DA0445" w:rsidP="008245C4">
      <w:pPr>
        <w:tabs>
          <w:tab w:val="left" w:pos="720"/>
          <w:tab w:val="left" w:pos="1080"/>
        </w:tabs>
        <w:spacing w:after="0" w:line="240" w:lineRule="auto"/>
        <w:jc w:val="both"/>
        <w:rPr>
          <w:caps/>
          <w:sz w:val="24"/>
          <w:szCs w:val="24"/>
        </w:rPr>
      </w:pPr>
      <w:r w:rsidRPr="008245C4">
        <w:rPr>
          <w:rFonts w:ascii="Times New Roman" w:hAnsi="Times New Roman" w:cs="Times New Roman"/>
          <w:color w:val="000000"/>
          <w:sz w:val="24"/>
          <w:szCs w:val="24"/>
        </w:rPr>
        <w:br/>
      </w:r>
    </w:p>
    <w:p w:rsidR="00DA0445" w:rsidRPr="008245C4" w:rsidRDefault="00DA0445" w:rsidP="008245C4">
      <w:pPr>
        <w:pStyle w:val="Pa7"/>
        <w:spacing w:line="240" w:lineRule="auto"/>
        <w:ind w:firstLine="709"/>
        <w:jc w:val="both"/>
        <w:rPr>
          <w:color w:val="000000"/>
        </w:rPr>
      </w:pPr>
      <w:r w:rsidRPr="008245C4">
        <w:rPr>
          <w:color w:val="000000"/>
        </w:rPr>
        <w:t xml:space="preserve"> </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DA0445" w:rsidRPr="008245C4" w:rsidTr="006C6EAB">
        <w:trPr>
          <w:jc w:val="center"/>
        </w:trPr>
        <w:tc>
          <w:tcPr>
            <w:tcW w:w="2385" w:type="dxa"/>
          </w:tcPr>
          <w:p w:rsidR="00DA0445" w:rsidRPr="008245C4" w:rsidRDefault="00DA0445"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Направления деятельности</w:t>
            </w:r>
          </w:p>
        </w:tc>
        <w:tc>
          <w:tcPr>
            <w:tcW w:w="7947" w:type="dxa"/>
          </w:tcPr>
          <w:p w:rsidR="00DA0445" w:rsidRPr="008245C4" w:rsidRDefault="00DA0445"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 xml:space="preserve">Учебная и </w:t>
            </w:r>
            <w:proofErr w:type="spellStart"/>
            <w:r w:rsidRPr="008245C4">
              <w:rPr>
                <w:rFonts w:ascii="Times New Roman" w:hAnsi="Times New Roman" w:cs="Times New Roman"/>
                <w:b/>
                <w:sz w:val="24"/>
                <w:szCs w:val="24"/>
              </w:rPr>
              <w:t>внеучебная</w:t>
            </w:r>
            <w:proofErr w:type="spellEnd"/>
            <w:r w:rsidRPr="008245C4">
              <w:rPr>
                <w:rFonts w:ascii="Times New Roman" w:hAnsi="Times New Roman" w:cs="Times New Roman"/>
                <w:b/>
                <w:sz w:val="24"/>
                <w:szCs w:val="24"/>
              </w:rPr>
              <w:t xml:space="preserve"> деятельность</w:t>
            </w:r>
          </w:p>
        </w:tc>
      </w:tr>
      <w:tr w:rsidR="00DA0445" w:rsidRPr="008245C4" w:rsidTr="006C6EAB">
        <w:trPr>
          <w:jc w:val="center"/>
        </w:trPr>
        <w:tc>
          <w:tcPr>
            <w:tcW w:w="2385" w:type="dxa"/>
          </w:tcPr>
          <w:p w:rsidR="00DA0445" w:rsidRPr="008245C4" w:rsidRDefault="00DA0445"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 xml:space="preserve">1. Организация </w:t>
            </w:r>
            <w:r w:rsidRPr="008245C4">
              <w:rPr>
                <w:rFonts w:ascii="Times New Roman" w:hAnsi="Times New Roman" w:cs="Times New Roman"/>
                <w:b/>
                <w:sz w:val="24"/>
                <w:szCs w:val="24"/>
              </w:rPr>
              <w:lastRenderedPageBreak/>
              <w:t>режима школьной жизни</w:t>
            </w:r>
          </w:p>
        </w:tc>
        <w:tc>
          <w:tcPr>
            <w:tcW w:w="7947" w:type="dxa"/>
          </w:tcPr>
          <w:p w:rsidR="00DA0445" w:rsidRPr="008245C4" w:rsidRDefault="00DA0445" w:rsidP="008245C4">
            <w:pPr>
              <w:shd w:val="clear" w:color="auto" w:fill="FFFFFF"/>
              <w:spacing w:after="0" w:line="240" w:lineRule="auto"/>
              <w:jc w:val="both"/>
              <w:rPr>
                <w:rFonts w:ascii="Times New Roman" w:hAnsi="Times New Roman" w:cs="Times New Roman"/>
                <w:spacing w:val="-3"/>
                <w:sz w:val="24"/>
                <w:szCs w:val="24"/>
              </w:rPr>
            </w:pPr>
            <w:r w:rsidRPr="008245C4">
              <w:rPr>
                <w:rFonts w:ascii="Times New Roman" w:hAnsi="Times New Roman" w:cs="Times New Roman"/>
                <w:spacing w:val="-3"/>
                <w:sz w:val="24"/>
                <w:szCs w:val="24"/>
              </w:rPr>
              <w:lastRenderedPageBreak/>
              <w:t xml:space="preserve">1. Снятие физических нагрузок </w:t>
            </w:r>
            <w:proofErr w:type="gramStart"/>
            <w:r w:rsidRPr="008245C4">
              <w:rPr>
                <w:rFonts w:ascii="Times New Roman" w:hAnsi="Times New Roman" w:cs="Times New Roman"/>
                <w:spacing w:val="-3"/>
                <w:sz w:val="24"/>
                <w:szCs w:val="24"/>
              </w:rPr>
              <w:t>через</w:t>
            </w:r>
            <w:proofErr w:type="gramEnd"/>
            <w:r w:rsidRPr="008245C4">
              <w:rPr>
                <w:rFonts w:ascii="Times New Roman" w:hAnsi="Times New Roman" w:cs="Times New Roman"/>
                <w:spacing w:val="-3"/>
                <w:sz w:val="24"/>
                <w:szCs w:val="24"/>
              </w:rPr>
              <w:t>:</w:t>
            </w:r>
          </w:p>
          <w:p w:rsidR="00DA0445" w:rsidRPr="008245C4" w:rsidRDefault="00DA0445" w:rsidP="008245C4">
            <w:pPr>
              <w:widowControl w:val="0"/>
              <w:numPr>
                <w:ilvl w:val="0"/>
                <w:numId w:val="8"/>
              </w:numPr>
              <w:shd w:val="clear" w:color="auto" w:fill="FFFFFF"/>
              <w:suppressAutoHyphens w:val="0"/>
              <w:autoSpaceDE w:val="0"/>
              <w:autoSpaceDN w:val="0"/>
              <w:adjustRightInd w:val="0"/>
              <w:spacing w:after="0" w:line="240" w:lineRule="auto"/>
              <w:ind w:left="0" w:hanging="176"/>
              <w:jc w:val="both"/>
              <w:rPr>
                <w:rFonts w:ascii="Times New Roman" w:hAnsi="Times New Roman" w:cs="Times New Roman"/>
                <w:spacing w:val="-3"/>
                <w:sz w:val="24"/>
                <w:szCs w:val="24"/>
              </w:rPr>
            </w:pPr>
            <w:r w:rsidRPr="008245C4">
              <w:rPr>
                <w:rFonts w:ascii="Times New Roman" w:hAnsi="Times New Roman" w:cs="Times New Roman"/>
                <w:spacing w:val="-3"/>
                <w:sz w:val="24"/>
                <w:szCs w:val="24"/>
              </w:rPr>
              <w:lastRenderedPageBreak/>
              <w:t>Оптимальный годовой календарный учебный график, позволяющий равномерно чередовать учебную деятельность и отдых: 1доп. и 1 классы – 33 учебные недели, дополнительные каникулы  в середине 3 четверти. 2-9 классы – 34 учебные недели, разбит на 4 периода.</w:t>
            </w:r>
          </w:p>
          <w:p w:rsidR="00DA0445" w:rsidRPr="008245C4" w:rsidRDefault="00DA0445" w:rsidP="008245C4">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8245C4">
              <w:rPr>
                <w:rFonts w:ascii="Times New Roman" w:hAnsi="Times New Roman" w:cs="Times New Roman"/>
                <w:spacing w:val="-4"/>
                <w:sz w:val="24"/>
                <w:szCs w:val="24"/>
              </w:rPr>
              <w:t xml:space="preserve">Пятидневный режим обучения в 1-х-9-х классах с соблюдением требований к максимальному </w:t>
            </w:r>
            <w:r w:rsidRPr="008245C4">
              <w:rPr>
                <w:rFonts w:ascii="Times New Roman" w:hAnsi="Times New Roman" w:cs="Times New Roman"/>
                <w:sz w:val="24"/>
                <w:szCs w:val="24"/>
              </w:rPr>
              <w:t>объему учебной нагрузки.</w:t>
            </w:r>
          </w:p>
          <w:p w:rsidR="00DA0445" w:rsidRPr="008245C4" w:rsidRDefault="00DA0445" w:rsidP="008245C4">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8245C4">
              <w:rPr>
                <w:rFonts w:ascii="Times New Roman" w:hAnsi="Times New Roman" w:cs="Times New Roman"/>
                <w:spacing w:val="-3"/>
                <w:sz w:val="24"/>
                <w:szCs w:val="24"/>
              </w:rPr>
              <w:t xml:space="preserve">«Ступенчатый режим» постепенного наращивания учебного процесса: в </w:t>
            </w:r>
            <w:r w:rsidRPr="008245C4">
              <w:rPr>
                <w:rFonts w:ascii="Times New Roman" w:hAnsi="Times New Roman" w:cs="Times New Roman"/>
                <w:sz w:val="24"/>
                <w:szCs w:val="24"/>
              </w:rPr>
              <w:t xml:space="preserve">сентябре-октябре в1-х классах. </w:t>
            </w:r>
          </w:p>
          <w:p w:rsidR="00DA0445" w:rsidRPr="008245C4" w:rsidRDefault="00DA0445" w:rsidP="008245C4">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8245C4">
              <w:rPr>
                <w:rFonts w:ascii="Times New Roman" w:hAnsi="Times New Roman" w:cs="Times New Roman"/>
                <w:spacing w:val="-2"/>
                <w:sz w:val="24"/>
                <w:szCs w:val="24"/>
              </w:rPr>
              <w:t xml:space="preserve">Облегченный день в середине учебной недели (учет </w:t>
            </w:r>
            <w:proofErr w:type="spellStart"/>
            <w:r w:rsidRPr="008245C4">
              <w:rPr>
                <w:rFonts w:ascii="Times New Roman" w:hAnsi="Times New Roman" w:cs="Times New Roman"/>
                <w:spacing w:val="-2"/>
                <w:sz w:val="24"/>
                <w:szCs w:val="24"/>
              </w:rPr>
              <w:t>биоритмологического</w:t>
            </w:r>
            <w:proofErr w:type="spellEnd"/>
            <w:r w:rsidRPr="008245C4">
              <w:rPr>
                <w:rFonts w:ascii="Times New Roman" w:hAnsi="Times New Roman" w:cs="Times New Roman"/>
                <w:spacing w:val="-2"/>
                <w:sz w:val="24"/>
                <w:szCs w:val="24"/>
              </w:rPr>
              <w:t xml:space="preserve"> </w:t>
            </w:r>
            <w:r w:rsidRPr="008245C4">
              <w:rPr>
                <w:rFonts w:ascii="Times New Roman" w:hAnsi="Times New Roman" w:cs="Times New Roman"/>
                <w:sz w:val="24"/>
                <w:szCs w:val="24"/>
              </w:rPr>
              <w:t>оптимума умственной и физической работоспособности).</w:t>
            </w:r>
          </w:p>
          <w:p w:rsidR="00DA0445" w:rsidRPr="008245C4" w:rsidRDefault="00DA0445" w:rsidP="008245C4">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8245C4">
              <w:rPr>
                <w:rFonts w:ascii="Times New Roman" w:hAnsi="Times New Roman" w:cs="Times New Roman"/>
                <w:spacing w:val="-1"/>
                <w:sz w:val="24"/>
                <w:szCs w:val="24"/>
              </w:rPr>
              <w:t>35-минутный урок в 1-м класс</w:t>
            </w:r>
            <w:r w:rsidR="006C6EAB" w:rsidRPr="008245C4">
              <w:rPr>
                <w:rFonts w:ascii="Times New Roman" w:hAnsi="Times New Roman" w:cs="Times New Roman"/>
                <w:spacing w:val="-1"/>
                <w:sz w:val="24"/>
                <w:szCs w:val="24"/>
              </w:rPr>
              <w:t>е</w:t>
            </w:r>
            <w:r w:rsidRPr="008245C4">
              <w:rPr>
                <w:rFonts w:ascii="Times New Roman" w:hAnsi="Times New Roman" w:cs="Times New Roman"/>
                <w:spacing w:val="-1"/>
                <w:sz w:val="24"/>
                <w:szCs w:val="24"/>
              </w:rPr>
              <w:t xml:space="preserve"> и классах для учащихся со сложной структурой дефекта</w:t>
            </w:r>
            <w:r w:rsidR="00D61B87" w:rsidRPr="008245C4">
              <w:rPr>
                <w:rFonts w:ascii="Times New Roman" w:hAnsi="Times New Roman" w:cs="Times New Roman"/>
                <w:spacing w:val="-1"/>
                <w:sz w:val="24"/>
                <w:szCs w:val="24"/>
              </w:rPr>
              <w:t>.</w:t>
            </w:r>
          </w:p>
          <w:p w:rsidR="00DA0445" w:rsidRPr="008245C4" w:rsidRDefault="00DA0445" w:rsidP="008245C4">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4"/>
                <w:sz w:val="24"/>
                <w:szCs w:val="24"/>
              </w:rPr>
            </w:pPr>
            <w:r w:rsidRPr="008245C4">
              <w:rPr>
                <w:rFonts w:ascii="Times New Roman" w:hAnsi="Times New Roman" w:cs="Times New Roman"/>
                <w:spacing w:val="-1"/>
                <w:sz w:val="24"/>
                <w:szCs w:val="24"/>
              </w:rPr>
              <w:t xml:space="preserve"> 4</w:t>
            </w:r>
            <w:r w:rsidR="006C6EAB" w:rsidRPr="008245C4">
              <w:rPr>
                <w:rFonts w:ascii="Times New Roman" w:hAnsi="Times New Roman" w:cs="Times New Roman"/>
                <w:spacing w:val="-1"/>
                <w:sz w:val="24"/>
                <w:szCs w:val="24"/>
              </w:rPr>
              <w:t>5</w:t>
            </w:r>
            <w:r w:rsidRPr="008245C4">
              <w:rPr>
                <w:rFonts w:ascii="Times New Roman" w:hAnsi="Times New Roman" w:cs="Times New Roman"/>
                <w:spacing w:val="-1"/>
                <w:sz w:val="24"/>
                <w:szCs w:val="24"/>
              </w:rPr>
              <w:t>-минутный урок в течение всего учебного года в 2-9х и классах</w:t>
            </w:r>
            <w:r w:rsidR="00D61B87" w:rsidRPr="008245C4">
              <w:rPr>
                <w:rFonts w:ascii="Times New Roman" w:hAnsi="Times New Roman" w:cs="Times New Roman"/>
                <w:spacing w:val="-1"/>
                <w:sz w:val="24"/>
                <w:szCs w:val="24"/>
              </w:rPr>
              <w:t>.</w:t>
            </w:r>
          </w:p>
          <w:p w:rsidR="00DA0445" w:rsidRPr="008245C4" w:rsidRDefault="00DA0445" w:rsidP="008245C4">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3"/>
                <w:sz w:val="24"/>
                <w:szCs w:val="24"/>
              </w:rPr>
            </w:pPr>
            <w:r w:rsidRPr="008245C4">
              <w:rPr>
                <w:rFonts w:ascii="Times New Roman" w:hAnsi="Times New Roman" w:cs="Times New Roman"/>
                <w:spacing w:val="-3"/>
                <w:sz w:val="24"/>
                <w:szCs w:val="24"/>
              </w:rPr>
              <w:t>Рациональный объем  домашних заданий: 2-4 классы 1 час, 5-6 до 1,5 часов, в 7-9 классах до 2 часов.</w:t>
            </w:r>
          </w:p>
          <w:p w:rsidR="00DA0445" w:rsidRPr="008245C4" w:rsidRDefault="00DA0445" w:rsidP="008245C4">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8245C4">
              <w:rPr>
                <w:rFonts w:ascii="Times New Roman" w:hAnsi="Times New Roman" w:cs="Times New Roman"/>
                <w:spacing w:val="-3"/>
                <w:sz w:val="24"/>
                <w:szCs w:val="24"/>
              </w:rPr>
              <w:t xml:space="preserve">Составление расписания с учетом динамики умственной работоспособности в течение дня и недели. </w:t>
            </w:r>
            <w:r w:rsidRPr="008245C4">
              <w:rPr>
                <w:rFonts w:ascii="Times New Roman" w:hAnsi="Times New Roman" w:cs="Times New Roman"/>
                <w:sz w:val="24"/>
                <w:szCs w:val="24"/>
              </w:rPr>
              <w:t xml:space="preserve"> </w:t>
            </w:r>
          </w:p>
        </w:tc>
      </w:tr>
      <w:tr w:rsidR="00DA0445" w:rsidRPr="008245C4" w:rsidTr="006C6EAB">
        <w:trPr>
          <w:jc w:val="center"/>
        </w:trPr>
        <w:tc>
          <w:tcPr>
            <w:tcW w:w="2385" w:type="dxa"/>
          </w:tcPr>
          <w:p w:rsidR="00DA0445" w:rsidRPr="008245C4" w:rsidRDefault="00DA0445"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lastRenderedPageBreak/>
              <w:t>2. Организация учебн</w:t>
            </w:r>
            <w:proofErr w:type="gramStart"/>
            <w:r w:rsidRPr="008245C4">
              <w:rPr>
                <w:rFonts w:ascii="Times New Roman" w:hAnsi="Times New Roman" w:cs="Times New Roman"/>
                <w:b/>
                <w:sz w:val="24"/>
                <w:szCs w:val="24"/>
              </w:rPr>
              <w:t>о-</w:t>
            </w:r>
            <w:proofErr w:type="gramEnd"/>
            <w:r w:rsidRPr="008245C4">
              <w:rPr>
                <w:rFonts w:ascii="Times New Roman" w:hAnsi="Times New Roman" w:cs="Times New Roman"/>
                <w:b/>
                <w:sz w:val="24"/>
                <w:szCs w:val="24"/>
              </w:rPr>
              <w:t xml:space="preserve"> познавательной деятельности</w:t>
            </w:r>
          </w:p>
        </w:tc>
        <w:tc>
          <w:tcPr>
            <w:tcW w:w="7947"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1. </w:t>
            </w:r>
            <w:r w:rsidRPr="008245C4">
              <w:rPr>
                <w:rFonts w:ascii="Times New Roman" w:hAnsi="Times New Roman" w:cs="Times New Roman"/>
                <w:spacing w:val="-4"/>
                <w:sz w:val="24"/>
                <w:szCs w:val="24"/>
              </w:rPr>
              <w:t>Использование в учебном процессе</w:t>
            </w:r>
            <w:r w:rsidRPr="008245C4">
              <w:rPr>
                <w:rFonts w:ascii="Times New Roman" w:hAnsi="Times New Roman" w:cs="Times New Roman"/>
                <w:spacing w:val="-2"/>
                <w:sz w:val="24"/>
                <w:szCs w:val="24"/>
              </w:rPr>
              <w:t xml:space="preserve"> </w:t>
            </w:r>
            <w:proofErr w:type="spellStart"/>
            <w:r w:rsidRPr="008245C4">
              <w:rPr>
                <w:rFonts w:ascii="Times New Roman" w:hAnsi="Times New Roman" w:cs="Times New Roman"/>
                <w:spacing w:val="-2"/>
                <w:sz w:val="24"/>
                <w:szCs w:val="24"/>
              </w:rPr>
              <w:t>здоровьесберегающих</w:t>
            </w:r>
            <w:proofErr w:type="spellEnd"/>
            <w:r w:rsidRPr="008245C4">
              <w:rPr>
                <w:rFonts w:ascii="Times New Roman" w:hAnsi="Times New Roman" w:cs="Times New Roman"/>
                <w:spacing w:val="-2"/>
                <w:sz w:val="24"/>
                <w:szCs w:val="24"/>
              </w:rPr>
              <w:t xml:space="preserve"> и </w:t>
            </w:r>
            <w:proofErr w:type="spellStart"/>
            <w:r w:rsidRPr="008245C4">
              <w:rPr>
                <w:rFonts w:ascii="Times New Roman" w:hAnsi="Times New Roman" w:cs="Times New Roman"/>
                <w:spacing w:val="-2"/>
                <w:sz w:val="24"/>
                <w:szCs w:val="24"/>
              </w:rPr>
              <w:t>здоровьеформирующих</w:t>
            </w:r>
            <w:proofErr w:type="spellEnd"/>
            <w:r w:rsidRPr="008245C4">
              <w:rPr>
                <w:rFonts w:ascii="Times New Roman" w:hAnsi="Times New Roman" w:cs="Times New Roman"/>
                <w:spacing w:val="-2"/>
                <w:sz w:val="24"/>
                <w:szCs w:val="24"/>
              </w:rPr>
              <w:t xml:space="preserve"> технологий: </w:t>
            </w:r>
          </w:p>
          <w:p w:rsidR="00DA0445" w:rsidRPr="008245C4" w:rsidRDefault="00DA0445" w:rsidP="008245C4">
            <w:pPr>
              <w:spacing w:after="0" w:line="240" w:lineRule="auto"/>
              <w:jc w:val="both"/>
              <w:rPr>
                <w:rFonts w:ascii="Times New Roman" w:hAnsi="Times New Roman" w:cs="Times New Roman"/>
                <w:spacing w:val="-2"/>
                <w:sz w:val="24"/>
                <w:szCs w:val="24"/>
              </w:rPr>
            </w:pPr>
            <w:r w:rsidRPr="008245C4">
              <w:rPr>
                <w:rFonts w:ascii="Times New Roman" w:hAnsi="Times New Roman" w:cs="Times New Roman"/>
                <w:spacing w:val="-2"/>
                <w:sz w:val="24"/>
                <w:szCs w:val="24"/>
              </w:rPr>
              <w:t xml:space="preserve">-технологии </w:t>
            </w:r>
            <w:proofErr w:type="spellStart"/>
            <w:r w:rsidRPr="008245C4">
              <w:rPr>
                <w:rFonts w:ascii="Times New Roman" w:hAnsi="Times New Roman" w:cs="Times New Roman"/>
                <w:spacing w:val="-2"/>
                <w:sz w:val="24"/>
                <w:szCs w:val="24"/>
              </w:rPr>
              <w:t>личн</w:t>
            </w:r>
            <w:r w:rsidR="00D61B87" w:rsidRPr="008245C4">
              <w:rPr>
                <w:rFonts w:ascii="Times New Roman" w:hAnsi="Times New Roman" w:cs="Times New Roman"/>
                <w:spacing w:val="-2"/>
                <w:sz w:val="24"/>
                <w:szCs w:val="24"/>
              </w:rPr>
              <w:t>остно-орентированного</w:t>
            </w:r>
            <w:proofErr w:type="spellEnd"/>
            <w:r w:rsidR="00D61B87" w:rsidRPr="008245C4">
              <w:rPr>
                <w:rFonts w:ascii="Times New Roman" w:hAnsi="Times New Roman" w:cs="Times New Roman"/>
                <w:spacing w:val="-2"/>
                <w:sz w:val="24"/>
                <w:szCs w:val="24"/>
              </w:rPr>
              <w:t xml:space="preserve"> обучения.</w:t>
            </w:r>
          </w:p>
          <w:p w:rsidR="00DA0445" w:rsidRPr="008245C4" w:rsidRDefault="00DA0445" w:rsidP="008245C4">
            <w:pPr>
              <w:pStyle w:val="Style31"/>
              <w:widowControl/>
              <w:tabs>
                <w:tab w:val="left" w:pos="365"/>
              </w:tabs>
              <w:spacing w:line="240" w:lineRule="auto"/>
              <w:jc w:val="both"/>
              <w:rPr>
                <w:rStyle w:val="FontStyle69"/>
                <w:b w:val="0"/>
                <w:sz w:val="24"/>
                <w:szCs w:val="24"/>
              </w:rPr>
            </w:pPr>
            <w:r w:rsidRPr="008245C4">
              <w:rPr>
                <w:rStyle w:val="FontStyle69"/>
                <w:b w:val="0"/>
                <w:sz w:val="24"/>
                <w:szCs w:val="24"/>
              </w:rPr>
              <w:t>2. Корректировка учебных планов и программ:</w:t>
            </w:r>
          </w:p>
          <w:p w:rsidR="00DA0445" w:rsidRPr="008245C4" w:rsidRDefault="00DA0445" w:rsidP="008245C4">
            <w:pPr>
              <w:pStyle w:val="Style31"/>
              <w:widowControl/>
              <w:tabs>
                <w:tab w:val="left" w:pos="176"/>
              </w:tabs>
              <w:spacing w:line="240" w:lineRule="auto"/>
              <w:jc w:val="both"/>
              <w:rPr>
                <w:rStyle w:val="FontStyle69"/>
                <w:b w:val="0"/>
                <w:sz w:val="24"/>
                <w:szCs w:val="24"/>
              </w:rPr>
            </w:pPr>
            <w:r w:rsidRPr="008245C4">
              <w:rPr>
                <w:rStyle w:val="FontStyle69"/>
                <w:b w:val="0"/>
                <w:sz w:val="24"/>
                <w:szCs w:val="24"/>
              </w:rPr>
              <w:t>- введение внеурочной деятельности, спортивно-оздоровительного направления</w:t>
            </w:r>
            <w:r w:rsidR="00D61B87" w:rsidRPr="008245C4">
              <w:rPr>
                <w:rStyle w:val="FontStyle69"/>
                <w:b w:val="0"/>
                <w:sz w:val="24"/>
                <w:szCs w:val="24"/>
              </w:rPr>
              <w:t>;</w:t>
            </w:r>
          </w:p>
          <w:p w:rsidR="00DA0445" w:rsidRPr="008245C4" w:rsidRDefault="00DA0445" w:rsidP="008245C4">
            <w:pPr>
              <w:pStyle w:val="Style31"/>
              <w:widowControl/>
              <w:tabs>
                <w:tab w:val="left" w:pos="176"/>
              </w:tabs>
              <w:spacing w:line="240" w:lineRule="auto"/>
              <w:jc w:val="both"/>
              <w:rPr>
                <w:rStyle w:val="FontStyle69"/>
                <w:b w:val="0"/>
                <w:sz w:val="24"/>
                <w:szCs w:val="24"/>
              </w:rPr>
            </w:pPr>
            <w:r w:rsidRPr="008245C4">
              <w:rPr>
                <w:rStyle w:val="FontStyle69"/>
                <w:sz w:val="24"/>
                <w:szCs w:val="24"/>
              </w:rPr>
              <w:t xml:space="preserve">- </w:t>
            </w:r>
            <w:r w:rsidRPr="008245C4">
              <w:rPr>
                <w:rStyle w:val="FontStyle69"/>
                <w:b w:val="0"/>
                <w:sz w:val="24"/>
                <w:szCs w:val="24"/>
              </w:rPr>
              <w:t>реализация планов индивидуального обучения.</w:t>
            </w:r>
          </w:p>
          <w:p w:rsidR="00DA0445" w:rsidRPr="008245C4" w:rsidRDefault="00DA0445" w:rsidP="008245C4">
            <w:pPr>
              <w:pStyle w:val="Style31"/>
              <w:widowControl/>
              <w:tabs>
                <w:tab w:val="left" w:pos="365"/>
              </w:tabs>
              <w:spacing w:line="240" w:lineRule="auto"/>
              <w:jc w:val="both"/>
            </w:pPr>
            <w:r w:rsidRPr="008245C4">
              <w:rPr>
                <w:rStyle w:val="FontStyle69"/>
                <w:sz w:val="24"/>
                <w:szCs w:val="24"/>
              </w:rPr>
              <w:t>3.</w:t>
            </w:r>
            <w:r w:rsidRPr="008245C4">
              <w:t xml:space="preserve"> Оптимальное использование содержания </w:t>
            </w:r>
            <w:proofErr w:type="spellStart"/>
            <w:r w:rsidRPr="008245C4">
              <w:t>валеологического</w:t>
            </w:r>
            <w:proofErr w:type="spellEnd"/>
            <w:r w:rsidRPr="008245C4">
              <w:t xml:space="preserve"> образовательного компонента в предметах, имеющих профилактическую направленность: физическая культура, естествознание,</w:t>
            </w:r>
            <w:r w:rsidR="00D61B87" w:rsidRPr="008245C4">
              <w:t xml:space="preserve"> социально-бытовая ориентация.</w:t>
            </w:r>
          </w:p>
          <w:p w:rsidR="00DA0445" w:rsidRPr="008245C4" w:rsidRDefault="00DA0445" w:rsidP="008245C4">
            <w:pPr>
              <w:shd w:val="clear" w:color="auto" w:fill="FFFFFF"/>
              <w:spacing w:after="0" w:line="240" w:lineRule="auto"/>
              <w:jc w:val="both"/>
              <w:rPr>
                <w:rFonts w:ascii="Times New Roman" w:hAnsi="Times New Roman" w:cs="Times New Roman"/>
                <w:spacing w:val="-1"/>
                <w:sz w:val="24"/>
                <w:szCs w:val="24"/>
              </w:rPr>
            </w:pPr>
            <w:r w:rsidRPr="008245C4">
              <w:rPr>
                <w:rFonts w:ascii="Times New Roman" w:hAnsi="Times New Roman" w:cs="Times New Roman"/>
                <w:sz w:val="24"/>
                <w:szCs w:val="24"/>
              </w:rPr>
              <w:t xml:space="preserve">4. </w:t>
            </w:r>
            <w:proofErr w:type="spellStart"/>
            <w:r w:rsidRPr="008245C4">
              <w:rPr>
                <w:rFonts w:ascii="Times New Roman" w:hAnsi="Times New Roman" w:cs="Times New Roman"/>
                <w:sz w:val="24"/>
                <w:szCs w:val="24"/>
              </w:rPr>
              <w:t>Безотметочное</w:t>
            </w:r>
            <w:proofErr w:type="spellEnd"/>
            <w:r w:rsidRPr="008245C4">
              <w:rPr>
                <w:rFonts w:ascii="Times New Roman" w:hAnsi="Times New Roman" w:cs="Times New Roman"/>
                <w:sz w:val="24"/>
                <w:szCs w:val="24"/>
              </w:rPr>
              <w:t xml:space="preserve"> обучение </w:t>
            </w:r>
            <w:r w:rsidRPr="008245C4">
              <w:rPr>
                <w:rFonts w:ascii="Times New Roman" w:hAnsi="Times New Roman" w:cs="Times New Roman"/>
                <w:spacing w:val="-1"/>
                <w:sz w:val="24"/>
                <w:szCs w:val="24"/>
              </w:rPr>
              <w:t>в 1-х классах</w:t>
            </w:r>
            <w:r w:rsidR="00D61B87" w:rsidRPr="008245C4">
              <w:rPr>
                <w:rFonts w:ascii="Times New Roman" w:hAnsi="Times New Roman" w:cs="Times New Roman"/>
                <w:spacing w:val="-1"/>
                <w:sz w:val="24"/>
                <w:szCs w:val="24"/>
              </w:rPr>
              <w:t>.</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5. Применение ИКТ с учетом требований СанПиН.</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pacing w:val="-2"/>
                <w:sz w:val="24"/>
                <w:szCs w:val="24"/>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8245C4">
              <w:rPr>
                <w:rFonts w:ascii="Times New Roman" w:hAnsi="Times New Roman" w:cs="Times New Roman"/>
                <w:sz w:val="24"/>
                <w:szCs w:val="24"/>
              </w:rPr>
              <w:t>период: математика, окружающий мир, физкультура, изобразительное искусство, музыка.</w:t>
            </w:r>
          </w:p>
          <w:p w:rsidR="00DA0445" w:rsidRPr="008245C4" w:rsidRDefault="00DA0445" w:rsidP="008245C4">
            <w:pPr>
              <w:pStyle w:val="Style41"/>
              <w:widowControl/>
              <w:tabs>
                <w:tab w:val="left" w:pos="291"/>
              </w:tabs>
              <w:spacing w:line="240" w:lineRule="auto"/>
              <w:ind w:firstLine="0"/>
              <w:jc w:val="both"/>
              <w:rPr>
                <w:b/>
                <w:u w:val="single"/>
              </w:rPr>
            </w:pPr>
            <w:r w:rsidRPr="008245C4">
              <w:rPr>
                <w:rStyle w:val="FontStyle69"/>
                <w:b w:val="0"/>
                <w:sz w:val="24"/>
                <w:szCs w:val="24"/>
              </w:rPr>
              <w:t>Реализация плана мероприятий по профилактике детского травматизма; изучению пожарной безопасности, правил дорожной безопасности</w:t>
            </w:r>
            <w:r w:rsidR="00D61B87" w:rsidRPr="008245C4">
              <w:rPr>
                <w:rStyle w:val="FontStyle69"/>
                <w:b w:val="0"/>
                <w:sz w:val="24"/>
                <w:szCs w:val="24"/>
              </w:rPr>
              <w:t>.</w:t>
            </w:r>
          </w:p>
        </w:tc>
      </w:tr>
      <w:tr w:rsidR="00DA0445" w:rsidRPr="008245C4" w:rsidTr="006C6EAB">
        <w:trPr>
          <w:jc w:val="center"/>
        </w:trPr>
        <w:tc>
          <w:tcPr>
            <w:tcW w:w="10332" w:type="dxa"/>
            <w:gridSpan w:val="2"/>
          </w:tcPr>
          <w:p w:rsidR="00DA0445" w:rsidRPr="008245C4" w:rsidRDefault="00D61B87" w:rsidP="008245C4">
            <w:pPr>
              <w:shd w:val="clear" w:color="auto" w:fill="FFFFFF"/>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3.</w:t>
            </w:r>
            <w:r w:rsidR="00DA0445" w:rsidRPr="008245C4">
              <w:rPr>
                <w:rFonts w:ascii="Times New Roman" w:hAnsi="Times New Roman" w:cs="Times New Roman"/>
                <w:b/>
                <w:sz w:val="24"/>
                <w:szCs w:val="24"/>
              </w:rPr>
              <w:t xml:space="preserve"> </w:t>
            </w:r>
            <w:r w:rsidR="00DA0445" w:rsidRPr="008245C4">
              <w:rPr>
                <w:rFonts w:ascii="Times New Roman" w:hAnsi="Times New Roman" w:cs="Times New Roman"/>
                <w:b/>
                <w:iCs/>
                <w:sz w:val="24"/>
                <w:szCs w:val="24"/>
              </w:rPr>
              <w:t>Организация</w:t>
            </w:r>
            <w:r w:rsidR="00DA0445" w:rsidRPr="008245C4">
              <w:rPr>
                <w:rFonts w:ascii="Times New Roman" w:hAnsi="Times New Roman" w:cs="Times New Roman"/>
                <w:b/>
                <w:sz w:val="24"/>
                <w:szCs w:val="24"/>
              </w:rPr>
              <w:t xml:space="preserve"> </w:t>
            </w:r>
            <w:r w:rsidR="00DA0445" w:rsidRPr="008245C4">
              <w:rPr>
                <w:rFonts w:ascii="Times New Roman" w:hAnsi="Times New Roman" w:cs="Times New Roman"/>
                <w:b/>
                <w:iCs/>
                <w:spacing w:val="-4"/>
                <w:sz w:val="24"/>
                <w:szCs w:val="24"/>
              </w:rPr>
              <w:t>физкультурно-оздоровительной работы</w:t>
            </w:r>
          </w:p>
          <w:p w:rsidR="00DA0445" w:rsidRPr="008245C4" w:rsidRDefault="00DA0445" w:rsidP="008245C4">
            <w:pPr>
              <w:shd w:val="clear" w:color="auto" w:fill="FFFFFF"/>
              <w:spacing w:after="0" w:line="240" w:lineRule="auto"/>
              <w:jc w:val="both"/>
              <w:rPr>
                <w:rFonts w:ascii="Times New Roman" w:hAnsi="Times New Roman" w:cs="Times New Roman"/>
                <w:sz w:val="24"/>
                <w:szCs w:val="24"/>
              </w:rPr>
            </w:pPr>
            <w:r w:rsidRPr="008245C4">
              <w:rPr>
                <w:rFonts w:ascii="Times New Roman" w:hAnsi="Times New Roman" w:cs="Times New Roman"/>
                <w:b/>
                <w:sz w:val="24"/>
                <w:szCs w:val="24"/>
              </w:rPr>
              <w:t>Задача:</w:t>
            </w:r>
            <w:r w:rsidRPr="008245C4">
              <w:rPr>
                <w:rFonts w:ascii="Times New Roman" w:hAnsi="Times New Roman" w:cs="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A0445" w:rsidRPr="008245C4" w:rsidRDefault="00DA0445" w:rsidP="008245C4">
            <w:pPr>
              <w:shd w:val="clear" w:color="auto" w:fill="FFFFFF"/>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Планируемый результат:</w:t>
            </w:r>
          </w:p>
          <w:p w:rsidR="00DA0445" w:rsidRPr="008245C4" w:rsidRDefault="00DA0445" w:rsidP="008245C4">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8245C4">
              <w:rPr>
                <w:rFonts w:ascii="Times New Roman" w:hAnsi="Times New Roman" w:cs="Times New Roman"/>
                <w:sz w:val="24"/>
                <w:szCs w:val="24"/>
              </w:rPr>
              <w:t xml:space="preserve">эффективная работа с </w:t>
            </w:r>
            <w:proofErr w:type="gramStart"/>
            <w:r w:rsidRPr="008245C4">
              <w:rPr>
                <w:rFonts w:ascii="Times New Roman" w:hAnsi="Times New Roman" w:cs="Times New Roman"/>
                <w:sz w:val="24"/>
                <w:szCs w:val="24"/>
              </w:rPr>
              <w:t>обучающимися</w:t>
            </w:r>
            <w:proofErr w:type="gramEnd"/>
            <w:r w:rsidRPr="008245C4">
              <w:rPr>
                <w:rFonts w:ascii="Times New Roman" w:hAnsi="Times New Roman" w:cs="Times New Roman"/>
                <w:sz w:val="24"/>
                <w:szCs w:val="24"/>
              </w:rPr>
              <w:t xml:space="preserve"> всех групп здоровья (на уроках физкультуры, в секциях);</w:t>
            </w:r>
          </w:p>
          <w:p w:rsidR="00DA0445" w:rsidRPr="008245C4" w:rsidRDefault="00DA0445" w:rsidP="008245C4">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8245C4">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w:t>
            </w:r>
          </w:p>
          <w:p w:rsidR="00DA0445" w:rsidRPr="008245C4" w:rsidRDefault="00DA0445" w:rsidP="008245C4">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8245C4">
              <w:rPr>
                <w:rFonts w:ascii="Times New Roman" w:hAnsi="Times New Roman" w:cs="Times New Roman"/>
                <w:sz w:val="24"/>
                <w:szCs w:val="24"/>
              </w:rPr>
              <w:t xml:space="preserve"> функционирование занятий по лечебной физкультуре;</w:t>
            </w:r>
          </w:p>
          <w:p w:rsidR="00DA0445" w:rsidRPr="008245C4" w:rsidRDefault="00DA0445" w:rsidP="008245C4">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8245C4">
              <w:rPr>
                <w:rFonts w:ascii="Times New Roman" w:hAnsi="Times New Roman" w:cs="Times New Roman"/>
                <w:sz w:val="24"/>
                <w:szCs w:val="24"/>
              </w:rPr>
              <w:t>организация часа активных движений (динамической паузы) между 2-м и 3-м уроками;</w:t>
            </w:r>
          </w:p>
          <w:p w:rsidR="00DA0445" w:rsidRPr="008245C4" w:rsidRDefault="00DA0445" w:rsidP="008245C4">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8245C4">
              <w:rPr>
                <w:rFonts w:ascii="Times New Roman" w:hAnsi="Times New Roman" w:cs="Times New Roman"/>
                <w:sz w:val="24"/>
                <w:szCs w:val="24"/>
              </w:rPr>
              <w:t>организация динамических перемен, физкультминуток на уроках, способствующих эмоциональной разгрузке и повы</w:t>
            </w:r>
            <w:r w:rsidRPr="008245C4">
              <w:rPr>
                <w:rFonts w:ascii="Times New Roman" w:hAnsi="Times New Roman" w:cs="Times New Roman"/>
                <w:sz w:val="24"/>
                <w:szCs w:val="24"/>
              </w:rPr>
              <w:softHyphen/>
              <w:t>шению двигательной активности;</w:t>
            </w:r>
          </w:p>
          <w:p w:rsidR="00DA0445" w:rsidRPr="008245C4" w:rsidRDefault="00DA0445" w:rsidP="008245C4">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8245C4">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DA0445" w:rsidRPr="008245C4" w:rsidRDefault="00DA0445" w:rsidP="008245C4">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8245C4">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tc>
      </w:tr>
      <w:tr w:rsidR="00DA0445" w:rsidRPr="008245C4" w:rsidTr="006C6EAB">
        <w:trPr>
          <w:jc w:val="center"/>
        </w:trPr>
        <w:tc>
          <w:tcPr>
            <w:tcW w:w="2385" w:type="dxa"/>
          </w:tcPr>
          <w:p w:rsidR="00DA0445" w:rsidRPr="008245C4" w:rsidRDefault="00D61B87"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4.</w:t>
            </w:r>
            <w:r w:rsidR="00DA0445" w:rsidRPr="008245C4">
              <w:rPr>
                <w:rFonts w:ascii="Times New Roman" w:hAnsi="Times New Roman" w:cs="Times New Roman"/>
                <w:b/>
                <w:sz w:val="24"/>
                <w:szCs w:val="24"/>
              </w:rPr>
              <w:t xml:space="preserve">Организация </w:t>
            </w:r>
            <w:proofErr w:type="spellStart"/>
            <w:r w:rsidR="00DA0445" w:rsidRPr="008245C4">
              <w:rPr>
                <w:rFonts w:ascii="Times New Roman" w:hAnsi="Times New Roman" w:cs="Times New Roman"/>
                <w:b/>
                <w:sz w:val="24"/>
                <w:szCs w:val="24"/>
              </w:rPr>
              <w:lastRenderedPageBreak/>
              <w:t>оздоровительно-профилактиеской</w:t>
            </w:r>
            <w:proofErr w:type="spellEnd"/>
            <w:r w:rsidR="00DA0445" w:rsidRPr="008245C4">
              <w:rPr>
                <w:rFonts w:ascii="Times New Roman" w:hAnsi="Times New Roman" w:cs="Times New Roman"/>
                <w:b/>
                <w:sz w:val="24"/>
                <w:szCs w:val="24"/>
              </w:rPr>
              <w:t xml:space="preserve"> работы</w:t>
            </w:r>
          </w:p>
        </w:tc>
        <w:tc>
          <w:tcPr>
            <w:tcW w:w="7947" w:type="dxa"/>
          </w:tcPr>
          <w:p w:rsidR="00DA0445" w:rsidRPr="008245C4" w:rsidRDefault="00DA0445" w:rsidP="008245C4">
            <w:pPr>
              <w:shd w:val="clear" w:color="auto" w:fill="FFFFFF"/>
              <w:tabs>
                <w:tab w:val="left" w:pos="816"/>
              </w:tabs>
              <w:spacing w:after="0" w:line="240" w:lineRule="auto"/>
              <w:jc w:val="both"/>
              <w:rPr>
                <w:rFonts w:ascii="Times New Roman" w:hAnsi="Times New Roman" w:cs="Times New Roman"/>
                <w:sz w:val="24"/>
                <w:szCs w:val="24"/>
              </w:rPr>
            </w:pPr>
            <w:r w:rsidRPr="008245C4">
              <w:rPr>
                <w:rFonts w:ascii="Times New Roman" w:hAnsi="Times New Roman" w:cs="Times New Roman"/>
                <w:spacing w:val="-2"/>
                <w:sz w:val="24"/>
                <w:szCs w:val="24"/>
              </w:rPr>
              <w:lastRenderedPageBreak/>
              <w:t xml:space="preserve">1. </w:t>
            </w:r>
            <w:r w:rsidRPr="008245C4">
              <w:rPr>
                <w:rFonts w:ascii="Times New Roman" w:hAnsi="Times New Roman" w:cs="Times New Roman"/>
                <w:b/>
                <w:spacing w:val="-1"/>
                <w:sz w:val="24"/>
                <w:szCs w:val="24"/>
              </w:rPr>
              <w:t>Медико-педагогическая диагностика состояния здоровья</w:t>
            </w:r>
            <w:r w:rsidRPr="008245C4">
              <w:rPr>
                <w:rFonts w:ascii="Times New Roman" w:hAnsi="Times New Roman" w:cs="Times New Roman"/>
                <w:spacing w:val="-1"/>
                <w:sz w:val="24"/>
                <w:szCs w:val="24"/>
              </w:rPr>
              <w:t xml:space="preserve"> </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8245C4">
              <w:rPr>
                <w:rFonts w:ascii="Times New Roman" w:hAnsi="Times New Roman" w:cs="Times New Roman"/>
                <w:spacing w:val="-3"/>
                <w:sz w:val="24"/>
                <w:szCs w:val="24"/>
              </w:rPr>
              <w:lastRenderedPageBreak/>
              <w:t>ежегодный медицинский осмотр детей, врачами-специалистами</w:t>
            </w:r>
            <w:r w:rsidRPr="008245C4">
              <w:rPr>
                <w:rFonts w:ascii="Times New Roman" w:hAnsi="Times New Roman" w:cs="Times New Roman"/>
                <w:sz w:val="24"/>
                <w:szCs w:val="24"/>
              </w:rPr>
              <w:t>;</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медицинский осмотр детей и профилактическая работа стоматологического кабинета;</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8245C4">
              <w:rPr>
                <w:rFonts w:ascii="Times New Roman" w:hAnsi="Times New Roman" w:cs="Times New Roman"/>
                <w:spacing w:val="-3"/>
                <w:sz w:val="24"/>
                <w:szCs w:val="24"/>
              </w:rPr>
              <w:t xml:space="preserve">мониторинг состояния здоровья, заболеваемости с целью </w:t>
            </w:r>
            <w:r w:rsidRPr="008245C4">
              <w:rPr>
                <w:rFonts w:ascii="Times New Roman" w:hAnsi="Times New Roman" w:cs="Times New Roman"/>
                <w:spacing w:val="-2"/>
                <w:sz w:val="24"/>
                <w:szCs w:val="24"/>
              </w:rPr>
              <w:t>выявления наиболее часто болеющих детей; определение причин заболе</w:t>
            </w:r>
            <w:r w:rsidRPr="008245C4">
              <w:rPr>
                <w:rFonts w:ascii="Times New Roman" w:hAnsi="Times New Roman" w:cs="Times New Roman"/>
                <w:spacing w:val="-2"/>
                <w:sz w:val="24"/>
                <w:szCs w:val="24"/>
              </w:rPr>
              <w:softHyphen/>
            </w:r>
            <w:r w:rsidRPr="008245C4">
              <w:rPr>
                <w:rFonts w:ascii="Times New Roman" w:hAnsi="Times New Roman" w:cs="Times New Roman"/>
                <w:spacing w:val="-1"/>
                <w:sz w:val="24"/>
                <w:szCs w:val="24"/>
              </w:rPr>
              <w:t>ваемости с целью проведения более эффективной коррекционной и про</w:t>
            </w:r>
            <w:r w:rsidR="00D61B87" w:rsidRPr="008245C4">
              <w:rPr>
                <w:rFonts w:ascii="Times New Roman" w:hAnsi="Times New Roman" w:cs="Times New Roman"/>
                <w:sz w:val="24"/>
                <w:szCs w:val="24"/>
              </w:rPr>
              <w:t>филактических работ.</w:t>
            </w:r>
          </w:p>
          <w:p w:rsidR="00DA0445" w:rsidRPr="008245C4" w:rsidRDefault="00DA0445"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pacing w:val="-2"/>
                <w:sz w:val="24"/>
                <w:szCs w:val="24"/>
              </w:rPr>
              <w:t xml:space="preserve">2. </w:t>
            </w:r>
            <w:r w:rsidRPr="008245C4">
              <w:rPr>
                <w:rFonts w:ascii="Times New Roman" w:hAnsi="Times New Roman" w:cs="Times New Roman"/>
                <w:b/>
                <w:spacing w:val="-1"/>
                <w:sz w:val="24"/>
                <w:szCs w:val="24"/>
              </w:rPr>
              <w:t>Профилактическая работа по предупреждению заболеваний:</w:t>
            </w:r>
          </w:p>
          <w:p w:rsidR="00DA0445" w:rsidRPr="008245C4" w:rsidRDefault="00DA0445" w:rsidP="008245C4">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z w:val="24"/>
                <w:szCs w:val="24"/>
              </w:rPr>
              <w:t>проведение плановых прививок медработником  школы;</w:t>
            </w:r>
          </w:p>
          <w:p w:rsidR="00DA0445" w:rsidRPr="008245C4" w:rsidRDefault="00DA0445" w:rsidP="008245C4">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1"/>
                <w:sz w:val="24"/>
                <w:szCs w:val="24"/>
              </w:rPr>
              <w:t>профилактика простудных заболеваний</w:t>
            </w:r>
            <w:r w:rsidRPr="008245C4">
              <w:rPr>
                <w:rFonts w:ascii="Times New Roman" w:hAnsi="Times New Roman" w:cs="Times New Roman"/>
                <w:sz w:val="24"/>
                <w:szCs w:val="24"/>
              </w:rPr>
              <w:t>;</w:t>
            </w:r>
          </w:p>
          <w:p w:rsidR="00DA0445" w:rsidRPr="008245C4" w:rsidRDefault="00DA0445" w:rsidP="008245C4">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2"/>
                <w:sz w:val="24"/>
                <w:szCs w:val="24"/>
              </w:rPr>
              <w:t>создание в школе условий для соблюдения санитарно-гигиенических навы</w:t>
            </w:r>
            <w:r w:rsidRPr="008245C4">
              <w:rPr>
                <w:rFonts w:ascii="Times New Roman" w:hAnsi="Times New Roman" w:cs="Times New Roman"/>
                <w:sz w:val="24"/>
                <w:szCs w:val="24"/>
              </w:rPr>
              <w:t>ков: мытья рук, переодевания сменной обуви и т.д.;</w:t>
            </w:r>
          </w:p>
          <w:p w:rsidR="00DA0445" w:rsidRPr="008245C4" w:rsidRDefault="00DA0445" w:rsidP="008245C4">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jc w:val="both"/>
              <w:rPr>
                <w:rFonts w:ascii="Times New Roman" w:hAnsi="Times New Roman" w:cs="Times New Roman"/>
                <w:spacing w:val="-1"/>
                <w:sz w:val="24"/>
                <w:szCs w:val="24"/>
              </w:rPr>
            </w:pPr>
            <w:r w:rsidRPr="008245C4">
              <w:rPr>
                <w:rFonts w:ascii="Times New Roman" w:hAnsi="Times New Roman" w:cs="Times New Roman"/>
                <w:spacing w:val="-1"/>
                <w:sz w:val="24"/>
                <w:szCs w:val="24"/>
              </w:rPr>
              <w:t>соблюдение санитарно-гигиенического противоэпидемического режима.</w:t>
            </w:r>
          </w:p>
          <w:p w:rsidR="00DA0445" w:rsidRPr="008245C4" w:rsidRDefault="00DA0445"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 xml:space="preserve">3. </w:t>
            </w:r>
            <w:r w:rsidRPr="008245C4">
              <w:rPr>
                <w:rFonts w:ascii="Times New Roman" w:hAnsi="Times New Roman" w:cs="Times New Roman"/>
                <w:b/>
                <w:spacing w:val="-2"/>
                <w:sz w:val="24"/>
                <w:szCs w:val="24"/>
              </w:rPr>
              <w:t>Максимальное обеспечение двигательной активности детей:</w:t>
            </w:r>
          </w:p>
          <w:p w:rsidR="00DA0445" w:rsidRPr="008245C4" w:rsidRDefault="00DA0445" w:rsidP="008245C4">
            <w:pPr>
              <w:widowControl w:val="0"/>
              <w:numPr>
                <w:ilvl w:val="0"/>
                <w:numId w:val="7"/>
              </w:numPr>
              <w:shd w:val="clear" w:color="auto" w:fill="FFFFFF"/>
              <w:tabs>
                <w:tab w:val="left" w:pos="318"/>
              </w:tabs>
              <w:suppressAutoHyphens w:val="0"/>
              <w:autoSpaceDE w:val="0"/>
              <w:autoSpaceDN w:val="0"/>
              <w:adjustRightInd w:val="0"/>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8245C4">
              <w:rPr>
                <w:rFonts w:ascii="Times New Roman" w:hAnsi="Times New Roman" w:cs="Times New Roman"/>
                <w:sz w:val="24"/>
                <w:szCs w:val="24"/>
              </w:rPr>
              <w:t>физминуток</w:t>
            </w:r>
            <w:proofErr w:type="spellEnd"/>
            <w:r w:rsidRPr="008245C4">
              <w:rPr>
                <w:rFonts w:ascii="Times New Roman" w:hAnsi="Times New Roman" w:cs="Times New Roman"/>
                <w:sz w:val="24"/>
                <w:szCs w:val="24"/>
              </w:rPr>
              <w:t xml:space="preserve"> включены различные упражнения с целью профилактики нарушения зрения, простудных заболеваний, заболеваний опорно - двигательного аппарата.</w:t>
            </w:r>
          </w:p>
          <w:p w:rsidR="00DA0445" w:rsidRPr="008245C4" w:rsidRDefault="00DA0445" w:rsidP="008245C4">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2"/>
                <w:sz w:val="24"/>
                <w:szCs w:val="24"/>
              </w:rPr>
              <w:t xml:space="preserve">подвижные игры на переменах; </w:t>
            </w:r>
          </w:p>
          <w:p w:rsidR="00DA0445" w:rsidRPr="008245C4" w:rsidRDefault="00DA0445" w:rsidP="008245C4">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3"/>
                <w:sz w:val="24"/>
                <w:szCs w:val="24"/>
              </w:rPr>
              <w:t>внеклассные спортивные мероприятия;</w:t>
            </w:r>
          </w:p>
          <w:p w:rsidR="00DA0445" w:rsidRPr="008245C4" w:rsidRDefault="00DA0445" w:rsidP="008245C4">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z w:val="24"/>
                <w:szCs w:val="24"/>
              </w:rPr>
              <w:t>школьные спортивные кружки</w:t>
            </w:r>
            <w:r w:rsidR="00D61B87" w:rsidRPr="008245C4">
              <w:rPr>
                <w:rFonts w:ascii="Times New Roman" w:hAnsi="Times New Roman" w:cs="Times New Roman"/>
                <w:sz w:val="24"/>
                <w:szCs w:val="24"/>
              </w:rPr>
              <w:t>.</w:t>
            </w:r>
          </w:p>
          <w:p w:rsidR="00DA0445" w:rsidRPr="008245C4" w:rsidRDefault="00DA0445" w:rsidP="008245C4">
            <w:pPr>
              <w:widowControl w:val="0"/>
              <w:shd w:val="clear" w:color="auto" w:fill="FFFFFF"/>
              <w:tabs>
                <w:tab w:val="left" w:pos="34"/>
                <w:tab w:val="left" w:pos="351"/>
              </w:tabs>
              <w:autoSpaceDE w:val="0"/>
              <w:autoSpaceDN w:val="0"/>
              <w:adjustRightInd w:val="0"/>
              <w:spacing w:after="0" w:line="240" w:lineRule="auto"/>
              <w:jc w:val="both"/>
              <w:rPr>
                <w:rFonts w:ascii="Times New Roman" w:hAnsi="Times New Roman" w:cs="Times New Roman"/>
                <w:sz w:val="24"/>
                <w:szCs w:val="24"/>
              </w:rPr>
            </w:pPr>
            <w:r w:rsidRPr="008245C4">
              <w:rPr>
                <w:rFonts w:ascii="Times New Roman" w:hAnsi="Times New Roman" w:cs="Times New Roman"/>
                <w:b/>
                <w:sz w:val="24"/>
                <w:szCs w:val="24"/>
              </w:rPr>
              <w:t>4.</w:t>
            </w:r>
            <w:r w:rsidRPr="008245C4">
              <w:rPr>
                <w:rFonts w:ascii="Times New Roman" w:hAnsi="Times New Roman" w:cs="Times New Roman"/>
                <w:b/>
                <w:sz w:val="24"/>
                <w:szCs w:val="24"/>
              </w:rPr>
              <w:tab/>
            </w:r>
            <w:r w:rsidRPr="008245C4">
              <w:rPr>
                <w:rFonts w:ascii="Times New Roman" w:hAnsi="Times New Roman" w:cs="Times New Roman"/>
                <w:b/>
                <w:spacing w:val="-2"/>
                <w:sz w:val="24"/>
                <w:szCs w:val="24"/>
              </w:rPr>
              <w:t>Организация рационального питания предусматривает</w:t>
            </w:r>
            <w:r w:rsidRPr="008245C4">
              <w:rPr>
                <w:rFonts w:ascii="Times New Roman" w:hAnsi="Times New Roman" w:cs="Times New Roman"/>
                <w:spacing w:val="-2"/>
                <w:sz w:val="24"/>
                <w:szCs w:val="24"/>
              </w:rPr>
              <w:t>:</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1"/>
                <w:sz w:val="24"/>
                <w:szCs w:val="24"/>
              </w:rPr>
              <w:t xml:space="preserve">назначение  ответственного за организацию питания в </w:t>
            </w:r>
            <w:r w:rsidRPr="008245C4">
              <w:rPr>
                <w:rFonts w:ascii="Times New Roman" w:hAnsi="Times New Roman" w:cs="Times New Roman"/>
                <w:sz w:val="24"/>
                <w:szCs w:val="24"/>
              </w:rPr>
              <w:t>школе;</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2"/>
                <w:sz w:val="24"/>
                <w:szCs w:val="24"/>
              </w:rPr>
              <w:t xml:space="preserve">создание </w:t>
            </w:r>
            <w:proofErr w:type="spellStart"/>
            <w:r w:rsidRPr="008245C4">
              <w:rPr>
                <w:rFonts w:ascii="Times New Roman" w:hAnsi="Times New Roman" w:cs="Times New Roman"/>
                <w:spacing w:val="-2"/>
                <w:sz w:val="24"/>
                <w:szCs w:val="24"/>
              </w:rPr>
              <w:t>бракеражной</w:t>
            </w:r>
            <w:proofErr w:type="spellEnd"/>
            <w:r w:rsidRPr="008245C4">
              <w:rPr>
                <w:rFonts w:ascii="Times New Roman" w:hAnsi="Times New Roman" w:cs="Times New Roman"/>
                <w:spacing w:val="-2"/>
                <w:sz w:val="24"/>
                <w:szCs w:val="24"/>
              </w:rPr>
              <w:t xml:space="preserve"> комиссии в составе: медицинский работник школы, </w:t>
            </w:r>
            <w:r w:rsidRPr="008245C4">
              <w:rPr>
                <w:rFonts w:ascii="Times New Roman" w:hAnsi="Times New Roman" w:cs="Times New Roman"/>
                <w:spacing w:val="-1"/>
                <w:sz w:val="24"/>
                <w:szCs w:val="24"/>
              </w:rPr>
              <w:t>ответственный за организацию питания, дежурный педагог по столовой;</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2"/>
                <w:sz w:val="24"/>
                <w:szCs w:val="24"/>
              </w:rPr>
              <w:t>выполнение требований СанПиН к организации питания в общеобразова</w:t>
            </w:r>
            <w:r w:rsidRPr="008245C4">
              <w:rPr>
                <w:rFonts w:ascii="Times New Roman" w:hAnsi="Times New Roman" w:cs="Times New Roman"/>
                <w:spacing w:val="-2"/>
                <w:sz w:val="24"/>
                <w:szCs w:val="24"/>
              </w:rPr>
              <w:softHyphen/>
            </w:r>
            <w:r w:rsidRPr="008245C4">
              <w:rPr>
                <w:rFonts w:ascii="Times New Roman" w:hAnsi="Times New Roman" w:cs="Times New Roman"/>
                <w:sz w:val="24"/>
                <w:szCs w:val="24"/>
              </w:rPr>
              <w:t>тельных учреждениях;</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8245C4">
              <w:rPr>
                <w:rFonts w:ascii="Times New Roman" w:hAnsi="Times New Roman" w:cs="Times New Roman"/>
                <w:spacing w:val="-1"/>
                <w:sz w:val="24"/>
                <w:szCs w:val="24"/>
              </w:rPr>
              <w:t>сти в энергии детей младшего школьного возраста);</w:t>
            </w:r>
          </w:p>
          <w:p w:rsidR="00DA0445" w:rsidRPr="008245C4" w:rsidRDefault="00DA0445" w:rsidP="008245C4">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r w:rsidR="00D61B87" w:rsidRPr="008245C4">
              <w:rPr>
                <w:rFonts w:ascii="Times New Roman" w:hAnsi="Times New Roman" w:cs="Times New Roman"/>
                <w:sz w:val="24"/>
                <w:szCs w:val="24"/>
              </w:rPr>
              <w:t>;</w:t>
            </w:r>
          </w:p>
          <w:p w:rsidR="00DA0445" w:rsidRPr="008245C4" w:rsidRDefault="00DA0445" w:rsidP="008245C4">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1"/>
                <w:sz w:val="24"/>
                <w:szCs w:val="24"/>
              </w:rPr>
              <w:t xml:space="preserve">восполнение дефицита витаминов в питании школьников за счет </w:t>
            </w:r>
            <w:r w:rsidRPr="008245C4">
              <w:rPr>
                <w:rFonts w:ascii="Times New Roman" w:hAnsi="Times New Roman" w:cs="Times New Roman"/>
                <w:spacing w:val="-3"/>
                <w:sz w:val="24"/>
                <w:szCs w:val="24"/>
              </w:rPr>
              <w:t xml:space="preserve">корректировки рецептур и использования обогащенных продуктов; </w:t>
            </w:r>
            <w:r w:rsidRPr="008245C4">
              <w:rPr>
                <w:rFonts w:ascii="Times New Roman" w:hAnsi="Times New Roman" w:cs="Times New Roman"/>
                <w:spacing w:val="-2"/>
                <w:sz w:val="24"/>
                <w:szCs w:val="24"/>
              </w:rPr>
              <w:t>максимальное разнообразие рациона путем использования доста</w:t>
            </w:r>
            <w:r w:rsidRPr="008245C4">
              <w:rPr>
                <w:rFonts w:ascii="Times New Roman" w:hAnsi="Times New Roman" w:cs="Times New Roman"/>
                <w:sz w:val="24"/>
                <w:szCs w:val="24"/>
              </w:rPr>
              <w:t>точного ассортимента продуктов и различных способов кулинарной обработки; соблюден</w:t>
            </w:r>
            <w:r w:rsidR="00D61B87" w:rsidRPr="008245C4">
              <w:rPr>
                <w:rFonts w:ascii="Times New Roman" w:hAnsi="Times New Roman" w:cs="Times New Roman"/>
                <w:sz w:val="24"/>
                <w:szCs w:val="24"/>
              </w:rPr>
              <w:t>ие оптимального режима питания;</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3"/>
                <w:sz w:val="24"/>
                <w:szCs w:val="24"/>
              </w:rPr>
              <w:t>создание благоприятных условий для приема пищи (не</w:t>
            </w:r>
            <w:r w:rsidRPr="008245C4">
              <w:rPr>
                <w:rFonts w:ascii="Times New Roman" w:hAnsi="Times New Roman" w:cs="Times New Roman"/>
                <w:spacing w:val="-1"/>
                <w:sz w:val="24"/>
                <w:szCs w:val="24"/>
              </w:rPr>
              <w:t xml:space="preserve">обходимые комплекты столовых приборов) </w:t>
            </w:r>
            <w:r w:rsidRPr="008245C4">
              <w:rPr>
                <w:rFonts w:ascii="Times New Roman" w:hAnsi="Times New Roman" w:cs="Times New Roman"/>
                <w:spacing w:val="-2"/>
                <w:sz w:val="24"/>
                <w:szCs w:val="24"/>
              </w:rPr>
              <w:t>и обучение культуре пове</w:t>
            </w:r>
            <w:r w:rsidRPr="008245C4">
              <w:rPr>
                <w:rFonts w:ascii="Times New Roman" w:hAnsi="Times New Roman" w:cs="Times New Roman"/>
                <w:sz w:val="24"/>
                <w:szCs w:val="24"/>
              </w:rPr>
              <w:t>дения за столом;</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1"/>
                <w:sz w:val="24"/>
                <w:szCs w:val="24"/>
              </w:rPr>
              <w:t xml:space="preserve">100%-ный охват </w:t>
            </w:r>
            <w:proofErr w:type="gramStart"/>
            <w:r w:rsidRPr="008245C4">
              <w:rPr>
                <w:rFonts w:ascii="Times New Roman" w:hAnsi="Times New Roman" w:cs="Times New Roman"/>
                <w:spacing w:val="-1"/>
                <w:sz w:val="24"/>
                <w:szCs w:val="24"/>
              </w:rPr>
              <w:t>обучающихся</w:t>
            </w:r>
            <w:proofErr w:type="gramEnd"/>
            <w:r w:rsidRPr="008245C4">
              <w:rPr>
                <w:rFonts w:ascii="Times New Roman" w:hAnsi="Times New Roman" w:cs="Times New Roman"/>
                <w:spacing w:val="-1"/>
                <w:sz w:val="24"/>
                <w:szCs w:val="24"/>
              </w:rPr>
              <w:t xml:space="preserve">  питанием;</w:t>
            </w:r>
          </w:p>
          <w:p w:rsidR="00DA0445" w:rsidRPr="008245C4" w:rsidRDefault="00DA0445" w:rsidP="008245C4">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8245C4">
              <w:rPr>
                <w:rFonts w:ascii="Times New Roman" w:hAnsi="Times New Roman" w:cs="Times New Roman"/>
                <w:spacing w:val="-3"/>
                <w:sz w:val="24"/>
                <w:szCs w:val="24"/>
              </w:rPr>
              <w:t>рейды комиссии по питанию с участием родителей  с целью про</w:t>
            </w:r>
            <w:r w:rsidRPr="008245C4">
              <w:rPr>
                <w:rFonts w:ascii="Times New Roman" w:hAnsi="Times New Roman" w:cs="Times New Roman"/>
                <w:spacing w:val="-1"/>
                <w:sz w:val="24"/>
                <w:szCs w:val="24"/>
              </w:rPr>
              <w:t>верки организации питания обучающихся в школе (проверяют наличие доку</w:t>
            </w:r>
            <w:r w:rsidRPr="008245C4">
              <w:rPr>
                <w:rFonts w:ascii="Times New Roman" w:hAnsi="Times New Roman" w:cs="Times New Roman"/>
                <w:spacing w:val="-3"/>
                <w:sz w:val="24"/>
                <w:szCs w:val="24"/>
              </w:rPr>
              <w:t>ментов, санитарное состояние столовой, анализ меню, анкетирование, опрос</w:t>
            </w:r>
            <w:r w:rsidRPr="008245C4">
              <w:rPr>
                <w:rFonts w:ascii="Times New Roman" w:hAnsi="Times New Roman" w:cs="Times New Roman"/>
                <w:sz w:val="24"/>
                <w:szCs w:val="24"/>
              </w:rPr>
              <w:t xml:space="preserve"> обучающихся).</w:t>
            </w:r>
          </w:p>
          <w:p w:rsidR="00DA0445" w:rsidRPr="008245C4" w:rsidRDefault="00DA0445" w:rsidP="008245C4">
            <w:pPr>
              <w:pStyle w:val="Style31"/>
              <w:widowControl/>
              <w:tabs>
                <w:tab w:val="left" w:pos="365"/>
              </w:tabs>
              <w:spacing w:line="240" w:lineRule="auto"/>
              <w:jc w:val="both"/>
              <w:rPr>
                <w:rStyle w:val="FontStyle69"/>
                <w:b w:val="0"/>
                <w:sz w:val="24"/>
                <w:szCs w:val="24"/>
              </w:rPr>
            </w:pPr>
            <w:r w:rsidRPr="008245C4">
              <w:rPr>
                <w:rStyle w:val="FontStyle69"/>
                <w:sz w:val="24"/>
                <w:szCs w:val="24"/>
              </w:rPr>
              <w:t>5</w:t>
            </w:r>
            <w:r w:rsidRPr="008245C4">
              <w:rPr>
                <w:rStyle w:val="FontStyle69"/>
                <w:b w:val="0"/>
                <w:sz w:val="24"/>
                <w:szCs w:val="24"/>
              </w:rPr>
              <w:t xml:space="preserve">. Работа </w:t>
            </w:r>
            <w:r w:rsidRPr="008245C4">
              <w:rPr>
                <w:rStyle w:val="FontStyle70"/>
                <w:sz w:val="24"/>
                <w:szCs w:val="24"/>
              </w:rPr>
              <w:t xml:space="preserve">психолого-педагогической и медико-социальной службы </w:t>
            </w:r>
            <w:r w:rsidRPr="008245C4">
              <w:rPr>
                <w:rStyle w:val="FontStyle69"/>
                <w:b w:val="0"/>
                <w:sz w:val="24"/>
                <w:szCs w:val="24"/>
              </w:rPr>
              <w:t xml:space="preserve">организация работы </w:t>
            </w:r>
            <w:proofErr w:type="spellStart"/>
            <w:r w:rsidRPr="008245C4">
              <w:rPr>
                <w:rStyle w:val="FontStyle69"/>
                <w:b w:val="0"/>
                <w:sz w:val="24"/>
                <w:szCs w:val="24"/>
              </w:rPr>
              <w:t>ПМПк</w:t>
            </w:r>
            <w:proofErr w:type="spellEnd"/>
            <w:r w:rsidRPr="008245C4">
              <w:rPr>
                <w:rStyle w:val="FontStyle69"/>
                <w:b w:val="0"/>
                <w:sz w:val="24"/>
                <w:szCs w:val="24"/>
              </w:rPr>
              <w:t xml:space="preserve"> по </w:t>
            </w:r>
            <w:proofErr w:type="spellStart"/>
            <w:r w:rsidRPr="008245C4">
              <w:rPr>
                <w:rStyle w:val="FontStyle69"/>
                <w:b w:val="0"/>
                <w:sz w:val="24"/>
                <w:szCs w:val="24"/>
              </w:rPr>
              <w:t>психолого-медико-педагогическому</w:t>
            </w:r>
            <w:proofErr w:type="spellEnd"/>
            <w:r w:rsidRPr="008245C4">
              <w:rPr>
                <w:rStyle w:val="FontStyle69"/>
                <w:b w:val="0"/>
                <w:sz w:val="24"/>
                <w:szCs w:val="24"/>
              </w:rPr>
              <w:t xml:space="preserve"> сопровождению  </w:t>
            </w:r>
            <w:proofErr w:type="gramStart"/>
            <w:r w:rsidRPr="008245C4">
              <w:rPr>
                <w:rStyle w:val="FontStyle69"/>
                <w:b w:val="0"/>
                <w:sz w:val="24"/>
                <w:szCs w:val="24"/>
              </w:rPr>
              <w:t>обучающихся</w:t>
            </w:r>
            <w:proofErr w:type="gramEnd"/>
            <w:r w:rsidRPr="008245C4">
              <w:rPr>
                <w:rStyle w:val="FontStyle69"/>
                <w:b w:val="0"/>
                <w:sz w:val="24"/>
                <w:szCs w:val="24"/>
              </w:rPr>
              <w:t xml:space="preserve"> с ограниченными возможностями здоровья, трудностями в обучении и отклонениями в поведении.</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6. Работа логопедической службы по рабочим программам для групповых и индивидуальных занятий </w:t>
            </w:r>
            <w:r w:rsidRPr="008245C4">
              <w:rPr>
                <w:rFonts w:ascii="Times New Roman" w:hAnsi="Times New Roman" w:cs="Times New Roman"/>
                <w:bCs/>
                <w:sz w:val="24"/>
                <w:szCs w:val="24"/>
              </w:rPr>
              <w:t>«Коррекционно-развивающее обучение обучающихся  с нарушениями чтения и письма».</w:t>
            </w:r>
          </w:p>
        </w:tc>
      </w:tr>
    </w:tbl>
    <w:p w:rsidR="00DA0445" w:rsidRPr="008245C4" w:rsidRDefault="00DA0445" w:rsidP="008245C4">
      <w:pPr>
        <w:pStyle w:val="a7"/>
        <w:spacing w:after="0" w:line="240" w:lineRule="auto"/>
        <w:ind w:firstLine="709"/>
        <w:jc w:val="both"/>
        <w:rPr>
          <w:rFonts w:ascii="Times New Roman" w:hAnsi="Times New Roman"/>
          <w:i/>
          <w:sz w:val="24"/>
          <w:szCs w:val="24"/>
        </w:rPr>
      </w:pPr>
    </w:p>
    <w:p w:rsidR="00DA0445" w:rsidRPr="008245C4" w:rsidRDefault="00DA0445" w:rsidP="008245C4">
      <w:pPr>
        <w:pStyle w:val="a7"/>
        <w:spacing w:after="0" w:line="240" w:lineRule="auto"/>
        <w:ind w:firstLine="709"/>
        <w:jc w:val="both"/>
        <w:rPr>
          <w:rFonts w:ascii="Times New Roman" w:hAnsi="Times New Roman"/>
          <w:sz w:val="24"/>
          <w:szCs w:val="24"/>
        </w:rPr>
      </w:pPr>
      <w:r w:rsidRPr="008245C4">
        <w:rPr>
          <w:rFonts w:ascii="Times New Roman" w:hAnsi="Times New Roman"/>
          <w:i/>
          <w:sz w:val="24"/>
          <w:szCs w:val="24"/>
        </w:rPr>
        <w:lastRenderedPageBreak/>
        <w:t>Просветительская работа с родителями</w:t>
      </w:r>
    </w:p>
    <w:p w:rsidR="00DA0445" w:rsidRPr="008245C4" w:rsidRDefault="00DA0445" w:rsidP="008245C4">
      <w:pPr>
        <w:pStyle w:val="a7"/>
        <w:spacing w:after="0" w:line="240" w:lineRule="auto"/>
        <w:ind w:firstLine="709"/>
        <w:jc w:val="both"/>
        <w:rPr>
          <w:rFonts w:ascii="Times New Roman" w:hAnsi="Times New Roman"/>
          <w:sz w:val="24"/>
          <w:szCs w:val="24"/>
        </w:rPr>
      </w:pPr>
      <w:r w:rsidRPr="008245C4">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245C4">
        <w:rPr>
          <w:rFonts w:ascii="Times New Roman" w:hAnsi="Times New Roman"/>
          <w:sz w:val="24"/>
          <w:szCs w:val="24"/>
        </w:rPr>
        <w:softHyphen/>
        <w:t>ми</w:t>
      </w:r>
      <w:r w:rsidRPr="008245C4">
        <w:rPr>
          <w:rFonts w:ascii="Times New Roman" w:hAnsi="Times New Roman"/>
          <w:sz w:val="24"/>
          <w:szCs w:val="24"/>
        </w:rPr>
        <w:softHyphen/>
        <w:t>ро</w:t>
      </w:r>
      <w:r w:rsidRPr="008245C4">
        <w:rPr>
          <w:rFonts w:ascii="Times New Roman" w:hAnsi="Times New Roman"/>
          <w:sz w:val="24"/>
          <w:szCs w:val="24"/>
        </w:rPr>
        <w:softHyphen/>
        <w:t>ва</w:t>
      </w:r>
      <w:r w:rsidRPr="008245C4">
        <w:rPr>
          <w:rFonts w:ascii="Times New Roman" w:hAnsi="Times New Roman"/>
          <w:sz w:val="24"/>
          <w:szCs w:val="24"/>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DA0445" w:rsidRPr="008245C4" w:rsidTr="006C6EAB">
        <w:trPr>
          <w:jc w:val="center"/>
        </w:trPr>
        <w:tc>
          <w:tcPr>
            <w:tcW w:w="10332" w:type="dxa"/>
            <w:gridSpan w:val="2"/>
          </w:tcPr>
          <w:p w:rsidR="00DA0445" w:rsidRPr="008245C4" w:rsidRDefault="00DA0445" w:rsidP="008245C4">
            <w:pPr>
              <w:shd w:val="clear" w:color="auto" w:fill="FFFFFF"/>
              <w:spacing w:after="0" w:line="240" w:lineRule="auto"/>
              <w:jc w:val="both"/>
              <w:rPr>
                <w:rFonts w:ascii="Times New Roman" w:hAnsi="Times New Roman" w:cs="Times New Roman"/>
                <w:sz w:val="24"/>
                <w:szCs w:val="24"/>
              </w:rPr>
            </w:pPr>
            <w:r w:rsidRPr="008245C4">
              <w:rPr>
                <w:rFonts w:ascii="Times New Roman" w:hAnsi="Times New Roman" w:cs="Times New Roman"/>
                <w:i/>
                <w:iCs/>
                <w:spacing w:val="-4"/>
                <w:sz w:val="24"/>
                <w:szCs w:val="24"/>
              </w:rPr>
              <w:t xml:space="preserve"> </w:t>
            </w:r>
            <w:r w:rsidRPr="008245C4">
              <w:rPr>
                <w:rFonts w:ascii="Times New Roman" w:hAnsi="Times New Roman" w:cs="Times New Roman"/>
                <w:b/>
                <w:iCs/>
                <w:spacing w:val="-4"/>
                <w:sz w:val="24"/>
                <w:szCs w:val="24"/>
              </w:rPr>
              <w:t xml:space="preserve">Просветительская работа с родителями </w:t>
            </w:r>
            <w:r w:rsidRPr="008245C4">
              <w:rPr>
                <w:rFonts w:ascii="Times New Roman" w:hAnsi="Times New Roman" w:cs="Times New Roman"/>
                <w:b/>
                <w:iCs/>
                <w:spacing w:val="-3"/>
                <w:sz w:val="24"/>
                <w:szCs w:val="24"/>
              </w:rPr>
              <w:t>(законными представителями)</w:t>
            </w:r>
          </w:p>
          <w:p w:rsidR="00DA0445" w:rsidRPr="008245C4" w:rsidRDefault="00DA0445" w:rsidP="008245C4">
            <w:pPr>
              <w:shd w:val="clear" w:color="auto" w:fill="FFFFFF"/>
              <w:spacing w:after="0" w:line="240" w:lineRule="auto"/>
              <w:jc w:val="both"/>
              <w:rPr>
                <w:rFonts w:ascii="Times New Roman" w:hAnsi="Times New Roman" w:cs="Times New Roman"/>
                <w:sz w:val="24"/>
                <w:szCs w:val="24"/>
              </w:rPr>
            </w:pPr>
            <w:r w:rsidRPr="008245C4">
              <w:rPr>
                <w:rFonts w:ascii="Times New Roman" w:hAnsi="Times New Roman" w:cs="Times New Roman"/>
                <w:b/>
                <w:sz w:val="24"/>
                <w:szCs w:val="24"/>
              </w:rPr>
              <w:t>Задачи</w:t>
            </w:r>
            <w:r w:rsidRPr="008245C4">
              <w:rPr>
                <w:rFonts w:ascii="Times New Roman" w:hAnsi="Times New Roman" w:cs="Times New Roman"/>
                <w:sz w:val="24"/>
                <w:szCs w:val="24"/>
              </w:rPr>
              <w:t xml:space="preserve">: организовать  педагогическое просвещение родителей </w:t>
            </w:r>
          </w:p>
          <w:p w:rsidR="00DA0445" w:rsidRPr="008245C4" w:rsidRDefault="00DA0445" w:rsidP="008245C4">
            <w:pPr>
              <w:shd w:val="clear" w:color="auto" w:fill="FFFFFF"/>
              <w:spacing w:after="0" w:line="240" w:lineRule="auto"/>
              <w:jc w:val="both"/>
              <w:rPr>
                <w:rFonts w:ascii="Times New Roman" w:hAnsi="Times New Roman" w:cs="Times New Roman"/>
                <w:sz w:val="24"/>
                <w:szCs w:val="24"/>
              </w:rPr>
            </w:pPr>
            <w:r w:rsidRPr="008245C4">
              <w:rPr>
                <w:rFonts w:ascii="Times New Roman" w:hAnsi="Times New Roman" w:cs="Times New Roman"/>
                <w:b/>
                <w:sz w:val="24"/>
                <w:szCs w:val="24"/>
              </w:rPr>
              <w:t>Планируемый результат:</w:t>
            </w:r>
            <w:r w:rsidRPr="008245C4">
              <w:rPr>
                <w:rFonts w:ascii="Times New Roman" w:hAnsi="Times New Roman" w:cs="Times New Roman"/>
                <w:sz w:val="24"/>
                <w:szCs w:val="24"/>
              </w:rPr>
              <w:t xml:space="preserve"> </w:t>
            </w:r>
          </w:p>
          <w:p w:rsidR="00DA0445" w:rsidRPr="008245C4" w:rsidRDefault="00DA0445" w:rsidP="008245C4">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DA0445" w:rsidRPr="008245C4" w:rsidRDefault="00DA0445" w:rsidP="008245C4">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8245C4">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A0445" w:rsidRPr="008245C4" w:rsidRDefault="00DA0445" w:rsidP="008245C4">
            <w:pPr>
              <w:shd w:val="clear" w:color="auto" w:fill="FFFFFF"/>
              <w:tabs>
                <w:tab w:val="left" w:pos="816"/>
              </w:tabs>
              <w:spacing w:after="0" w:line="240" w:lineRule="auto"/>
              <w:jc w:val="both"/>
              <w:rPr>
                <w:rFonts w:ascii="Times New Roman" w:hAnsi="Times New Roman" w:cs="Times New Roman"/>
                <w:spacing w:val="-2"/>
                <w:sz w:val="24"/>
                <w:szCs w:val="24"/>
              </w:rPr>
            </w:pPr>
            <w:r w:rsidRPr="008245C4">
              <w:rPr>
                <w:rFonts w:ascii="Times New Roman" w:hAnsi="Times New Roman" w:cs="Times New Roman"/>
                <w:b/>
                <w:sz w:val="24"/>
                <w:szCs w:val="24"/>
              </w:rPr>
              <w:t>Реализация просветительской работы с родителями зависит</w:t>
            </w:r>
            <w:r w:rsidRPr="008245C4">
              <w:rPr>
                <w:rFonts w:ascii="Times New Roman" w:hAnsi="Times New Roman" w:cs="Times New Roman"/>
                <w:sz w:val="24"/>
                <w:szCs w:val="24"/>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DA0445" w:rsidRPr="008245C4" w:rsidTr="006C6EAB">
        <w:trPr>
          <w:jc w:val="center"/>
        </w:trPr>
        <w:tc>
          <w:tcPr>
            <w:tcW w:w="2385" w:type="dxa"/>
          </w:tcPr>
          <w:p w:rsidR="00DA0445" w:rsidRPr="008245C4" w:rsidRDefault="00DA0445" w:rsidP="008245C4">
            <w:pPr>
              <w:spacing w:after="0"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DA0445" w:rsidRPr="008245C4" w:rsidRDefault="00DA0445" w:rsidP="008245C4">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8245C4">
              <w:rPr>
                <w:rFonts w:ascii="Times New Roman" w:hAnsi="Times New Roman"/>
                <w:color w:val="000000"/>
                <w:sz w:val="24"/>
                <w:szCs w:val="24"/>
              </w:rPr>
              <w:t xml:space="preserve">Обсуждение с родителями вопросов </w:t>
            </w:r>
            <w:proofErr w:type="spellStart"/>
            <w:r w:rsidRPr="008245C4">
              <w:rPr>
                <w:rFonts w:ascii="Times New Roman" w:hAnsi="Times New Roman"/>
                <w:color w:val="000000"/>
                <w:sz w:val="24"/>
                <w:szCs w:val="24"/>
              </w:rPr>
              <w:t>здоровьесбережения</w:t>
            </w:r>
            <w:proofErr w:type="spellEnd"/>
            <w:r w:rsidRPr="008245C4">
              <w:rPr>
                <w:rFonts w:ascii="Times New Roman" w:hAnsi="Times New Roman"/>
                <w:color w:val="000000"/>
                <w:sz w:val="24"/>
                <w:szCs w:val="24"/>
              </w:rPr>
              <w:t xml:space="preserve"> и </w:t>
            </w:r>
            <w:proofErr w:type="spellStart"/>
            <w:r w:rsidRPr="008245C4">
              <w:rPr>
                <w:rFonts w:ascii="Times New Roman" w:hAnsi="Times New Roman"/>
                <w:color w:val="000000"/>
                <w:sz w:val="24"/>
                <w:szCs w:val="24"/>
              </w:rPr>
              <w:t>здоровьеформирования</w:t>
            </w:r>
            <w:proofErr w:type="spellEnd"/>
            <w:r w:rsidRPr="008245C4">
              <w:rPr>
                <w:rFonts w:ascii="Times New Roman" w:hAnsi="Times New Roman"/>
                <w:color w:val="000000"/>
                <w:sz w:val="24"/>
                <w:szCs w:val="24"/>
              </w:rPr>
              <w:t xml:space="preserve"> в семье, знакомство родителей с задачами и итогами работы школы в данном направлении на родительских собраниях, лекториях.</w:t>
            </w:r>
          </w:p>
          <w:p w:rsidR="00DA0445" w:rsidRPr="008245C4" w:rsidRDefault="00DA0445" w:rsidP="008245C4">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8245C4">
              <w:rPr>
                <w:rFonts w:ascii="Times New Roman" w:hAnsi="Times New Roman"/>
                <w:color w:val="000000"/>
                <w:sz w:val="24"/>
                <w:szCs w:val="24"/>
              </w:rPr>
              <w:t xml:space="preserve">Обмен опытом семейного воспитания по ценностному отношению к здоровью в форме родительского собрания, </w:t>
            </w:r>
            <w:proofErr w:type="spellStart"/>
            <w:r w:rsidRPr="008245C4">
              <w:rPr>
                <w:rFonts w:ascii="Times New Roman" w:hAnsi="Times New Roman"/>
                <w:color w:val="000000"/>
                <w:sz w:val="24"/>
                <w:szCs w:val="24"/>
              </w:rPr>
              <w:t>организационно-деятельностной</w:t>
            </w:r>
            <w:proofErr w:type="spellEnd"/>
            <w:r w:rsidRPr="008245C4">
              <w:rPr>
                <w:rFonts w:ascii="Times New Roman" w:hAnsi="Times New Roman"/>
                <w:color w:val="000000"/>
                <w:sz w:val="24"/>
                <w:szCs w:val="24"/>
              </w:rPr>
              <w:t xml:space="preserve"> и психологической игры, родительского лектория, педагогического практикума, тренинга для родителей и другие.</w:t>
            </w:r>
          </w:p>
          <w:p w:rsidR="00DA0445" w:rsidRPr="008245C4" w:rsidRDefault="00DA0445" w:rsidP="008245C4">
            <w:pPr>
              <w:pStyle w:val="a7"/>
              <w:widowControl w:val="0"/>
              <w:numPr>
                <w:ilvl w:val="0"/>
                <w:numId w:val="13"/>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8245C4">
              <w:rPr>
                <w:rFonts w:ascii="Times New Roman" w:hAnsi="Times New Roman"/>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8245C4">
              <w:rPr>
                <w:rFonts w:ascii="Times New Roman" w:hAnsi="Times New Roman"/>
                <w:color w:val="000000"/>
                <w:sz w:val="24"/>
                <w:szCs w:val="24"/>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w:t>
            </w:r>
            <w:r w:rsidR="00367F65" w:rsidRPr="008245C4">
              <w:rPr>
                <w:rFonts w:ascii="Times New Roman" w:hAnsi="Times New Roman"/>
                <w:color w:val="000000"/>
                <w:sz w:val="24"/>
                <w:szCs w:val="24"/>
              </w:rPr>
              <w:t xml:space="preserve"> в РФ</w:t>
            </w:r>
            <w:r w:rsidRPr="008245C4">
              <w:rPr>
                <w:rFonts w:ascii="Times New Roman" w:hAnsi="Times New Roman"/>
                <w:color w:val="000000"/>
                <w:sz w:val="24"/>
                <w:szCs w:val="24"/>
              </w:rPr>
              <w:t>", Устава школы (права и обязанности родителей); о социально-психологической службе;</w:t>
            </w:r>
            <w:proofErr w:type="gramEnd"/>
            <w:r w:rsidRPr="008245C4">
              <w:rPr>
                <w:rFonts w:ascii="Times New Roman" w:hAnsi="Times New Roman"/>
                <w:color w:val="000000"/>
                <w:sz w:val="24"/>
                <w:szCs w:val="24"/>
              </w:rPr>
              <w:t xml:space="preserve"> о литературе для родителей в библиотеке школы, о подготовке ребенка к школе; о режиме работы школы; о социально-психологической службе</w:t>
            </w:r>
            <w:r w:rsidR="00367F65" w:rsidRPr="008245C4">
              <w:rPr>
                <w:rFonts w:ascii="Times New Roman" w:hAnsi="Times New Roman"/>
                <w:color w:val="000000"/>
                <w:sz w:val="24"/>
                <w:szCs w:val="24"/>
              </w:rPr>
              <w:t>.</w:t>
            </w:r>
          </w:p>
          <w:p w:rsidR="00DA0445" w:rsidRPr="008245C4" w:rsidRDefault="00DA0445" w:rsidP="008245C4">
            <w:pPr>
              <w:widowControl w:val="0"/>
              <w:numPr>
                <w:ilvl w:val="0"/>
                <w:numId w:val="13"/>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8245C4">
              <w:rPr>
                <w:rFonts w:ascii="Times New Roman" w:hAnsi="Times New Roman" w:cs="Times New Roman"/>
                <w:color w:val="000000"/>
                <w:sz w:val="24"/>
                <w:szCs w:val="24"/>
              </w:rPr>
              <w:t>Книжные выставки в библиотеке школы по вопросам семейного воспитания</w:t>
            </w:r>
            <w:r w:rsidRPr="008245C4">
              <w:rPr>
                <w:rFonts w:ascii="Times New Roman" w:hAnsi="Times New Roman" w:cs="Times New Roman"/>
                <w:sz w:val="24"/>
                <w:szCs w:val="24"/>
              </w:rPr>
              <w:t xml:space="preserve">. </w:t>
            </w:r>
          </w:p>
        </w:tc>
      </w:tr>
    </w:tbl>
    <w:p w:rsidR="00DA0445" w:rsidRPr="008245C4" w:rsidRDefault="00DA0445" w:rsidP="008245C4">
      <w:pPr>
        <w:pStyle w:val="afff4"/>
        <w:widowControl w:val="0"/>
        <w:spacing w:line="240" w:lineRule="auto"/>
        <w:ind w:firstLine="709"/>
        <w:rPr>
          <w:i/>
          <w:sz w:val="24"/>
          <w:szCs w:val="24"/>
        </w:rPr>
      </w:pPr>
    </w:p>
    <w:p w:rsidR="00DA0445" w:rsidRPr="008245C4" w:rsidRDefault="00DA0445" w:rsidP="008245C4">
      <w:pPr>
        <w:pStyle w:val="afff4"/>
        <w:widowControl w:val="0"/>
        <w:spacing w:line="240" w:lineRule="auto"/>
        <w:ind w:firstLine="709"/>
        <w:rPr>
          <w:sz w:val="24"/>
          <w:szCs w:val="24"/>
        </w:rPr>
      </w:pPr>
      <w:r w:rsidRPr="008245C4">
        <w:rPr>
          <w:i/>
          <w:sz w:val="24"/>
          <w:szCs w:val="24"/>
        </w:rPr>
        <w:t>Просветительская и методическая работа с педагогами и специалистами</w:t>
      </w:r>
    </w:p>
    <w:p w:rsidR="00DA0445" w:rsidRPr="008245C4" w:rsidRDefault="00DA0445" w:rsidP="008245C4">
      <w:pPr>
        <w:pStyle w:val="afc"/>
        <w:spacing w:line="240" w:lineRule="auto"/>
        <w:ind w:firstLine="709"/>
        <w:rPr>
          <w:caps w:val="0"/>
          <w:sz w:val="24"/>
          <w:szCs w:val="24"/>
        </w:rPr>
      </w:pPr>
      <w:r w:rsidRPr="008245C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4090"/>
        <w:gridCol w:w="3534"/>
      </w:tblGrid>
      <w:tr w:rsidR="00DA0445" w:rsidRPr="008245C4" w:rsidTr="006C6EAB">
        <w:trPr>
          <w:jc w:val="center"/>
        </w:trPr>
        <w:tc>
          <w:tcPr>
            <w:tcW w:w="2708"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Руководители методических объединений</w:t>
            </w:r>
          </w:p>
        </w:tc>
        <w:tc>
          <w:tcPr>
            <w:tcW w:w="4090"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Изучают передовой опыт в области </w:t>
            </w:r>
            <w:proofErr w:type="spellStart"/>
            <w:r w:rsidRPr="008245C4">
              <w:rPr>
                <w:rFonts w:ascii="Times New Roman" w:hAnsi="Times New Roman" w:cs="Times New Roman"/>
                <w:sz w:val="24"/>
                <w:szCs w:val="24"/>
              </w:rPr>
              <w:t>здоровьесбережения</w:t>
            </w:r>
            <w:proofErr w:type="spellEnd"/>
            <w:r w:rsidRPr="008245C4">
              <w:rPr>
                <w:rFonts w:ascii="Times New Roman" w:hAnsi="Times New Roman" w:cs="Times New Roman"/>
                <w:sz w:val="24"/>
                <w:szCs w:val="24"/>
              </w:rPr>
              <w:t xml:space="preserve"> и </w:t>
            </w:r>
            <w:proofErr w:type="spellStart"/>
            <w:r w:rsidRPr="008245C4">
              <w:rPr>
                <w:rFonts w:ascii="Times New Roman" w:hAnsi="Times New Roman" w:cs="Times New Roman"/>
                <w:sz w:val="24"/>
                <w:szCs w:val="24"/>
              </w:rPr>
              <w:t>здоровьеформирования</w:t>
            </w:r>
            <w:proofErr w:type="spellEnd"/>
            <w:r w:rsidRPr="008245C4">
              <w:rPr>
                <w:rFonts w:ascii="Times New Roman" w:hAnsi="Times New Roman" w:cs="Times New Roman"/>
                <w:sz w:val="24"/>
                <w:szCs w:val="24"/>
              </w:rPr>
              <w:t>.</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Разрабатывают рекомендации по </w:t>
            </w:r>
            <w:proofErr w:type="spellStart"/>
            <w:r w:rsidRPr="008245C4">
              <w:rPr>
                <w:rFonts w:ascii="Times New Roman" w:hAnsi="Times New Roman" w:cs="Times New Roman"/>
                <w:sz w:val="24"/>
                <w:szCs w:val="24"/>
              </w:rPr>
              <w:t>валеологическому</w:t>
            </w:r>
            <w:proofErr w:type="spellEnd"/>
            <w:r w:rsidRPr="008245C4">
              <w:rPr>
                <w:rFonts w:ascii="Times New Roman" w:hAnsi="Times New Roman" w:cs="Times New Roman"/>
                <w:sz w:val="24"/>
                <w:szCs w:val="24"/>
              </w:rPr>
              <w:t xml:space="preserve"> просвещению обучающихся</w:t>
            </w:r>
            <w:proofErr w:type="gramStart"/>
            <w:r w:rsidRPr="008245C4">
              <w:rPr>
                <w:rFonts w:ascii="Times New Roman" w:hAnsi="Times New Roman" w:cs="Times New Roman"/>
                <w:sz w:val="24"/>
                <w:szCs w:val="24"/>
              </w:rPr>
              <w:t>.</w:t>
            </w:r>
            <w:proofErr w:type="gramEnd"/>
            <w:r w:rsidRPr="008245C4">
              <w:rPr>
                <w:rFonts w:ascii="Times New Roman" w:hAnsi="Times New Roman" w:cs="Times New Roman"/>
                <w:sz w:val="24"/>
                <w:szCs w:val="24"/>
              </w:rPr>
              <w:t xml:space="preserve">  </w:t>
            </w:r>
            <w:proofErr w:type="gramStart"/>
            <w:r w:rsidRPr="008245C4">
              <w:rPr>
                <w:rFonts w:ascii="Times New Roman" w:hAnsi="Times New Roman" w:cs="Times New Roman"/>
                <w:sz w:val="24"/>
                <w:szCs w:val="24"/>
              </w:rPr>
              <w:t>у</w:t>
            </w:r>
            <w:proofErr w:type="gramEnd"/>
            <w:r w:rsidRPr="008245C4">
              <w:rPr>
                <w:rFonts w:ascii="Times New Roman" w:hAnsi="Times New Roman" w:cs="Times New Roman"/>
                <w:sz w:val="24"/>
                <w:szCs w:val="24"/>
              </w:rPr>
              <w:t>чителей и родителей.</w:t>
            </w:r>
          </w:p>
        </w:tc>
        <w:tc>
          <w:tcPr>
            <w:tcW w:w="3534"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Повышение </w:t>
            </w:r>
            <w:proofErr w:type="spellStart"/>
            <w:r w:rsidRPr="008245C4">
              <w:rPr>
                <w:rFonts w:ascii="Times New Roman" w:hAnsi="Times New Roman" w:cs="Times New Roman"/>
                <w:sz w:val="24"/>
                <w:szCs w:val="24"/>
              </w:rPr>
              <w:t>валеологической</w:t>
            </w:r>
            <w:proofErr w:type="spellEnd"/>
            <w:r w:rsidRPr="008245C4">
              <w:rPr>
                <w:rFonts w:ascii="Times New Roman" w:hAnsi="Times New Roman" w:cs="Times New Roman"/>
                <w:sz w:val="24"/>
                <w:szCs w:val="24"/>
              </w:rPr>
              <w:t xml:space="preserve"> грамотности учителей; наличие готовности у педагогов к </w:t>
            </w:r>
            <w:proofErr w:type="spellStart"/>
            <w:r w:rsidRPr="008245C4">
              <w:rPr>
                <w:rFonts w:ascii="Times New Roman" w:hAnsi="Times New Roman" w:cs="Times New Roman"/>
                <w:sz w:val="24"/>
                <w:szCs w:val="24"/>
              </w:rPr>
              <w:t>валеологической</w:t>
            </w:r>
            <w:proofErr w:type="spellEnd"/>
            <w:r w:rsidRPr="008245C4">
              <w:rPr>
                <w:rFonts w:ascii="Times New Roman" w:hAnsi="Times New Roman" w:cs="Times New Roman"/>
                <w:sz w:val="24"/>
                <w:szCs w:val="24"/>
              </w:rPr>
              <w:t xml:space="preserve"> работе с учениками и родителями </w:t>
            </w:r>
          </w:p>
        </w:tc>
      </w:tr>
      <w:tr w:rsidR="00DA0445" w:rsidRPr="008245C4" w:rsidTr="006C6EAB">
        <w:trPr>
          <w:jc w:val="center"/>
        </w:trPr>
        <w:tc>
          <w:tcPr>
            <w:tcW w:w="2708"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Классный руководитель, воспитатель, учитель физкультуры</w:t>
            </w:r>
          </w:p>
        </w:tc>
        <w:tc>
          <w:tcPr>
            <w:tcW w:w="4090"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Осуществляет просветительскую и профилактическую работу с учащимися, направленную на сохранение и укрепление здоровья. </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Проводит диагностическую работу по результативности и коррекции  </w:t>
            </w:r>
            <w:proofErr w:type="spellStart"/>
            <w:r w:rsidRPr="008245C4">
              <w:rPr>
                <w:rFonts w:ascii="Times New Roman" w:hAnsi="Times New Roman" w:cs="Times New Roman"/>
                <w:sz w:val="24"/>
                <w:szCs w:val="24"/>
              </w:rPr>
              <w:t>валеологической</w:t>
            </w:r>
            <w:proofErr w:type="spellEnd"/>
            <w:r w:rsidRPr="008245C4">
              <w:rPr>
                <w:rFonts w:ascii="Times New Roman" w:hAnsi="Times New Roman" w:cs="Times New Roman"/>
                <w:sz w:val="24"/>
                <w:szCs w:val="24"/>
              </w:rPr>
              <w:t xml:space="preserve"> работы.</w:t>
            </w:r>
          </w:p>
        </w:tc>
        <w:tc>
          <w:tcPr>
            <w:tcW w:w="3534"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у </w:t>
            </w:r>
            <w:proofErr w:type="gramStart"/>
            <w:r w:rsidRPr="008245C4">
              <w:rPr>
                <w:rFonts w:ascii="Times New Roman" w:hAnsi="Times New Roman" w:cs="Times New Roman"/>
                <w:sz w:val="24"/>
                <w:szCs w:val="24"/>
              </w:rPr>
              <w:t>обучающихся</w:t>
            </w:r>
            <w:proofErr w:type="gramEnd"/>
            <w:r w:rsidRPr="008245C4">
              <w:rPr>
                <w:rFonts w:ascii="Times New Roman" w:hAnsi="Times New Roman" w:cs="Times New Roman"/>
                <w:sz w:val="24"/>
                <w:szCs w:val="24"/>
              </w:rPr>
              <w:t xml:space="preserve"> потребности ЗОЖ; формирование здоровой целостной личности</w:t>
            </w:r>
          </w:p>
        </w:tc>
      </w:tr>
      <w:tr w:rsidR="00DA0445" w:rsidRPr="008245C4" w:rsidTr="006C6EAB">
        <w:trPr>
          <w:jc w:val="center"/>
        </w:trPr>
        <w:tc>
          <w:tcPr>
            <w:tcW w:w="2708" w:type="dxa"/>
          </w:tcPr>
          <w:p w:rsidR="00DA0445" w:rsidRPr="008245C4" w:rsidRDefault="00DA0445" w:rsidP="008245C4">
            <w:pPr>
              <w:spacing w:after="0" w:line="240" w:lineRule="auto"/>
              <w:jc w:val="both"/>
              <w:rPr>
                <w:rFonts w:ascii="Times New Roman" w:hAnsi="Times New Roman" w:cs="Times New Roman"/>
                <w:sz w:val="24"/>
                <w:szCs w:val="24"/>
              </w:rPr>
            </w:pPr>
            <w:proofErr w:type="gramStart"/>
            <w:r w:rsidRPr="008245C4">
              <w:rPr>
                <w:rFonts w:ascii="Times New Roman" w:hAnsi="Times New Roman" w:cs="Times New Roman"/>
                <w:sz w:val="24"/>
                <w:szCs w:val="24"/>
              </w:rPr>
              <w:t>Ответственный</w:t>
            </w:r>
            <w:proofErr w:type="gramEnd"/>
            <w:r w:rsidRPr="008245C4">
              <w:rPr>
                <w:rFonts w:ascii="Times New Roman" w:hAnsi="Times New Roman" w:cs="Times New Roman"/>
                <w:sz w:val="24"/>
                <w:szCs w:val="24"/>
              </w:rPr>
              <w:t xml:space="preserve"> за организацию питания</w:t>
            </w:r>
          </w:p>
        </w:tc>
        <w:tc>
          <w:tcPr>
            <w:tcW w:w="4090" w:type="dxa"/>
            <w:shd w:val="clear" w:color="auto" w:fill="auto"/>
          </w:tcPr>
          <w:p w:rsidR="00DA0445" w:rsidRPr="008245C4" w:rsidRDefault="00367F6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В</w:t>
            </w:r>
            <w:r w:rsidR="00DA0445" w:rsidRPr="008245C4">
              <w:rPr>
                <w:rFonts w:ascii="Times New Roman" w:hAnsi="Times New Roman" w:cs="Times New Roman"/>
                <w:sz w:val="24"/>
                <w:szCs w:val="24"/>
              </w:rPr>
              <w:t xml:space="preserve">ходит в состав </w:t>
            </w:r>
            <w:proofErr w:type="spellStart"/>
            <w:r w:rsidR="00DA0445" w:rsidRPr="008245C4">
              <w:rPr>
                <w:rFonts w:ascii="Times New Roman" w:hAnsi="Times New Roman" w:cs="Times New Roman"/>
                <w:sz w:val="24"/>
                <w:szCs w:val="24"/>
              </w:rPr>
              <w:t>бракеражной</w:t>
            </w:r>
            <w:proofErr w:type="spellEnd"/>
            <w:r w:rsidR="00DA0445" w:rsidRPr="008245C4">
              <w:rPr>
                <w:rFonts w:ascii="Times New Roman" w:hAnsi="Times New Roman" w:cs="Times New Roman"/>
                <w:sz w:val="24"/>
                <w:szCs w:val="24"/>
              </w:rPr>
              <w:t xml:space="preserve"> комиссии</w:t>
            </w:r>
            <w:r w:rsidRPr="008245C4">
              <w:rPr>
                <w:rFonts w:ascii="Times New Roman" w:hAnsi="Times New Roman" w:cs="Times New Roman"/>
                <w:sz w:val="24"/>
                <w:szCs w:val="24"/>
              </w:rPr>
              <w:t>.</w:t>
            </w:r>
          </w:p>
          <w:p w:rsidR="00DA0445" w:rsidRPr="008245C4" w:rsidRDefault="00367F6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О</w:t>
            </w:r>
            <w:r w:rsidR="00DA0445" w:rsidRPr="008245C4">
              <w:rPr>
                <w:rFonts w:ascii="Times New Roman" w:hAnsi="Times New Roman" w:cs="Times New Roman"/>
                <w:sz w:val="24"/>
                <w:szCs w:val="24"/>
              </w:rPr>
              <w:t xml:space="preserve">существляет мониторинг </w:t>
            </w:r>
            <w:r w:rsidR="00DA0445" w:rsidRPr="008245C4">
              <w:rPr>
                <w:rFonts w:ascii="Times New Roman" w:hAnsi="Times New Roman" w:cs="Times New Roman"/>
                <w:sz w:val="24"/>
                <w:szCs w:val="24"/>
              </w:rPr>
              <w:lastRenderedPageBreak/>
              <w:t xml:space="preserve">количества </w:t>
            </w:r>
            <w:proofErr w:type="gramStart"/>
            <w:r w:rsidR="00DA0445" w:rsidRPr="008245C4">
              <w:rPr>
                <w:rFonts w:ascii="Times New Roman" w:hAnsi="Times New Roman" w:cs="Times New Roman"/>
                <w:sz w:val="24"/>
                <w:szCs w:val="24"/>
              </w:rPr>
              <w:t>питающихся</w:t>
            </w:r>
            <w:proofErr w:type="gramEnd"/>
            <w:r w:rsidRPr="008245C4">
              <w:rPr>
                <w:rFonts w:ascii="Times New Roman" w:hAnsi="Times New Roman" w:cs="Times New Roman"/>
                <w:sz w:val="24"/>
                <w:szCs w:val="24"/>
              </w:rPr>
              <w:t>.</w:t>
            </w:r>
          </w:p>
        </w:tc>
        <w:tc>
          <w:tcPr>
            <w:tcW w:w="3534" w:type="dxa"/>
          </w:tcPr>
          <w:p w:rsidR="00DA0445" w:rsidRPr="008245C4" w:rsidRDefault="00367F6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lastRenderedPageBreak/>
              <w:t xml:space="preserve"> О</w:t>
            </w:r>
            <w:r w:rsidR="00DA0445" w:rsidRPr="008245C4">
              <w:rPr>
                <w:rFonts w:ascii="Times New Roman" w:hAnsi="Times New Roman" w:cs="Times New Roman"/>
                <w:sz w:val="24"/>
                <w:szCs w:val="24"/>
              </w:rPr>
              <w:t>беспечение качественного п</w:t>
            </w:r>
            <w:r w:rsidRPr="008245C4">
              <w:rPr>
                <w:rFonts w:ascii="Times New Roman" w:hAnsi="Times New Roman" w:cs="Times New Roman"/>
                <w:sz w:val="24"/>
                <w:szCs w:val="24"/>
              </w:rPr>
              <w:t xml:space="preserve">итания </w:t>
            </w:r>
            <w:proofErr w:type="gramStart"/>
            <w:r w:rsidRPr="008245C4">
              <w:rPr>
                <w:rFonts w:ascii="Times New Roman" w:hAnsi="Times New Roman" w:cs="Times New Roman"/>
                <w:sz w:val="24"/>
                <w:szCs w:val="24"/>
              </w:rPr>
              <w:t>обучающихся</w:t>
            </w:r>
            <w:proofErr w:type="gramEnd"/>
            <w:r w:rsidRPr="008245C4">
              <w:rPr>
                <w:rFonts w:ascii="Times New Roman" w:hAnsi="Times New Roman" w:cs="Times New Roman"/>
                <w:sz w:val="24"/>
                <w:szCs w:val="24"/>
              </w:rPr>
              <w:t>.  Ф</w:t>
            </w:r>
            <w:r w:rsidR="00DA0445" w:rsidRPr="008245C4">
              <w:rPr>
                <w:rFonts w:ascii="Times New Roman" w:hAnsi="Times New Roman" w:cs="Times New Roman"/>
                <w:sz w:val="24"/>
                <w:szCs w:val="24"/>
              </w:rPr>
              <w:t xml:space="preserve">ормирование представление о </w:t>
            </w:r>
            <w:r w:rsidR="00DA0445" w:rsidRPr="008245C4">
              <w:rPr>
                <w:rFonts w:ascii="Times New Roman" w:hAnsi="Times New Roman" w:cs="Times New Roman"/>
                <w:sz w:val="24"/>
                <w:szCs w:val="24"/>
              </w:rPr>
              <w:lastRenderedPageBreak/>
              <w:t>правильном (здоровом)</w:t>
            </w:r>
            <w:r w:rsidR="00DA0445" w:rsidRPr="008245C4">
              <w:rPr>
                <w:rFonts w:ascii="Times New Roman" w:hAnsi="Times New Roman" w:cs="Times New Roman"/>
                <w:sz w:val="24"/>
                <w:szCs w:val="24"/>
              </w:rPr>
              <w:br/>
              <w:t>питании, его режиме, структуре, полезных продуктах</w:t>
            </w:r>
            <w:r w:rsidRPr="008245C4">
              <w:rPr>
                <w:rFonts w:ascii="Times New Roman" w:hAnsi="Times New Roman" w:cs="Times New Roman"/>
                <w:sz w:val="24"/>
                <w:szCs w:val="24"/>
              </w:rPr>
              <w:t>.</w:t>
            </w:r>
          </w:p>
        </w:tc>
      </w:tr>
      <w:tr w:rsidR="00DA0445" w:rsidRPr="008245C4" w:rsidTr="006C6EAB">
        <w:trPr>
          <w:jc w:val="center"/>
        </w:trPr>
        <w:tc>
          <w:tcPr>
            <w:tcW w:w="2708"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lastRenderedPageBreak/>
              <w:t>Медицинский работник</w:t>
            </w:r>
          </w:p>
          <w:p w:rsidR="00DA0445" w:rsidRPr="008245C4" w:rsidRDefault="00DA0445" w:rsidP="008245C4">
            <w:pPr>
              <w:shd w:val="clear" w:color="auto" w:fill="FFFFFF"/>
              <w:tabs>
                <w:tab w:val="left" w:pos="557"/>
              </w:tabs>
              <w:spacing w:after="0" w:line="240" w:lineRule="auto"/>
              <w:jc w:val="both"/>
              <w:rPr>
                <w:rFonts w:ascii="Times New Roman" w:hAnsi="Times New Roman" w:cs="Times New Roman"/>
                <w:sz w:val="24"/>
                <w:szCs w:val="24"/>
              </w:rPr>
            </w:pPr>
          </w:p>
          <w:p w:rsidR="00DA0445" w:rsidRPr="008245C4" w:rsidRDefault="00DA0445" w:rsidP="008245C4">
            <w:pPr>
              <w:spacing w:after="0" w:line="240" w:lineRule="auto"/>
              <w:jc w:val="both"/>
              <w:rPr>
                <w:rFonts w:ascii="Times New Roman" w:hAnsi="Times New Roman" w:cs="Times New Roman"/>
                <w:sz w:val="24"/>
                <w:szCs w:val="24"/>
              </w:rPr>
            </w:pPr>
          </w:p>
        </w:tc>
        <w:tc>
          <w:tcPr>
            <w:tcW w:w="4090" w:type="dxa"/>
            <w:shd w:val="clear" w:color="auto" w:fill="auto"/>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Обеспечивает проведение медицинских осмотров.</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Организует санитарно-гигиенический и противоэпидемический режимы:</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ведет диспансерное наблюдение за детьми;</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выполняет профилактические работы по предупреждению заболеваемости;</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обучает гигиеническим навыкам участников образовательного процесса.</w:t>
            </w:r>
          </w:p>
        </w:tc>
        <w:tc>
          <w:tcPr>
            <w:tcW w:w="3534" w:type="dxa"/>
          </w:tcPr>
          <w:p w:rsidR="00DA0445" w:rsidRPr="008245C4" w:rsidRDefault="00DA0445" w:rsidP="008245C4">
            <w:pPr>
              <w:shd w:val="clear" w:color="auto" w:fill="FFFFFF"/>
              <w:tabs>
                <w:tab w:val="left" w:pos="557"/>
              </w:tabs>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Формирование представления об основных компонентах культуры здоровья и здорового образа жизни;</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формирование потребности ребёнка безбоязненного обращения к врачу по любым вопросам состояния здоровья</w:t>
            </w:r>
            <w:proofErr w:type="gramStart"/>
            <w:r w:rsidRPr="008245C4">
              <w:rPr>
                <w:rFonts w:ascii="Times New Roman" w:hAnsi="Times New Roman" w:cs="Times New Roman"/>
                <w:sz w:val="24"/>
                <w:szCs w:val="24"/>
              </w:rPr>
              <w:t xml:space="preserve"> </w:t>
            </w:r>
            <w:r w:rsidR="00367F65" w:rsidRPr="008245C4">
              <w:rPr>
                <w:rFonts w:ascii="Times New Roman" w:hAnsi="Times New Roman" w:cs="Times New Roman"/>
                <w:sz w:val="24"/>
                <w:szCs w:val="24"/>
              </w:rPr>
              <w:t>.</w:t>
            </w:r>
            <w:proofErr w:type="gramEnd"/>
          </w:p>
        </w:tc>
      </w:tr>
      <w:tr w:rsidR="00DA0445" w:rsidRPr="008245C4" w:rsidTr="006C6EAB">
        <w:trPr>
          <w:jc w:val="center"/>
        </w:trPr>
        <w:tc>
          <w:tcPr>
            <w:tcW w:w="2708"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Председатель </w:t>
            </w:r>
            <w:proofErr w:type="gramStart"/>
            <w:r w:rsidRPr="008245C4">
              <w:rPr>
                <w:rFonts w:ascii="Times New Roman" w:hAnsi="Times New Roman" w:cs="Times New Roman"/>
                <w:sz w:val="24"/>
                <w:szCs w:val="24"/>
              </w:rPr>
              <w:t>школьного</w:t>
            </w:r>
            <w:proofErr w:type="gramEnd"/>
            <w:r w:rsidRPr="008245C4">
              <w:rPr>
                <w:rFonts w:ascii="Times New Roman" w:hAnsi="Times New Roman" w:cs="Times New Roman"/>
                <w:sz w:val="24"/>
                <w:szCs w:val="24"/>
              </w:rPr>
              <w:t xml:space="preserve"> ПМППК</w:t>
            </w:r>
          </w:p>
        </w:tc>
        <w:tc>
          <w:tcPr>
            <w:tcW w:w="4090"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Организует комплексное изучение личности ребенка.</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Обеспечивает выработку коллективных рекомендаций для учителей, воспитателей и родителей по дальнейшей тактике работы с данными детьми</w:t>
            </w:r>
            <w:r w:rsidR="00D61B87" w:rsidRPr="008245C4">
              <w:rPr>
                <w:rFonts w:ascii="Times New Roman" w:hAnsi="Times New Roman" w:cs="Times New Roman"/>
                <w:sz w:val="24"/>
                <w:szCs w:val="24"/>
              </w:rPr>
              <w:t>.</w:t>
            </w:r>
          </w:p>
        </w:tc>
        <w:tc>
          <w:tcPr>
            <w:tcW w:w="3534"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Обеспечение условий для обучения детей с ограниченными возможностями здоровья, </w:t>
            </w:r>
            <w:proofErr w:type="gramStart"/>
            <w:r w:rsidRPr="008245C4">
              <w:rPr>
                <w:rFonts w:ascii="Times New Roman" w:hAnsi="Times New Roman" w:cs="Times New Roman"/>
                <w:sz w:val="24"/>
                <w:szCs w:val="24"/>
              </w:rPr>
              <w:t>испытывающим</w:t>
            </w:r>
            <w:proofErr w:type="gramEnd"/>
            <w:r w:rsidRPr="008245C4">
              <w:rPr>
                <w:rFonts w:ascii="Times New Roman" w:hAnsi="Times New Roman" w:cs="Times New Roman"/>
                <w:sz w:val="24"/>
                <w:szCs w:val="24"/>
              </w:rPr>
              <w:t xml:space="preserve"> трудности в обучении, отклонениями в поведении</w:t>
            </w:r>
            <w:r w:rsidR="00367F65" w:rsidRPr="008245C4">
              <w:rPr>
                <w:rFonts w:ascii="Times New Roman" w:hAnsi="Times New Roman" w:cs="Times New Roman"/>
                <w:sz w:val="24"/>
                <w:szCs w:val="24"/>
              </w:rPr>
              <w:t>.</w:t>
            </w:r>
          </w:p>
        </w:tc>
      </w:tr>
      <w:tr w:rsidR="00DA0445" w:rsidRPr="008245C4" w:rsidTr="006C6EAB">
        <w:trPr>
          <w:jc w:val="center"/>
        </w:trPr>
        <w:tc>
          <w:tcPr>
            <w:tcW w:w="2708"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Педагог – психолог</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Социальный педагог</w:t>
            </w:r>
          </w:p>
        </w:tc>
        <w:tc>
          <w:tcPr>
            <w:tcW w:w="4090"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Способствует формированию благоприятного психологического климата в коллективе:</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 занимается профилактикой детской </w:t>
            </w:r>
            <w:proofErr w:type="spellStart"/>
            <w:r w:rsidRPr="008245C4">
              <w:rPr>
                <w:rFonts w:ascii="Times New Roman" w:hAnsi="Times New Roman" w:cs="Times New Roman"/>
                <w:sz w:val="24"/>
                <w:szCs w:val="24"/>
              </w:rPr>
              <w:t>дезадатации</w:t>
            </w:r>
            <w:proofErr w:type="spellEnd"/>
            <w:r w:rsidR="00367F65" w:rsidRPr="008245C4">
              <w:rPr>
                <w:rFonts w:ascii="Times New Roman" w:hAnsi="Times New Roman" w:cs="Times New Roman"/>
                <w:sz w:val="24"/>
                <w:szCs w:val="24"/>
              </w:rPr>
              <w:t>;</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пропагандирует и поддерживает здоровые отношения в семье</w:t>
            </w:r>
            <w:r w:rsidR="00D61B87" w:rsidRPr="008245C4">
              <w:rPr>
                <w:rFonts w:ascii="Times New Roman" w:hAnsi="Times New Roman" w:cs="Times New Roman"/>
                <w:sz w:val="24"/>
                <w:szCs w:val="24"/>
              </w:rPr>
              <w:t>.</w:t>
            </w:r>
          </w:p>
        </w:tc>
        <w:tc>
          <w:tcPr>
            <w:tcW w:w="3534" w:type="dxa"/>
          </w:tcPr>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Создание благоприятного </w:t>
            </w:r>
            <w:proofErr w:type="spellStart"/>
            <w:r w:rsidRPr="008245C4">
              <w:rPr>
                <w:rFonts w:ascii="Times New Roman" w:hAnsi="Times New Roman" w:cs="Times New Roman"/>
                <w:sz w:val="24"/>
                <w:szCs w:val="24"/>
              </w:rPr>
              <w:t>психо-эмоционального</w:t>
            </w:r>
            <w:proofErr w:type="spellEnd"/>
            <w:r w:rsidRPr="008245C4">
              <w:rPr>
                <w:rFonts w:ascii="Times New Roman" w:hAnsi="Times New Roman" w:cs="Times New Roman"/>
                <w:sz w:val="24"/>
                <w:szCs w:val="24"/>
              </w:rPr>
              <w:t xml:space="preserve"> фона:</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развитие адаптационных возможностей; </w:t>
            </w:r>
          </w:p>
          <w:p w:rsidR="00DA0445" w:rsidRPr="008245C4" w:rsidRDefault="00DA0445" w:rsidP="008245C4">
            <w:p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совершенствование коммуникативных навыков, качеств толерантной личности, развитие самопознания; формирование психологической культуры личности</w:t>
            </w:r>
            <w:r w:rsidR="00367F65" w:rsidRPr="008245C4">
              <w:rPr>
                <w:rFonts w:ascii="Times New Roman" w:hAnsi="Times New Roman" w:cs="Times New Roman"/>
                <w:sz w:val="24"/>
                <w:szCs w:val="24"/>
              </w:rPr>
              <w:t>.</w:t>
            </w:r>
            <w:r w:rsidRPr="008245C4">
              <w:rPr>
                <w:rFonts w:ascii="Times New Roman" w:hAnsi="Times New Roman" w:cs="Times New Roman"/>
                <w:sz w:val="24"/>
                <w:szCs w:val="24"/>
              </w:rPr>
              <w:t xml:space="preserve"> </w:t>
            </w:r>
          </w:p>
        </w:tc>
      </w:tr>
    </w:tbl>
    <w:p w:rsidR="00DA0445" w:rsidRPr="008245C4" w:rsidRDefault="00DA0445" w:rsidP="008245C4">
      <w:pPr>
        <w:widowControl w:val="0"/>
        <w:overflowPunct w:val="0"/>
        <w:autoSpaceDE w:val="0"/>
        <w:spacing w:after="0" w:line="240" w:lineRule="auto"/>
        <w:ind w:firstLine="709"/>
        <w:jc w:val="both"/>
        <w:rPr>
          <w:rFonts w:ascii="Times New Roman" w:hAnsi="Times New Roman" w:cs="Times New Roman"/>
          <w:b/>
          <w:bCs/>
          <w:sz w:val="24"/>
          <w:szCs w:val="24"/>
        </w:rPr>
      </w:pPr>
    </w:p>
    <w:p w:rsidR="00DA0445" w:rsidRPr="008245C4" w:rsidRDefault="00DA0445" w:rsidP="008245C4">
      <w:pPr>
        <w:widowControl w:val="0"/>
        <w:overflowPunct w:val="0"/>
        <w:autoSpaceDE w:val="0"/>
        <w:spacing w:after="0" w:line="240" w:lineRule="auto"/>
        <w:ind w:firstLine="709"/>
        <w:jc w:val="both"/>
        <w:rPr>
          <w:rFonts w:ascii="Times New Roman" w:hAnsi="Times New Roman" w:cs="Times New Roman"/>
          <w:b/>
          <w:bCs/>
          <w:sz w:val="24"/>
          <w:szCs w:val="24"/>
        </w:rPr>
      </w:pPr>
      <w:r w:rsidRPr="008245C4">
        <w:rPr>
          <w:rFonts w:ascii="Times New Roman" w:hAnsi="Times New Roman" w:cs="Times New Roman"/>
          <w:b/>
          <w:bCs/>
          <w:sz w:val="24"/>
          <w:szCs w:val="24"/>
        </w:rPr>
        <w:t xml:space="preserve">Планируемые результаты освоения программы формирования </w:t>
      </w:r>
    </w:p>
    <w:p w:rsidR="00DA0445" w:rsidRPr="008245C4" w:rsidRDefault="00DA0445" w:rsidP="008245C4">
      <w:pPr>
        <w:widowControl w:val="0"/>
        <w:overflowPunct w:val="0"/>
        <w:autoSpaceDE w:val="0"/>
        <w:spacing w:after="0" w:line="240" w:lineRule="auto"/>
        <w:ind w:firstLine="709"/>
        <w:jc w:val="both"/>
        <w:rPr>
          <w:rFonts w:ascii="Times New Roman" w:hAnsi="Times New Roman" w:cs="Times New Roman"/>
          <w:i/>
          <w:sz w:val="24"/>
          <w:szCs w:val="24"/>
        </w:rPr>
      </w:pPr>
      <w:r w:rsidRPr="008245C4">
        <w:rPr>
          <w:rFonts w:ascii="Times New Roman" w:hAnsi="Times New Roman" w:cs="Times New Roman"/>
          <w:b/>
          <w:bCs/>
          <w:sz w:val="24"/>
          <w:szCs w:val="24"/>
        </w:rPr>
        <w:t>экологической культуры, здорового и безопасного образа жизни</w:t>
      </w:r>
    </w:p>
    <w:p w:rsidR="00DA0445" w:rsidRPr="008245C4" w:rsidRDefault="00DA0445" w:rsidP="008245C4">
      <w:pPr>
        <w:widowControl w:val="0"/>
        <w:autoSpaceDE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rPr>
        <w:t>Важнейшие личностные результаты:</w:t>
      </w:r>
    </w:p>
    <w:p w:rsidR="00DA0445" w:rsidRPr="008245C4" w:rsidRDefault="00DA0445"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ценностное отношение к природе; </w:t>
      </w:r>
      <w:r w:rsidRPr="008245C4">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A0445" w:rsidRPr="008245C4" w:rsidRDefault="00DA0445" w:rsidP="008245C4">
      <w:pPr>
        <w:tabs>
          <w:tab w:val="left"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потребность в занятиях физической культурой и спортом; </w:t>
      </w:r>
    </w:p>
    <w:p w:rsidR="00DA0445" w:rsidRPr="008245C4" w:rsidRDefault="00DA0445" w:rsidP="008245C4">
      <w:pPr>
        <w:tabs>
          <w:tab w:val="left"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негативное отношение к факторам риска здоровью (сниженная двигательная ак</w:t>
      </w:r>
      <w:r w:rsidRPr="008245C4">
        <w:rPr>
          <w:rFonts w:ascii="Times New Roman" w:hAnsi="Times New Roman" w:cs="Times New Roman"/>
          <w:sz w:val="24"/>
          <w:szCs w:val="24"/>
        </w:rPr>
        <w:softHyphen/>
        <w:t>ти</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 xml:space="preserve">ность, курение, алкоголь, наркотики и другие </w:t>
      </w:r>
      <w:proofErr w:type="spellStart"/>
      <w:r w:rsidRPr="008245C4">
        <w:rPr>
          <w:rFonts w:ascii="Times New Roman" w:hAnsi="Times New Roman" w:cs="Times New Roman"/>
          <w:sz w:val="24"/>
          <w:szCs w:val="24"/>
        </w:rPr>
        <w:t>психоактивные</w:t>
      </w:r>
      <w:proofErr w:type="spellEnd"/>
      <w:r w:rsidRPr="008245C4">
        <w:rPr>
          <w:rFonts w:ascii="Times New Roman" w:hAnsi="Times New Roman" w:cs="Times New Roman"/>
          <w:sz w:val="24"/>
          <w:szCs w:val="24"/>
        </w:rPr>
        <w:t xml:space="preserve"> вещества, инфекционные за</w:t>
      </w:r>
      <w:r w:rsidRPr="008245C4">
        <w:rPr>
          <w:rFonts w:ascii="Times New Roman" w:hAnsi="Times New Roman" w:cs="Times New Roman"/>
          <w:sz w:val="24"/>
          <w:szCs w:val="24"/>
        </w:rPr>
        <w:softHyphen/>
        <w:t>бо</w:t>
      </w:r>
      <w:r w:rsidRPr="008245C4">
        <w:rPr>
          <w:rFonts w:ascii="Times New Roman" w:hAnsi="Times New Roman" w:cs="Times New Roman"/>
          <w:sz w:val="24"/>
          <w:szCs w:val="24"/>
        </w:rPr>
        <w:softHyphen/>
        <w:t xml:space="preserve">левания); </w:t>
      </w:r>
    </w:p>
    <w:p w:rsidR="00DA0445" w:rsidRPr="008245C4" w:rsidRDefault="00DA0445" w:rsidP="008245C4">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эмоционально-ценностное отношение к окружающей среде, осознание не</w:t>
      </w:r>
      <w:r w:rsidRPr="008245C4">
        <w:rPr>
          <w:rFonts w:ascii="Times New Roman" w:hAnsi="Times New Roman" w:cs="Times New Roman"/>
          <w:sz w:val="24"/>
          <w:szCs w:val="24"/>
        </w:rPr>
        <w:softHyphen/>
        <w:t>об</w:t>
      </w:r>
      <w:r w:rsidRPr="008245C4">
        <w:rPr>
          <w:rFonts w:ascii="Times New Roman" w:hAnsi="Times New Roman" w:cs="Times New Roman"/>
          <w:sz w:val="24"/>
          <w:szCs w:val="24"/>
        </w:rPr>
        <w:softHyphen/>
        <w:t>хо</w:t>
      </w:r>
      <w:r w:rsidRPr="008245C4">
        <w:rPr>
          <w:rFonts w:ascii="Times New Roman" w:hAnsi="Times New Roman" w:cs="Times New Roman"/>
          <w:sz w:val="24"/>
          <w:szCs w:val="24"/>
        </w:rPr>
        <w:softHyphen/>
        <w:t>ди</w:t>
      </w:r>
      <w:r w:rsidRPr="008245C4">
        <w:rPr>
          <w:rFonts w:ascii="Times New Roman" w:hAnsi="Times New Roman" w:cs="Times New Roman"/>
          <w:sz w:val="24"/>
          <w:szCs w:val="24"/>
        </w:rPr>
        <w:softHyphen/>
        <w:t>мо</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ти ее охраны;</w:t>
      </w:r>
    </w:p>
    <w:p w:rsidR="00DA0445" w:rsidRPr="008245C4" w:rsidRDefault="00DA0445" w:rsidP="008245C4">
      <w:pPr>
        <w:pStyle w:val="af7"/>
        <w:ind w:firstLine="709"/>
        <w:jc w:val="both"/>
        <w:rPr>
          <w:rFonts w:ascii="Times New Roman" w:hAnsi="Times New Roman"/>
          <w:bCs/>
          <w:sz w:val="24"/>
          <w:szCs w:val="24"/>
        </w:rPr>
      </w:pPr>
      <w:r w:rsidRPr="008245C4">
        <w:rPr>
          <w:rFonts w:ascii="Times New Roman" w:hAnsi="Times New Roman"/>
          <w:sz w:val="24"/>
          <w:szCs w:val="24"/>
        </w:rPr>
        <w:t xml:space="preserve">ценностное отношение к своему здоровью, здоровью близких и окружающих людей; </w:t>
      </w:r>
    </w:p>
    <w:p w:rsidR="00DA0445" w:rsidRPr="008245C4" w:rsidRDefault="00DA0445" w:rsidP="008245C4">
      <w:pPr>
        <w:pStyle w:val="af7"/>
        <w:ind w:firstLine="709"/>
        <w:jc w:val="both"/>
        <w:rPr>
          <w:rFonts w:ascii="Times New Roman" w:hAnsi="Times New Roman"/>
          <w:sz w:val="24"/>
          <w:szCs w:val="24"/>
        </w:rPr>
      </w:pPr>
      <w:r w:rsidRPr="008245C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A0445" w:rsidRPr="008245C4" w:rsidRDefault="00DA0445" w:rsidP="008245C4">
      <w:pPr>
        <w:tabs>
          <w:tab w:val="left" w:pos="720"/>
          <w:tab w:val="left" w:pos="108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A0445" w:rsidRPr="008245C4" w:rsidRDefault="00DA0445" w:rsidP="008245C4">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8245C4">
        <w:rPr>
          <w:rFonts w:ascii="Times New Roman" w:hAnsi="Times New Roman" w:cs="Times New Roman"/>
          <w:sz w:val="24"/>
          <w:szCs w:val="24"/>
        </w:rPr>
        <w:t xml:space="preserve">стремление заботиться о своем здоровье; </w:t>
      </w:r>
    </w:p>
    <w:p w:rsidR="00DA0445" w:rsidRPr="008245C4" w:rsidRDefault="00DA0445"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8245C4">
        <w:rPr>
          <w:rFonts w:ascii="Times New Roman" w:hAnsi="Times New Roman" w:cs="Times New Roman"/>
          <w:color w:val="000000"/>
          <w:sz w:val="24"/>
          <w:szCs w:val="24"/>
        </w:rPr>
        <w:t>здо</w:t>
      </w:r>
      <w:r w:rsidRPr="008245C4">
        <w:rPr>
          <w:rFonts w:ascii="Times New Roman" w:hAnsi="Times New Roman" w:cs="Times New Roman"/>
          <w:color w:val="000000"/>
          <w:sz w:val="24"/>
          <w:szCs w:val="24"/>
        </w:rPr>
        <w:softHyphen/>
        <w:t>ро</w:t>
      </w:r>
      <w:r w:rsidRPr="008245C4">
        <w:rPr>
          <w:rFonts w:ascii="Times New Roman" w:hAnsi="Times New Roman" w:cs="Times New Roman"/>
          <w:color w:val="000000"/>
          <w:sz w:val="24"/>
          <w:szCs w:val="24"/>
        </w:rPr>
        <w:softHyphen/>
        <w:t>вье</w:t>
      </w:r>
      <w:r w:rsidRPr="008245C4">
        <w:rPr>
          <w:rFonts w:ascii="Times New Roman" w:hAnsi="Times New Roman" w:cs="Times New Roman"/>
          <w:color w:val="000000"/>
          <w:sz w:val="24"/>
          <w:szCs w:val="24"/>
        </w:rPr>
        <w:softHyphen/>
        <w:t>с</w:t>
      </w:r>
      <w:r w:rsidRPr="008245C4">
        <w:rPr>
          <w:rFonts w:ascii="Times New Roman" w:hAnsi="Times New Roman" w:cs="Times New Roman"/>
          <w:color w:val="000000"/>
          <w:sz w:val="24"/>
          <w:szCs w:val="24"/>
        </w:rPr>
        <w:softHyphen/>
        <w:t>бе</w:t>
      </w:r>
      <w:r w:rsidRPr="008245C4">
        <w:rPr>
          <w:rFonts w:ascii="Times New Roman" w:hAnsi="Times New Roman" w:cs="Times New Roman"/>
          <w:color w:val="000000"/>
          <w:sz w:val="24"/>
          <w:szCs w:val="24"/>
        </w:rPr>
        <w:softHyphen/>
        <w:t>ре</w:t>
      </w:r>
      <w:r w:rsidRPr="008245C4">
        <w:rPr>
          <w:rFonts w:ascii="Times New Roman" w:hAnsi="Times New Roman" w:cs="Times New Roman"/>
          <w:color w:val="000000"/>
          <w:sz w:val="24"/>
          <w:szCs w:val="24"/>
        </w:rPr>
        <w:softHyphen/>
        <w:t>гаюшего</w:t>
      </w:r>
      <w:proofErr w:type="spellEnd"/>
      <w:r w:rsidRPr="008245C4">
        <w:rPr>
          <w:rFonts w:ascii="Times New Roman" w:hAnsi="Times New Roman" w:cs="Times New Roman"/>
          <w:color w:val="000000"/>
          <w:sz w:val="24"/>
          <w:szCs w:val="24"/>
        </w:rPr>
        <w:t>, безопасного поведения (в отношении к природе и людям);</w:t>
      </w:r>
    </w:p>
    <w:p w:rsidR="00DA0445" w:rsidRPr="008245C4" w:rsidRDefault="00DA0445"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готовность противостоять вовлечению в </w:t>
      </w:r>
      <w:proofErr w:type="spellStart"/>
      <w:r w:rsidRPr="008245C4">
        <w:rPr>
          <w:rFonts w:ascii="Times New Roman" w:hAnsi="Times New Roman" w:cs="Times New Roman"/>
          <w:sz w:val="24"/>
          <w:szCs w:val="24"/>
        </w:rPr>
        <w:t>табакокурение</w:t>
      </w:r>
      <w:proofErr w:type="spellEnd"/>
      <w:r w:rsidRPr="008245C4">
        <w:rPr>
          <w:rFonts w:ascii="Times New Roman" w:hAnsi="Times New Roman" w:cs="Times New Roman"/>
          <w:sz w:val="24"/>
          <w:szCs w:val="24"/>
        </w:rPr>
        <w:t>, употребление алкоголя, наркотических и сильнодействующих веществ;</w:t>
      </w:r>
    </w:p>
    <w:p w:rsidR="00DA0445" w:rsidRPr="008245C4" w:rsidRDefault="00DA0445" w:rsidP="008245C4">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готовность самостоятельно поддерживать свое здоровье на основе использования навыков личной гигиены;</w:t>
      </w:r>
    </w:p>
    <w:p w:rsidR="00DA0445" w:rsidRPr="008245C4" w:rsidRDefault="00DA0445" w:rsidP="008245C4">
      <w:pPr>
        <w:pStyle w:val="ad"/>
        <w:spacing w:before="0" w:after="0" w:line="240" w:lineRule="auto"/>
        <w:ind w:firstLine="709"/>
        <w:jc w:val="both"/>
      </w:pPr>
      <w:r w:rsidRPr="008245C4">
        <w:t xml:space="preserve"> овладение умениями взаимодействия с людьми, работать в коллективе с выполнением различных социальных ролей; </w:t>
      </w:r>
    </w:p>
    <w:p w:rsidR="00DA0445" w:rsidRPr="008245C4" w:rsidRDefault="00DA0445" w:rsidP="008245C4">
      <w:pPr>
        <w:tabs>
          <w:tab w:val="left" w:pos="1080"/>
        </w:tabs>
        <w:autoSpaceDE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A0445" w:rsidRPr="008245C4" w:rsidRDefault="00DA0445" w:rsidP="008245C4">
      <w:pPr>
        <w:tabs>
          <w:tab w:val="left" w:pos="1080"/>
        </w:tabs>
        <w:autoSpaceDE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A0445" w:rsidRPr="008245C4" w:rsidRDefault="00DA0445" w:rsidP="008245C4">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8245C4" w:rsidRDefault="00F034D3" w:rsidP="008245C4">
      <w:pPr>
        <w:autoSpaceDE w:val="0"/>
        <w:autoSpaceDN w:val="0"/>
        <w:adjustRightInd w:val="0"/>
        <w:spacing w:before="120" w:after="120" w:line="240" w:lineRule="auto"/>
        <w:jc w:val="both"/>
        <w:outlineLvl w:val="2"/>
        <w:rPr>
          <w:rFonts w:ascii="Times New Roman" w:hAnsi="Times New Roman" w:cs="Times New Roman"/>
          <w:sz w:val="24"/>
          <w:szCs w:val="24"/>
        </w:rPr>
      </w:pPr>
      <w:r w:rsidRPr="008245C4">
        <w:rPr>
          <w:rFonts w:ascii="Times New Roman" w:hAnsi="Times New Roman" w:cs="Times New Roman"/>
          <w:b/>
          <w:spacing w:val="2"/>
          <w:sz w:val="24"/>
          <w:szCs w:val="24"/>
        </w:rPr>
        <w:t>2</w:t>
      </w:r>
      <w:r w:rsidR="0036168F" w:rsidRPr="008245C4">
        <w:rPr>
          <w:rFonts w:ascii="Times New Roman" w:hAnsi="Times New Roman" w:cs="Times New Roman"/>
          <w:b/>
          <w:spacing w:val="2"/>
          <w:sz w:val="24"/>
          <w:szCs w:val="24"/>
        </w:rPr>
        <w:t>.2.5. Программа коррекционной работы</w:t>
      </w:r>
    </w:p>
    <w:p w:rsidR="005633BC" w:rsidRPr="008245C4" w:rsidRDefault="005633BC" w:rsidP="008245C4">
      <w:pPr>
        <w:pStyle w:val="afc"/>
        <w:spacing w:line="240" w:lineRule="auto"/>
        <w:ind w:firstLine="720"/>
        <w:rPr>
          <w:caps w:val="0"/>
          <w:color w:val="0000FF"/>
          <w:sz w:val="24"/>
          <w:szCs w:val="24"/>
        </w:rPr>
      </w:pPr>
      <w:r w:rsidRPr="008245C4">
        <w:rPr>
          <w:b/>
          <w:caps w:val="0"/>
          <w:color w:val="auto"/>
          <w:sz w:val="24"/>
          <w:szCs w:val="24"/>
        </w:rPr>
        <w:t>Цель коррекционной работы</w:t>
      </w:r>
    </w:p>
    <w:p w:rsidR="005633BC" w:rsidRPr="008245C4" w:rsidRDefault="005633BC" w:rsidP="008245C4">
      <w:pPr>
        <w:pStyle w:val="a7"/>
        <w:spacing w:after="0" w:line="240" w:lineRule="auto"/>
        <w:ind w:firstLine="709"/>
        <w:jc w:val="both"/>
        <w:rPr>
          <w:rFonts w:ascii="Times New Roman" w:hAnsi="Times New Roman"/>
          <w:color w:val="auto"/>
          <w:sz w:val="24"/>
          <w:szCs w:val="24"/>
        </w:rPr>
      </w:pPr>
      <w:r w:rsidRPr="008245C4">
        <w:rPr>
          <w:rFonts w:ascii="Times New Roman" w:hAnsi="Times New Roman"/>
          <w:color w:val="auto"/>
          <w:sz w:val="24"/>
          <w:szCs w:val="24"/>
        </w:rPr>
        <w:t>Целью программы коррекционной работы является</w:t>
      </w:r>
      <w:r w:rsidR="00367F65" w:rsidRPr="008245C4">
        <w:rPr>
          <w:rFonts w:ascii="Times New Roman" w:hAnsi="Times New Roman"/>
          <w:color w:val="auto"/>
          <w:sz w:val="24"/>
          <w:szCs w:val="24"/>
        </w:rPr>
        <w:t xml:space="preserve"> </w:t>
      </w:r>
      <w:r w:rsidR="00367F65" w:rsidRPr="008245C4">
        <w:rPr>
          <w:rFonts w:ascii="Times New Roman" w:hAnsi="Times New Roman" w:cs="Times New Roman"/>
          <w:color w:val="auto"/>
          <w:kern w:val="28"/>
          <w:sz w:val="24"/>
          <w:szCs w:val="24"/>
        </w:rPr>
        <w:t xml:space="preserve">создание системы комплексного </w:t>
      </w:r>
      <w:proofErr w:type="spellStart"/>
      <w:r w:rsidR="00367F65" w:rsidRPr="008245C4">
        <w:rPr>
          <w:rFonts w:ascii="Times New Roman" w:hAnsi="Times New Roman" w:cs="Times New Roman"/>
          <w:color w:val="auto"/>
          <w:sz w:val="24"/>
          <w:szCs w:val="24"/>
        </w:rPr>
        <w:t>психолого-медико-педагогического</w:t>
      </w:r>
      <w:proofErr w:type="spellEnd"/>
      <w:r w:rsidR="00367F65" w:rsidRPr="008245C4">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r w:rsidRPr="008245C4">
        <w:rPr>
          <w:rFonts w:ascii="Times New Roman" w:hAnsi="Times New Roman"/>
          <w:color w:val="auto"/>
          <w:sz w:val="24"/>
          <w:szCs w:val="24"/>
        </w:rPr>
        <w:t>.</w:t>
      </w:r>
    </w:p>
    <w:p w:rsidR="005633BC" w:rsidRPr="008245C4" w:rsidRDefault="005633BC" w:rsidP="008245C4">
      <w:pPr>
        <w:pStyle w:val="afc"/>
        <w:spacing w:line="240" w:lineRule="auto"/>
        <w:ind w:firstLine="709"/>
        <w:rPr>
          <w:caps w:val="0"/>
          <w:color w:val="auto"/>
          <w:sz w:val="24"/>
          <w:szCs w:val="24"/>
        </w:rPr>
      </w:pPr>
      <w:r w:rsidRPr="008245C4">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8245C4">
        <w:rPr>
          <w:caps w:val="0"/>
          <w:color w:val="auto"/>
          <w:sz w:val="24"/>
          <w:szCs w:val="24"/>
        </w:rPr>
        <w:t>(интеллектуальными нарушениями)</w:t>
      </w:r>
      <w:r w:rsidRPr="008245C4">
        <w:rPr>
          <w:caps w:val="0"/>
          <w:color w:val="auto"/>
          <w:kern w:val="28"/>
          <w:sz w:val="24"/>
          <w:szCs w:val="24"/>
        </w:rPr>
        <w:t xml:space="preserve">.  </w:t>
      </w:r>
    </w:p>
    <w:p w:rsidR="005633BC" w:rsidRPr="008245C4" w:rsidRDefault="005633BC" w:rsidP="008245C4">
      <w:pPr>
        <w:tabs>
          <w:tab w:val="left" w:pos="0"/>
        </w:tabs>
        <w:spacing w:after="0" w:line="240" w:lineRule="auto"/>
        <w:ind w:firstLine="709"/>
        <w:jc w:val="both"/>
        <w:rPr>
          <w:rFonts w:ascii="Times New Roman" w:hAnsi="Times New Roman" w:cs="Times New Roman"/>
          <w:color w:val="auto"/>
          <w:kern w:val="28"/>
          <w:sz w:val="24"/>
          <w:szCs w:val="24"/>
        </w:rPr>
      </w:pPr>
      <w:proofErr w:type="gramStart"/>
      <w:r w:rsidRPr="008245C4">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8245C4">
        <w:rPr>
          <w:rFonts w:ascii="Times New Roman" w:hAnsi="Times New Roman" w:cs="Times New Roman"/>
          <w:color w:val="auto"/>
          <w:sz w:val="24"/>
          <w:szCs w:val="24"/>
        </w:rPr>
        <w:t>психолого-медико-педагогического</w:t>
      </w:r>
      <w:r w:rsidRPr="008245C4">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633BC" w:rsidRPr="008245C4" w:rsidRDefault="005633BC" w:rsidP="008245C4">
      <w:pPr>
        <w:tabs>
          <w:tab w:val="left" w:pos="0"/>
        </w:tabs>
        <w:spacing w:after="0" w:line="240" w:lineRule="auto"/>
        <w:ind w:firstLine="709"/>
        <w:jc w:val="both"/>
        <w:rPr>
          <w:rFonts w:ascii="Times New Roman" w:hAnsi="Times New Roman" w:cs="Times New Roman"/>
          <w:color w:val="auto"/>
          <w:kern w:val="28"/>
          <w:sz w:val="24"/>
          <w:szCs w:val="24"/>
          <w:u w:val="single"/>
        </w:rPr>
      </w:pPr>
      <w:bookmarkStart w:id="2" w:name="bookmark187"/>
      <w:r w:rsidRPr="008245C4">
        <w:rPr>
          <w:rFonts w:ascii="Times New Roman" w:hAnsi="Times New Roman" w:cs="Times New Roman"/>
          <w:color w:val="auto"/>
          <w:kern w:val="28"/>
          <w:sz w:val="24"/>
          <w:szCs w:val="24"/>
          <w:u w:val="single"/>
        </w:rPr>
        <w:t>Задачи коррекционной работы:</w:t>
      </w:r>
      <w:bookmarkEnd w:id="2"/>
    </w:p>
    <w:p w:rsidR="005633BC" w:rsidRPr="008245C4" w:rsidRDefault="005633BC" w:rsidP="008245C4">
      <w:pPr>
        <w:tabs>
          <w:tab w:val="left" w:pos="720"/>
          <w:tab w:val="left" w:pos="1080"/>
        </w:tabs>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633BC" w:rsidRPr="008245C4" w:rsidRDefault="005633BC" w:rsidP="008245C4">
      <w:pPr>
        <w:tabs>
          <w:tab w:val="left" w:pos="720"/>
          <w:tab w:val="left" w:pos="1080"/>
        </w:tabs>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Осуществление индивидуально ориентированной психолого-медико-пе</w:t>
      </w:r>
      <w:r w:rsidRPr="008245C4">
        <w:rPr>
          <w:rFonts w:ascii="Times New Roman" w:hAnsi="Times New Roman" w:cs="Times New Roman"/>
          <w:color w:val="auto"/>
          <w:sz w:val="24"/>
          <w:szCs w:val="24"/>
        </w:rPr>
        <w:softHyphen/>
        <w:t>да</w:t>
      </w:r>
      <w:r w:rsidRPr="008245C4">
        <w:rPr>
          <w:rFonts w:ascii="Times New Roman" w:hAnsi="Times New Roman" w:cs="Times New Roman"/>
          <w:color w:val="auto"/>
          <w:sz w:val="24"/>
          <w:szCs w:val="24"/>
        </w:rPr>
        <w:softHyphen/>
        <w:t>го</w:t>
      </w:r>
      <w:r w:rsidRPr="008245C4">
        <w:rPr>
          <w:rFonts w:ascii="Times New Roman" w:hAnsi="Times New Roman" w:cs="Times New Roman"/>
          <w:color w:val="auto"/>
          <w:sz w:val="24"/>
          <w:szCs w:val="24"/>
        </w:rPr>
        <w:softHyphen/>
        <w:t>ги</w:t>
      </w:r>
      <w:r w:rsidRPr="008245C4">
        <w:rPr>
          <w:rFonts w:ascii="Times New Roman" w:hAnsi="Times New Roman" w:cs="Times New Roman"/>
          <w:color w:val="auto"/>
          <w:sz w:val="24"/>
          <w:szCs w:val="24"/>
        </w:rPr>
        <w:softHyphen/>
        <w:t>че</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8245C4">
        <w:rPr>
          <w:rFonts w:ascii="Times New Roman" w:hAnsi="Times New Roman" w:cs="Times New Roman"/>
          <w:color w:val="auto"/>
          <w:sz w:val="24"/>
          <w:szCs w:val="24"/>
        </w:rPr>
        <w:softHyphen/>
        <w:t>хо</w:t>
      </w:r>
      <w:r w:rsidRPr="008245C4">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8245C4">
        <w:rPr>
          <w:rFonts w:ascii="Times New Roman" w:hAnsi="Times New Roman" w:cs="Times New Roman"/>
          <w:color w:val="auto"/>
          <w:kern w:val="28"/>
          <w:sz w:val="24"/>
          <w:szCs w:val="24"/>
        </w:rPr>
        <w:softHyphen/>
        <w:t>ди</w:t>
      </w:r>
      <w:r w:rsidRPr="008245C4">
        <w:rPr>
          <w:rFonts w:ascii="Times New Roman" w:hAnsi="Times New Roman" w:cs="Times New Roman"/>
          <w:color w:val="auto"/>
          <w:kern w:val="28"/>
          <w:sz w:val="24"/>
          <w:szCs w:val="24"/>
        </w:rPr>
        <w:softHyphen/>
        <w:t>ви</w:t>
      </w:r>
      <w:r w:rsidRPr="008245C4">
        <w:rPr>
          <w:rFonts w:ascii="Times New Roman" w:hAnsi="Times New Roman" w:cs="Times New Roman"/>
          <w:color w:val="auto"/>
          <w:kern w:val="28"/>
          <w:sz w:val="24"/>
          <w:szCs w:val="24"/>
        </w:rPr>
        <w:softHyphen/>
        <w:t>ду</w:t>
      </w:r>
      <w:r w:rsidRPr="008245C4">
        <w:rPr>
          <w:rFonts w:ascii="Times New Roman" w:hAnsi="Times New Roman" w:cs="Times New Roman"/>
          <w:color w:val="auto"/>
          <w:kern w:val="28"/>
          <w:sz w:val="24"/>
          <w:szCs w:val="24"/>
        </w:rPr>
        <w:softHyphen/>
        <w:t>аль</w:t>
      </w:r>
      <w:r w:rsidRPr="008245C4">
        <w:rPr>
          <w:rFonts w:ascii="Times New Roman" w:hAnsi="Times New Roman" w:cs="Times New Roman"/>
          <w:color w:val="auto"/>
          <w:kern w:val="28"/>
          <w:sz w:val="24"/>
          <w:szCs w:val="24"/>
        </w:rPr>
        <w:softHyphen/>
        <w:t>ных и групповых занятий для детей с</w:t>
      </w:r>
      <w:r w:rsidRPr="008245C4">
        <w:rPr>
          <w:rFonts w:ascii="Times New Roman" w:hAnsi="Times New Roman" w:cs="Times New Roman"/>
          <w:color w:val="auto"/>
          <w:sz w:val="24"/>
          <w:szCs w:val="24"/>
        </w:rPr>
        <w:t xml:space="preserve"> учетом индивидуальных и типологических осо</w:t>
      </w:r>
      <w:r w:rsidRPr="008245C4">
        <w:rPr>
          <w:rFonts w:ascii="Times New Roman" w:hAnsi="Times New Roman" w:cs="Times New Roman"/>
          <w:color w:val="auto"/>
          <w:sz w:val="24"/>
          <w:szCs w:val="24"/>
        </w:rPr>
        <w:softHyphen/>
        <w:t>бе</w:t>
      </w:r>
      <w:r w:rsidRPr="008245C4">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8245C4">
        <w:rPr>
          <w:rFonts w:ascii="Times New Roman" w:hAnsi="Times New Roman" w:cs="Times New Roman"/>
          <w:color w:val="auto"/>
          <w:kern w:val="28"/>
          <w:sz w:val="24"/>
          <w:szCs w:val="24"/>
        </w:rPr>
        <w:t>;</w:t>
      </w:r>
    </w:p>
    <w:p w:rsidR="005633BC" w:rsidRPr="008245C4" w:rsidRDefault="005633BC" w:rsidP="008245C4">
      <w:pPr>
        <w:pStyle w:val="afc"/>
        <w:tabs>
          <w:tab w:val="left" w:pos="-180"/>
          <w:tab w:val="left" w:pos="0"/>
        </w:tabs>
        <w:spacing w:line="240" w:lineRule="auto"/>
        <w:ind w:firstLine="709"/>
        <w:rPr>
          <w:caps w:val="0"/>
          <w:color w:val="auto"/>
          <w:sz w:val="24"/>
          <w:szCs w:val="24"/>
        </w:rPr>
      </w:pPr>
      <w:r w:rsidRPr="008245C4">
        <w:rPr>
          <w:caps w:val="0"/>
          <w:color w:val="auto"/>
          <w:sz w:val="24"/>
          <w:szCs w:val="24"/>
        </w:rPr>
        <w:t>Реализация системы мероприятий по социальной адаптации обучающихся с РАС;</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proofErr w:type="gramStart"/>
      <w:r w:rsidRPr="008245C4">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8245C4">
        <w:rPr>
          <w:rFonts w:ascii="Times New Roman" w:hAnsi="Times New Roman" w:cs="Times New Roman"/>
          <w:color w:val="auto"/>
          <w:kern w:val="28"/>
          <w:sz w:val="24"/>
          <w:szCs w:val="24"/>
        </w:rPr>
        <w:softHyphen/>
        <w:t>дицинским, со</w:t>
      </w:r>
      <w:r w:rsidRPr="008245C4">
        <w:rPr>
          <w:rFonts w:ascii="Times New Roman" w:hAnsi="Times New Roman" w:cs="Times New Roman"/>
          <w:color w:val="auto"/>
          <w:kern w:val="28"/>
          <w:sz w:val="24"/>
          <w:szCs w:val="24"/>
        </w:rPr>
        <w:softHyphen/>
        <w:t>ци</w:t>
      </w:r>
      <w:r w:rsidRPr="008245C4">
        <w:rPr>
          <w:rFonts w:ascii="Times New Roman" w:hAnsi="Times New Roman" w:cs="Times New Roman"/>
          <w:color w:val="auto"/>
          <w:kern w:val="28"/>
          <w:sz w:val="24"/>
          <w:szCs w:val="24"/>
        </w:rPr>
        <w:softHyphen/>
        <w:t>аль</w:t>
      </w:r>
      <w:r w:rsidRPr="008245C4">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8245C4">
        <w:rPr>
          <w:rFonts w:ascii="Times New Roman" w:hAnsi="Times New Roman" w:cs="Times New Roman"/>
          <w:color w:val="auto"/>
          <w:kern w:val="28"/>
          <w:sz w:val="24"/>
          <w:szCs w:val="24"/>
        </w:rPr>
        <w:softHyphen/>
        <w:t>че</w:t>
      </w:r>
      <w:r w:rsidRPr="008245C4">
        <w:rPr>
          <w:rFonts w:ascii="Times New Roman" w:hAnsi="Times New Roman" w:cs="Times New Roman"/>
          <w:color w:val="auto"/>
          <w:kern w:val="28"/>
          <w:sz w:val="24"/>
          <w:szCs w:val="24"/>
        </w:rPr>
        <w:softHyphen/>
        <w:t>ни</w:t>
      </w:r>
      <w:r w:rsidRPr="008245C4">
        <w:rPr>
          <w:rFonts w:ascii="Times New Roman" w:hAnsi="Times New Roman" w:cs="Times New Roman"/>
          <w:color w:val="auto"/>
          <w:kern w:val="28"/>
          <w:sz w:val="24"/>
          <w:szCs w:val="24"/>
        </w:rPr>
        <w:softHyphen/>
        <w:t>ем.</w:t>
      </w:r>
      <w:proofErr w:type="gramEnd"/>
    </w:p>
    <w:p w:rsidR="005633BC" w:rsidRPr="008245C4" w:rsidRDefault="005633BC" w:rsidP="008245C4">
      <w:pPr>
        <w:pStyle w:val="afc"/>
        <w:spacing w:line="240" w:lineRule="auto"/>
        <w:ind w:firstLine="709"/>
        <w:rPr>
          <w:caps w:val="0"/>
          <w:color w:val="auto"/>
          <w:kern w:val="28"/>
          <w:sz w:val="24"/>
          <w:szCs w:val="24"/>
          <w:u w:val="single"/>
        </w:rPr>
      </w:pPr>
      <w:bookmarkStart w:id="3" w:name="bookmark188"/>
      <w:r w:rsidRPr="008245C4">
        <w:rPr>
          <w:caps w:val="0"/>
          <w:color w:val="auto"/>
          <w:sz w:val="24"/>
          <w:szCs w:val="24"/>
          <w:u w:val="single"/>
        </w:rPr>
        <w:t xml:space="preserve">Принципы </w:t>
      </w:r>
      <w:bookmarkEnd w:id="3"/>
      <w:r w:rsidRPr="008245C4">
        <w:rPr>
          <w:caps w:val="0"/>
          <w:color w:val="auto"/>
          <w:kern w:val="28"/>
          <w:sz w:val="24"/>
          <w:szCs w:val="24"/>
          <w:u w:val="single"/>
        </w:rPr>
        <w:t>коррекционной работы:</w:t>
      </w:r>
    </w:p>
    <w:p w:rsidR="005633BC" w:rsidRPr="008245C4" w:rsidRDefault="005633BC" w:rsidP="008245C4">
      <w:pPr>
        <w:pStyle w:val="a7"/>
        <w:spacing w:after="0" w:line="240" w:lineRule="auto"/>
        <w:ind w:firstLine="709"/>
        <w:jc w:val="both"/>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Принцип </w:t>
      </w:r>
      <w:r w:rsidRPr="008245C4">
        <w:rPr>
          <w:rFonts w:ascii="Times New Roman" w:hAnsi="Times New Roman" w:cs="Times New Roman"/>
          <w:i/>
          <w:color w:val="auto"/>
          <w:sz w:val="24"/>
          <w:szCs w:val="24"/>
        </w:rPr>
        <w:t>приоритетности интересов</w:t>
      </w:r>
      <w:r w:rsidRPr="008245C4">
        <w:rPr>
          <w:rFonts w:ascii="Times New Roman" w:hAnsi="Times New Roman" w:cs="Times New Roman"/>
          <w:caps/>
          <w:color w:val="auto"/>
          <w:sz w:val="24"/>
          <w:szCs w:val="24"/>
        </w:rPr>
        <w:t xml:space="preserve"> </w:t>
      </w:r>
      <w:r w:rsidRPr="008245C4">
        <w:rPr>
          <w:rFonts w:ascii="Times New Roman" w:hAnsi="Times New Roman" w:cs="Times New Roman"/>
          <w:color w:val="auto"/>
          <w:sz w:val="24"/>
          <w:szCs w:val="24"/>
        </w:rPr>
        <w:t>обучающегося</w:t>
      </w:r>
      <w:r w:rsidRPr="008245C4">
        <w:rPr>
          <w:rFonts w:ascii="Times New Roman" w:hAnsi="Times New Roman" w:cs="Times New Roman"/>
          <w:caps/>
          <w:color w:val="auto"/>
          <w:sz w:val="24"/>
          <w:szCs w:val="24"/>
        </w:rPr>
        <w:t xml:space="preserve"> </w:t>
      </w:r>
      <w:r w:rsidRPr="008245C4">
        <w:rPr>
          <w:rFonts w:ascii="Times New Roman" w:hAnsi="Times New Roman" w:cs="Times New Roman"/>
          <w:color w:val="auto"/>
          <w:sz w:val="24"/>
          <w:szCs w:val="24"/>
        </w:rPr>
        <w:t>определяет от</w:t>
      </w:r>
      <w:r w:rsidRPr="008245C4">
        <w:rPr>
          <w:rFonts w:ascii="Times New Roman" w:hAnsi="Times New Roman" w:cs="Times New Roman"/>
          <w:color w:val="auto"/>
          <w:sz w:val="24"/>
          <w:szCs w:val="24"/>
        </w:rPr>
        <w:softHyphen/>
        <w:t>но</w:t>
      </w:r>
      <w:r w:rsidRPr="008245C4">
        <w:rPr>
          <w:rFonts w:ascii="Times New Roman" w:hAnsi="Times New Roman" w:cs="Times New Roman"/>
          <w:color w:val="auto"/>
          <w:sz w:val="24"/>
          <w:szCs w:val="24"/>
        </w:rPr>
        <w:softHyphen/>
        <w:t>ше</w:t>
      </w:r>
      <w:r w:rsidRPr="008245C4">
        <w:rPr>
          <w:rFonts w:ascii="Times New Roman" w:hAnsi="Times New Roman" w:cs="Times New Roman"/>
          <w:color w:val="auto"/>
          <w:sz w:val="24"/>
          <w:szCs w:val="24"/>
        </w:rPr>
        <w:softHyphen/>
        <w:t>ние работников организации, которые призваны</w:t>
      </w:r>
      <w:r w:rsidRPr="008245C4">
        <w:rPr>
          <w:rFonts w:ascii="Times New Roman" w:hAnsi="Times New Roman" w:cs="Times New Roman"/>
          <w:caps/>
          <w:color w:val="auto"/>
          <w:sz w:val="24"/>
          <w:szCs w:val="24"/>
        </w:rPr>
        <w:t xml:space="preserve"> </w:t>
      </w:r>
      <w:r w:rsidRPr="008245C4">
        <w:rPr>
          <w:rFonts w:ascii="Times New Roman" w:hAnsi="Times New Roman" w:cs="Times New Roman"/>
          <w:color w:val="auto"/>
          <w:sz w:val="24"/>
          <w:szCs w:val="24"/>
        </w:rPr>
        <w:t>оказывать каждому обу</w:t>
      </w:r>
      <w:r w:rsidRPr="008245C4">
        <w:rPr>
          <w:rFonts w:ascii="Times New Roman" w:hAnsi="Times New Roman" w:cs="Times New Roman"/>
          <w:color w:val="auto"/>
          <w:sz w:val="24"/>
          <w:szCs w:val="24"/>
        </w:rPr>
        <w:softHyphen/>
        <w:t>ча</w:t>
      </w:r>
      <w:r w:rsidRPr="008245C4">
        <w:rPr>
          <w:rFonts w:ascii="Times New Roman" w:hAnsi="Times New Roman" w:cs="Times New Roman"/>
          <w:color w:val="auto"/>
          <w:sz w:val="24"/>
          <w:szCs w:val="24"/>
        </w:rPr>
        <w:softHyphen/>
        <w:t>ю</w:t>
      </w:r>
      <w:r w:rsidRPr="008245C4">
        <w:rPr>
          <w:rFonts w:ascii="Times New Roman" w:hAnsi="Times New Roman" w:cs="Times New Roman"/>
          <w:color w:val="auto"/>
          <w:sz w:val="24"/>
          <w:szCs w:val="24"/>
        </w:rPr>
        <w:softHyphen/>
        <w:t>щемуся</w:t>
      </w:r>
      <w:r w:rsidRPr="008245C4">
        <w:rPr>
          <w:rFonts w:ascii="Times New Roman" w:hAnsi="Times New Roman" w:cs="Times New Roman"/>
          <w:caps/>
          <w:color w:val="auto"/>
          <w:sz w:val="24"/>
          <w:szCs w:val="24"/>
        </w:rPr>
        <w:t xml:space="preserve"> </w:t>
      </w:r>
      <w:r w:rsidRPr="008245C4">
        <w:rPr>
          <w:rFonts w:ascii="Times New Roman" w:hAnsi="Times New Roman" w:cs="Times New Roman"/>
          <w:color w:val="auto"/>
          <w:sz w:val="24"/>
          <w:szCs w:val="24"/>
        </w:rPr>
        <w:t xml:space="preserve">помощь в развитии с учетом его индивидуальных образовательных потребностей </w:t>
      </w:r>
      <w:r w:rsidRPr="008245C4">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633BC" w:rsidRPr="008245C4" w:rsidRDefault="005633BC" w:rsidP="008245C4">
      <w:pPr>
        <w:pStyle w:val="a7"/>
        <w:spacing w:after="0" w:line="240" w:lineRule="auto"/>
        <w:ind w:firstLine="709"/>
        <w:jc w:val="both"/>
        <w:rPr>
          <w:rFonts w:ascii="Times New Roman" w:hAnsi="Times New Roman" w:cs="Times New Roman"/>
          <w:caps/>
          <w:color w:val="auto"/>
          <w:sz w:val="24"/>
          <w:szCs w:val="24"/>
        </w:rPr>
      </w:pPr>
      <w:r w:rsidRPr="008245C4">
        <w:rPr>
          <w:rFonts w:ascii="Times New Roman" w:hAnsi="Times New Roman" w:cs="Times New Roman"/>
          <w:color w:val="auto"/>
          <w:sz w:val="24"/>
          <w:szCs w:val="24"/>
        </w:rPr>
        <w:t>Принцип</w:t>
      </w:r>
      <w:r w:rsidRPr="008245C4">
        <w:rPr>
          <w:rStyle w:val="15"/>
          <w:rFonts w:cs="Times New Roman"/>
          <w:iCs/>
          <w:caps w:val="0"/>
          <w:color w:val="auto"/>
          <w:sz w:val="24"/>
          <w:szCs w:val="24"/>
        </w:rPr>
        <w:t xml:space="preserve"> системности -</w:t>
      </w:r>
      <w:r w:rsidRPr="008245C4">
        <w:rPr>
          <w:rFonts w:ascii="Times New Roman" w:hAnsi="Times New Roman" w:cs="Times New Roman"/>
          <w:color w:val="auto"/>
          <w:sz w:val="24"/>
          <w:szCs w:val="24"/>
        </w:rPr>
        <w:t xml:space="preserve"> обеспечивает единство всех элементов кор</w:t>
      </w:r>
      <w:r w:rsidRPr="008245C4">
        <w:rPr>
          <w:rFonts w:ascii="Times New Roman" w:hAnsi="Times New Roman" w:cs="Times New Roman"/>
          <w:color w:val="auto"/>
          <w:sz w:val="24"/>
          <w:szCs w:val="24"/>
        </w:rPr>
        <w:softHyphen/>
        <w:t>рек</w:t>
      </w:r>
      <w:r w:rsidRPr="008245C4">
        <w:rPr>
          <w:rFonts w:ascii="Times New Roman" w:hAnsi="Times New Roman" w:cs="Times New Roman"/>
          <w:color w:val="auto"/>
          <w:sz w:val="24"/>
          <w:szCs w:val="24"/>
        </w:rPr>
        <w:softHyphen/>
        <w:t>ци</w:t>
      </w:r>
      <w:r w:rsidRPr="008245C4">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8245C4">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8245C4">
        <w:rPr>
          <w:rFonts w:ascii="Times New Roman" w:hAnsi="Times New Roman" w:cs="Times New Roman"/>
          <w:caps/>
          <w:color w:val="auto"/>
          <w:sz w:val="24"/>
          <w:szCs w:val="24"/>
        </w:rPr>
        <w:t xml:space="preserve"> </w:t>
      </w:r>
    </w:p>
    <w:p w:rsidR="005633BC" w:rsidRPr="008245C4" w:rsidRDefault="005633BC" w:rsidP="008245C4">
      <w:pPr>
        <w:pStyle w:val="a7"/>
        <w:spacing w:after="0" w:line="240" w:lineRule="auto"/>
        <w:ind w:firstLine="709"/>
        <w:jc w:val="both"/>
        <w:rPr>
          <w:rFonts w:ascii="Times New Roman" w:hAnsi="Times New Roman" w:cs="Times New Roman"/>
          <w:caps/>
          <w:color w:val="auto"/>
          <w:sz w:val="24"/>
          <w:szCs w:val="24"/>
        </w:rPr>
      </w:pPr>
      <w:r w:rsidRPr="008245C4">
        <w:rPr>
          <w:rFonts w:ascii="Times New Roman" w:hAnsi="Times New Roman" w:cs="Times New Roman"/>
          <w:color w:val="auto"/>
          <w:sz w:val="24"/>
          <w:szCs w:val="24"/>
        </w:rPr>
        <w:t>Принцип</w:t>
      </w:r>
      <w:r w:rsidRPr="008245C4">
        <w:rPr>
          <w:rStyle w:val="15"/>
          <w:rFonts w:cs="Times New Roman"/>
          <w:iCs/>
          <w:caps w:val="0"/>
          <w:color w:val="auto"/>
          <w:sz w:val="24"/>
          <w:szCs w:val="24"/>
        </w:rPr>
        <w:t xml:space="preserve"> непрерывности </w:t>
      </w:r>
      <w:r w:rsidRPr="008245C4">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8245C4">
        <w:rPr>
          <w:rFonts w:ascii="Times New Roman" w:hAnsi="Times New Roman" w:cs="Times New Roman"/>
          <w:caps/>
          <w:color w:val="auto"/>
          <w:sz w:val="24"/>
          <w:szCs w:val="24"/>
        </w:rPr>
        <w:t>.</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lastRenderedPageBreak/>
        <w:t xml:space="preserve">Принцип </w:t>
      </w:r>
      <w:r w:rsidRPr="008245C4">
        <w:rPr>
          <w:rStyle w:val="15"/>
          <w:rFonts w:cs="Times New Roman"/>
          <w:iCs/>
          <w:caps w:val="0"/>
          <w:color w:val="auto"/>
          <w:sz w:val="24"/>
          <w:szCs w:val="24"/>
        </w:rPr>
        <w:t>вариативности</w:t>
      </w:r>
      <w:r w:rsidRPr="008245C4">
        <w:rPr>
          <w:rFonts w:ascii="Times New Roman" w:hAnsi="Times New Roman" w:cs="Times New Roman"/>
          <w:caps/>
          <w:color w:val="auto"/>
          <w:sz w:val="24"/>
          <w:szCs w:val="24"/>
        </w:rPr>
        <w:t xml:space="preserve"> </w:t>
      </w:r>
      <w:r w:rsidRPr="008245C4">
        <w:rPr>
          <w:rFonts w:ascii="Times New Roman" w:hAnsi="Times New Roman" w:cs="Times New Roman"/>
          <w:color w:val="auto"/>
          <w:kern w:val="28"/>
          <w:sz w:val="24"/>
          <w:szCs w:val="24"/>
        </w:rPr>
        <w:t>предполагает создание вариативных программ кор</w:t>
      </w:r>
      <w:r w:rsidRPr="008245C4">
        <w:rPr>
          <w:rFonts w:ascii="Times New Roman" w:hAnsi="Times New Roman" w:cs="Times New Roman"/>
          <w:color w:val="auto"/>
          <w:kern w:val="28"/>
          <w:sz w:val="24"/>
          <w:szCs w:val="24"/>
        </w:rPr>
        <w:softHyphen/>
        <w:t>ре</w:t>
      </w:r>
      <w:r w:rsidRPr="008245C4">
        <w:rPr>
          <w:rFonts w:ascii="Times New Roman" w:hAnsi="Times New Roman" w:cs="Times New Roman"/>
          <w:color w:val="auto"/>
          <w:kern w:val="28"/>
          <w:sz w:val="24"/>
          <w:szCs w:val="24"/>
        </w:rPr>
        <w:softHyphen/>
        <w:t>к</w:t>
      </w:r>
      <w:r w:rsidRPr="008245C4">
        <w:rPr>
          <w:rFonts w:ascii="Times New Roman" w:hAnsi="Times New Roman" w:cs="Times New Roman"/>
          <w:color w:val="auto"/>
          <w:kern w:val="28"/>
          <w:sz w:val="24"/>
          <w:szCs w:val="24"/>
        </w:rPr>
        <w:softHyphen/>
        <w:t>ци</w:t>
      </w:r>
      <w:r w:rsidRPr="008245C4">
        <w:rPr>
          <w:rFonts w:ascii="Times New Roman" w:hAnsi="Times New Roman" w:cs="Times New Roman"/>
          <w:color w:val="auto"/>
          <w:kern w:val="28"/>
          <w:sz w:val="24"/>
          <w:szCs w:val="24"/>
        </w:rPr>
        <w:softHyphen/>
        <w:t>он</w:t>
      </w:r>
      <w:r w:rsidRPr="008245C4">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8245C4">
        <w:rPr>
          <w:rFonts w:ascii="Times New Roman" w:hAnsi="Times New Roman" w:cs="Times New Roman"/>
          <w:color w:val="auto"/>
          <w:kern w:val="28"/>
          <w:sz w:val="24"/>
          <w:szCs w:val="24"/>
        </w:rPr>
        <w:softHyphen/>
        <w:t>мо</w:t>
      </w:r>
      <w:r w:rsidRPr="008245C4">
        <w:rPr>
          <w:rFonts w:ascii="Times New Roman" w:hAnsi="Times New Roman" w:cs="Times New Roman"/>
          <w:color w:val="auto"/>
          <w:kern w:val="28"/>
          <w:sz w:val="24"/>
          <w:szCs w:val="24"/>
        </w:rPr>
        <w:softHyphen/>
        <w:t>ж</w:t>
      </w:r>
      <w:r w:rsidRPr="008245C4">
        <w:rPr>
          <w:rFonts w:ascii="Times New Roman" w:hAnsi="Times New Roman" w:cs="Times New Roman"/>
          <w:color w:val="auto"/>
          <w:kern w:val="28"/>
          <w:sz w:val="24"/>
          <w:szCs w:val="24"/>
        </w:rPr>
        <w:softHyphen/>
        <w:t>но</w:t>
      </w:r>
      <w:r w:rsidRPr="008245C4">
        <w:rPr>
          <w:rFonts w:ascii="Times New Roman" w:hAnsi="Times New Roman" w:cs="Times New Roman"/>
          <w:color w:val="auto"/>
          <w:kern w:val="28"/>
          <w:sz w:val="24"/>
          <w:szCs w:val="24"/>
        </w:rPr>
        <w:softHyphen/>
        <w:t>с</w:t>
      </w:r>
      <w:r w:rsidRPr="008245C4">
        <w:rPr>
          <w:rFonts w:ascii="Times New Roman" w:hAnsi="Times New Roman" w:cs="Times New Roman"/>
          <w:color w:val="auto"/>
          <w:kern w:val="28"/>
          <w:sz w:val="24"/>
          <w:szCs w:val="24"/>
        </w:rPr>
        <w:softHyphen/>
        <w:t xml:space="preserve">тей психофизического развития. </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Принцип </w:t>
      </w:r>
      <w:r w:rsidRPr="008245C4">
        <w:rPr>
          <w:rFonts w:ascii="Times New Roman" w:hAnsi="Times New Roman" w:cs="Times New Roman"/>
          <w:i/>
          <w:color w:val="auto"/>
          <w:kern w:val="28"/>
          <w:sz w:val="24"/>
          <w:szCs w:val="24"/>
        </w:rPr>
        <w:t>единства психолого-педагогических и медицинских средств</w:t>
      </w:r>
      <w:r w:rsidRPr="008245C4">
        <w:rPr>
          <w:rFonts w:ascii="Times New Roman" w:hAnsi="Times New Roman" w:cs="Times New Roman"/>
          <w:color w:val="auto"/>
          <w:kern w:val="28"/>
          <w:sz w:val="24"/>
          <w:szCs w:val="24"/>
        </w:rPr>
        <w:t>, обе</w:t>
      </w:r>
      <w:r w:rsidRPr="008245C4">
        <w:rPr>
          <w:rFonts w:ascii="Times New Roman" w:hAnsi="Times New Roman" w:cs="Times New Roman"/>
          <w:color w:val="auto"/>
          <w:kern w:val="28"/>
          <w:sz w:val="24"/>
          <w:szCs w:val="24"/>
        </w:rPr>
        <w:softHyphen/>
        <w:t>с</w:t>
      </w:r>
      <w:r w:rsidRPr="008245C4">
        <w:rPr>
          <w:rFonts w:ascii="Times New Roman" w:hAnsi="Times New Roman" w:cs="Times New Roman"/>
          <w:color w:val="auto"/>
          <w:kern w:val="28"/>
          <w:sz w:val="24"/>
          <w:szCs w:val="24"/>
        </w:rPr>
        <w:softHyphen/>
        <w:t>пе</w:t>
      </w:r>
      <w:r w:rsidRPr="008245C4">
        <w:rPr>
          <w:rFonts w:ascii="Times New Roman" w:hAnsi="Times New Roman" w:cs="Times New Roman"/>
          <w:color w:val="auto"/>
          <w:kern w:val="28"/>
          <w:sz w:val="24"/>
          <w:szCs w:val="24"/>
        </w:rPr>
        <w:softHyphen/>
        <w:t>чи</w:t>
      </w:r>
      <w:r w:rsidRPr="008245C4">
        <w:rPr>
          <w:rFonts w:ascii="Times New Roman" w:hAnsi="Times New Roman" w:cs="Times New Roman"/>
          <w:color w:val="auto"/>
          <w:kern w:val="28"/>
          <w:sz w:val="24"/>
          <w:szCs w:val="24"/>
        </w:rPr>
        <w:softHyphen/>
        <w:t>ва</w:t>
      </w:r>
      <w:r w:rsidRPr="008245C4">
        <w:rPr>
          <w:rFonts w:ascii="Times New Roman" w:hAnsi="Times New Roman" w:cs="Times New Roman"/>
          <w:color w:val="auto"/>
          <w:kern w:val="28"/>
          <w:sz w:val="24"/>
          <w:szCs w:val="24"/>
        </w:rPr>
        <w:softHyphen/>
        <w:t>ю</w:t>
      </w:r>
      <w:r w:rsidRPr="008245C4">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8245C4">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xml:space="preserve">Принцип </w:t>
      </w:r>
      <w:r w:rsidRPr="008245C4">
        <w:rPr>
          <w:rFonts w:ascii="Times New Roman" w:hAnsi="Times New Roman" w:cs="Times New Roman"/>
          <w:i/>
          <w:color w:val="auto"/>
          <w:kern w:val="28"/>
          <w:sz w:val="24"/>
          <w:szCs w:val="24"/>
        </w:rPr>
        <w:t>сотрудничества с семьей</w:t>
      </w:r>
      <w:r w:rsidRPr="008245C4">
        <w:rPr>
          <w:rFonts w:ascii="Times New Roman" w:hAnsi="Times New Roman" w:cs="Times New Roman"/>
          <w:color w:val="auto"/>
          <w:kern w:val="28"/>
          <w:sz w:val="24"/>
          <w:szCs w:val="24"/>
        </w:rPr>
        <w:t xml:space="preserve"> основан на признании семьи как важ</w:t>
      </w:r>
      <w:r w:rsidRPr="008245C4">
        <w:rPr>
          <w:rFonts w:ascii="Times New Roman" w:hAnsi="Times New Roman" w:cs="Times New Roman"/>
          <w:color w:val="auto"/>
          <w:kern w:val="28"/>
          <w:sz w:val="24"/>
          <w:szCs w:val="24"/>
        </w:rPr>
        <w:softHyphen/>
        <w:t>ного уча</w:t>
      </w:r>
      <w:r w:rsidRPr="008245C4">
        <w:rPr>
          <w:rFonts w:ascii="Times New Roman" w:hAnsi="Times New Roman" w:cs="Times New Roman"/>
          <w:color w:val="auto"/>
          <w:kern w:val="28"/>
          <w:sz w:val="24"/>
          <w:szCs w:val="24"/>
        </w:rPr>
        <w:softHyphen/>
        <w:t>с</w:t>
      </w:r>
      <w:r w:rsidRPr="008245C4">
        <w:rPr>
          <w:rFonts w:ascii="Times New Roman" w:hAnsi="Times New Roman" w:cs="Times New Roman"/>
          <w:color w:val="auto"/>
          <w:kern w:val="28"/>
          <w:sz w:val="24"/>
          <w:szCs w:val="24"/>
        </w:rPr>
        <w:softHyphen/>
        <w:t>т</w:t>
      </w:r>
      <w:r w:rsidRPr="008245C4">
        <w:rPr>
          <w:rFonts w:ascii="Times New Roman" w:hAnsi="Times New Roman" w:cs="Times New Roman"/>
          <w:color w:val="auto"/>
          <w:kern w:val="28"/>
          <w:sz w:val="24"/>
          <w:szCs w:val="24"/>
        </w:rPr>
        <w:softHyphen/>
        <w:t>ни</w:t>
      </w:r>
      <w:r w:rsidRPr="008245C4">
        <w:rPr>
          <w:rFonts w:ascii="Times New Roman" w:hAnsi="Times New Roman" w:cs="Times New Roman"/>
          <w:color w:val="auto"/>
          <w:kern w:val="28"/>
          <w:sz w:val="24"/>
          <w:szCs w:val="24"/>
        </w:rPr>
        <w:softHyphen/>
        <w:t>ка коррекционной работы, оказывающего существенное вли</w:t>
      </w:r>
      <w:r w:rsidRPr="008245C4">
        <w:rPr>
          <w:rFonts w:ascii="Times New Roman" w:hAnsi="Times New Roman" w:cs="Times New Roman"/>
          <w:color w:val="auto"/>
          <w:kern w:val="28"/>
          <w:sz w:val="24"/>
          <w:szCs w:val="24"/>
        </w:rPr>
        <w:softHyphen/>
        <w:t>яние на процесс раз</w:t>
      </w:r>
      <w:r w:rsidRPr="008245C4">
        <w:rPr>
          <w:rFonts w:ascii="Times New Roman" w:hAnsi="Times New Roman" w:cs="Times New Roman"/>
          <w:color w:val="auto"/>
          <w:kern w:val="28"/>
          <w:sz w:val="24"/>
          <w:szCs w:val="24"/>
        </w:rPr>
        <w:softHyphen/>
        <w:t>ви</w:t>
      </w:r>
      <w:r w:rsidRPr="008245C4">
        <w:rPr>
          <w:rFonts w:ascii="Times New Roman" w:hAnsi="Times New Roman" w:cs="Times New Roman"/>
          <w:color w:val="auto"/>
          <w:kern w:val="28"/>
          <w:sz w:val="24"/>
          <w:szCs w:val="24"/>
        </w:rPr>
        <w:softHyphen/>
        <w:t>тия ребенка и успешность его интеграции в общество.</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8245C4">
        <w:rPr>
          <w:rFonts w:ascii="Times New Roman" w:hAnsi="Times New Roman" w:cs="Times New Roman"/>
          <w:color w:val="auto"/>
          <w:sz w:val="24"/>
          <w:szCs w:val="24"/>
          <w:u w:val="single"/>
        </w:rPr>
        <w:t xml:space="preserve">Специфика организации коррекционной работы с </w:t>
      </w:r>
      <w:proofErr w:type="gramStart"/>
      <w:r w:rsidRPr="008245C4">
        <w:rPr>
          <w:rFonts w:ascii="Times New Roman" w:hAnsi="Times New Roman" w:cs="Times New Roman"/>
          <w:color w:val="auto"/>
          <w:sz w:val="24"/>
          <w:szCs w:val="24"/>
          <w:u w:val="single"/>
        </w:rPr>
        <w:t>обучающимися</w:t>
      </w:r>
      <w:proofErr w:type="gramEnd"/>
      <w:r w:rsidRPr="008245C4">
        <w:rPr>
          <w:rFonts w:ascii="Times New Roman" w:hAnsi="Times New Roman" w:cs="Times New Roman"/>
          <w:color w:val="auto"/>
          <w:sz w:val="24"/>
          <w:szCs w:val="24"/>
          <w:u w:val="single"/>
        </w:rPr>
        <w:t xml:space="preserve"> с РАС </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sz w:val="24"/>
          <w:szCs w:val="24"/>
        </w:rPr>
        <w:t xml:space="preserve">Коррекционная работа с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kern w:val="28"/>
          <w:sz w:val="24"/>
          <w:szCs w:val="24"/>
        </w:rPr>
        <w:t xml:space="preserve"> с РАС проводится:</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в рамках образовательного процесса через содержание и ор</w:t>
      </w:r>
      <w:r w:rsidRPr="008245C4">
        <w:rPr>
          <w:rFonts w:ascii="Times New Roman" w:hAnsi="Times New Roman" w:cs="Times New Roman"/>
          <w:color w:val="auto"/>
          <w:kern w:val="28"/>
          <w:sz w:val="24"/>
          <w:szCs w:val="24"/>
        </w:rPr>
        <w:softHyphen/>
        <w:t>га</w:t>
      </w:r>
      <w:r w:rsidRPr="008245C4">
        <w:rPr>
          <w:rFonts w:ascii="Times New Roman" w:hAnsi="Times New Roman" w:cs="Times New Roman"/>
          <w:color w:val="auto"/>
          <w:kern w:val="28"/>
          <w:sz w:val="24"/>
          <w:szCs w:val="24"/>
        </w:rPr>
        <w:softHyphen/>
        <w:t>ни</w:t>
      </w:r>
      <w:r w:rsidRPr="008245C4">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245C4">
        <w:rPr>
          <w:rFonts w:ascii="Times New Roman" w:hAnsi="Times New Roman" w:cs="Times New Roman"/>
          <w:color w:val="auto"/>
          <w:kern w:val="28"/>
          <w:sz w:val="24"/>
          <w:szCs w:val="24"/>
        </w:rPr>
        <w:t>― в рамках психологического и социально-педагогического со</w:t>
      </w:r>
      <w:r w:rsidRPr="008245C4">
        <w:rPr>
          <w:rFonts w:ascii="Times New Roman" w:hAnsi="Times New Roman" w:cs="Times New Roman"/>
          <w:color w:val="auto"/>
          <w:kern w:val="28"/>
          <w:sz w:val="24"/>
          <w:szCs w:val="24"/>
        </w:rPr>
        <w:softHyphen/>
        <w:t>про</w:t>
      </w:r>
      <w:r w:rsidRPr="008245C4">
        <w:rPr>
          <w:rFonts w:ascii="Times New Roman" w:hAnsi="Times New Roman" w:cs="Times New Roman"/>
          <w:color w:val="auto"/>
          <w:kern w:val="28"/>
          <w:sz w:val="24"/>
          <w:szCs w:val="24"/>
        </w:rPr>
        <w:softHyphen/>
        <w:t>вож</w:t>
      </w:r>
      <w:r w:rsidRPr="008245C4">
        <w:rPr>
          <w:rFonts w:ascii="Times New Roman" w:hAnsi="Times New Roman" w:cs="Times New Roman"/>
          <w:color w:val="auto"/>
          <w:kern w:val="28"/>
          <w:sz w:val="24"/>
          <w:szCs w:val="24"/>
        </w:rPr>
        <w:softHyphen/>
        <w:t xml:space="preserve">дения </w:t>
      </w:r>
      <w:r w:rsidRPr="008245C4">
        <w:rPr>
          <w:rFonts w:ascii="Times New Roman" w:hAnsi="Times New Roman" w:cs="Times New Roman"/>
          <w:color w:val="auto"/>
          <w:sz w:val="24"/>
          <w:szCs w:val="24"/>
        </w:rPr>
        <w:t>обучающихся.</w:t>
      </w:r>
    </w:p>
    <w:p w:rsidR="005633BC" w:rsidRPr="008245C4" w:rsidRDefault="005633BC" w:rsidP="008245C4">
      <w:pPr>
        <w:tabs>
          <w:tab w:val="left" w:pos="-180"/>
          <w:tab w:val="left" w:pos="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
          <w:i/>
          <w:sz w:val="24"/>
          <w:szCs w:val="24"/>
        </w:rPr>
        <w:t>Характеристика основных направлений коррекционной работы</w:t>
      </w:r>
    </w:p>
    <w:p w:rsidR="005633BC" w:rsidRPr="008245C4" w:rsidRDefault="005633BC" w:rsidP="008245C4">
      <w:pPr>
        <w:pStyle w:val="a7"/>
        <w:spacing w:line="240" w:lineRule="auto"/>
        <w:ind w:firstLine="720"/>
        <w:jc w:val="both"/>
        <w:rPr>
          <w:rFonts w:ascii="Times New Roman" w:hAnsi="Times New Roman"/>
          <w:sz w:val="24"/>
          <w:szCs w:val="24"/>
        </w:rPr>
      </w:pPr>
      <w:r w:rsidRPr="008245C4">
        <w:rPr>
          <w:rFonts w:ascii="Times New Roman" w:hAnsi="Times New Roman"/>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rsidR="005633BC" w:rsidRPr="008245C4" w:rsidRDefault="00367F65" w:rsidP="008245C4">
      <w:pPr>
        <w:pStyle w:val="a7"/>
        <w:spacing w:line="240" w:lineRule="auto"/>
        <w:jc w:val="both"/>
        <w:rPr>
          <w:rFonts w:ascii="Times New Roman" w:hAnsi="Times New Roman"/>
          <w:sz w:val="24"/>
          <w:szCs w:val="24"/>
        </w:rPr>
      </w:pPr>
      <w:r w:rsidRPr="008245C4">
        <w:rPr>
          <w:rFonts w:ascii="Times New Roman" w:hAnsi="Times New Roman"/>
          <w:i/>
          <w:iCs/>
          <w:sz w:val="24"/>
          <w:szCs w:val="24"/>
        </w:rPr>
        <w:t>1.</w:t>
      </w:r>
      <w:r w:rsidR="005633BC" w:rsidRPr="008245C4">
        <w:rPr>
          <w:rFonts w:ascii="Times New Roman" w:hAnsi="Times New Roman"/>
          <w:i/>
          <w:iCs/>
          <w:sz w:val="24"/>
          <w:szCs w:val="24"/>
        </w:rPr>
        <w:t>Диагностическая работа</w:t>
      </w:r>
      <w:r w:rsidR="005633BC" w:rsidRPr="008245C4">
        <w:rPr>
          <w:rFonts w:ascii="Times New Roman" w:hAnsi="Times New Roman"/>
          <w:iCs/>
          <w:sz w:val="24"/>
          <w:szCs w:val="24"/>
        </w:rPr>
        <w:t>, которая</w:t>
      </w:r>
      <w:r w:rsidR="005633BC" w:rsidRPr="008245C4">
        <w:rPr>
          <w:rFonts w:ascii="Times New Roman" w:hAnsi="Times New Roman"/>
          <w:sz w:val="24"/>
          <w:szCs w:val="24"/>
        </w:rPr>
        <w:t xml:space="preserve"> обеспечивает выявление особенностей развития и </w:t>
      </w:r>
      <w:proofErr w:type="gramStart"/>
      <w:r w:rsidR="005633BC" w:rsidRPr="008245C4">
        <w:rPr>
          <w:rFonts w:ascii="Times New Roman" w:hAnsi="Times New Roman"/>
          <w:sz w:val="24"/>
          <w:szCs w:val="24"/>
        </w:rPr>
        <w:t>здоровья</w:t>
      </w:r>
      <w:proofErr w:type="gramEnd"/>
      <w:r w:rsidR="005633BC" w:rsidRPr="008245C4">
        <w:rPr>
          <w:rFonts w:ascii="Times New Roman" w:hAnsi="Times New Roman"/>
          <w:sz w:val="24"/>
          <w:szCs w:val="24"/>
        </w:rPr>
        <w:t xml:space="preserve"> обучающихся с РАС с целью создания благоприятных условий для овладения ими содержанием основной общеобразовательной программы. </w:t>
      </w:r>
    </w:p>
    <w:p w:rsidR="00367F65" w:rsidRPr="008245C4" w:rsidRDefault="00367F65" w:rsidP="008245C4">
      <w:pPr>
        <w:pStyle w:val="afc"/>
        <w:spacing w:line="240" w:lineRule="auto"/>
        <w:ind w:firstLine="0"/>
        <w:rPr>
          <w:caps w:val="0"/>
          <w:color w:val="auto"/>
          <w:sz w:val="24"/>
          <w:szCs w:val="24"/>
        </w:rPr>
      </w:pPr>
      <w:r w:rsidRPr="008245C4">
        <w:rPr>
          <w:caps w:val="0"/>
          <w:color w:val="auto"/>
          <w:sz w:val="24"/>
          <w:szCs w:val="24"/>
        </w:rPr>
        <w:t>Проведение диагностической работы предполагает</w:t>
      </w:r>
      <w:r w:rsidRPr="008245C4">
        <w:rPr>
          <w:caps w:val="0"/>
          <w:color w:val="auto"/>
          <w:kern w:val="28"/>
          <w:sz w:val="24"/>
          <w:szCs w:val="24"/>
        </w:rPr>
        <w:t xml:space="preserve"> осуществление</w:t>
      </w:r>
      <w:r w:rsidRPr="008245C4">
        <w:rPr>
          <w:caps w:val="0"/>
          <w:color w:val="auto"/>
          <w:sz w:val="24"/>
          <w:szCs w:val="24"/>
        </w:rPr>
        <w:t>:</w:t>
      </w:r>
    </w:p>
    <w:p w:rsidR="00367F65" w:rsidRPr="008245C4" w:rsidRDefault="00367F65" w:rsidP="008245C4">
      <w:pPr>
        <w:pStyle w:val="afc"/>
        <w:spacing w:line="240" w:lineRule="auto"/>
        <w:rPr>
          <w:caps w:val="0"/>
          <w:color w:val="auto"/>
          <w:kern w:val="28"/>
          <w:sz w:val="24"/>
          <w:szCs w:val="24"/>
        </w:rPr>
      </w:pPr>
      <w:r w:rsidRPr="008245C4">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367F65" w:rsidRPr="008245C4" w:rsidRDefault="00367F65" w:rsidP="008245C4">
      <w:pPr>
        <w:pStyle w:val="afc"/>
        <w:spacing w:line="240" w:lineRule="auto"/>
        <w:rPr>
          <w:caps w:val="0"/>
          <w:color w:val="auto"/>
          <w:sz w:val="24"/>
          <w:szCs w:val="24"/>
        </w:rPr>
      </w:pPr>
      <w:r w:rsidRPr="008245C4">
        <w:rPr>
          <w:caps w:val="0"/>
          <w:color w:val="auto"/>
          <w:sz w:val="24"/>
          <w:szCs w:val="24"/>
        </w:rPr>
        <w:t xml:space="preserve">― развития познавательной сферы, специфических трудностей </w:t>
      </w:r>
      <w:proofErr w:type="spellStart"/>
      <w:r w:rsidRPr="008245C4">
        <w:rPr>
          <w:caps w:val="0"/>
          <w:color w:val="auto"/>
          <w:sz w:val="24"/>
          <w:szCs w:val="24"/>
        </w:rPr>
        <w:t>вовладении</w:t>
      </w:r>
      <w:proofErr w:type="spellEnd"/>
      <w:r w:rsidRPr="008245C4">
        <w:rPr>
          <w:caps w:val="0"/>
          <w:color w:val="auto"/>
          <w:sz w:val="24"/>
          <w:szCs w:val="24"/>
        </w:rPr>
        <w:t xml:space="preserve"> содержанием образования и потенциальных возможностей;</w:t>
      </w:r>
    </w:p>
    <w:p w:rsidR="00367F65" w:rsidRPr="008245C4" w:rsidRDefault="00367F65" w:rsidP="008245C4">
      <w:pPr>
        <w:pStyle w:val="afc"/>
        <w:spacing w:line="240" w:lineRule="auto"/>
        <w:rPr>
          <w:caps w:val="0"/>
          <w:color w:val="auto"/>
          <w:sz w:val="24"/>
          <w:szCs w:val="24"/>
        </w:rPr>
      </w:pPr>
      <w:r w:rsidRPr="008245C4">
        <w:rPr>
          <w:caps w:val="0"/>
          <w:color w:val="auto"/>
          <w:sz w:val="24"/>
          <w:szCs w:val="24"/>
        </w:rPr>
        <w:t>― развития эмоционально-волевой сферы и личностных особенностей обучающихся;</w:t>
      </w:r>
    </w:p>
    <w:p w:rsidR="00367F65" w:rsidRPr="008245C4" w:rsidRDefault="00367F65" w:rsidP="008245C4">
      <w:pPr>
        <w:pStyle w:val="afc"/>
        <w:spacing w:line="240" w:lineRule="auto"/>
        <w:rPr>
          <w:caps w:val="0"/>
          <w:color w:val="auto"/>
          <w:kern w:val="28"/>
          <w:sz w:val="24"/>
          <w:szCs w:val="24"/>
        </w:rPr>
      </w:pPr>
      <w:r w:rsidRPr="008245C4">
        <w:rPr>
          <w:caps w:val="0"/>
          <w:color w:val="auto"/>
          <w:sz w:val="24"/>
          <w:szCs w:val="24"/>
        </w:rPr>
        <w:t>― определение социальной ситуации развития и условий семейного воспитания ученика;</w:t>
      </w:r>
    </w:p>
    <w:p w:rsidR="00367F65" w:rsidRPr="008245C4" w:rsidRDefault="00367F65" w:rsidP="008245C4">
      <w:pPr>
        <w:pStyle w:val="afc"/>
        <w:spacing w:line="240" w:lineRule="auto"/>
        <w:rPr>
          <w:caps w:val="0"/>
          <w:color w:val="auto"/>
          <w:kern w:val="28"/>
          <w:sz w:val="24"/>
          <w:szCs w:val="24"/>
        </w:rPr>
      </w:pPr>
      <w:r w:rsidRPr="008245C4">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367F65" w:rsidRPr="008245C4" w:rsidRDefault="00367F65" w:rsidP="008245C4">
      <w:pPr>
        <w:pStyle w:val="afc"/>
        <w:spacing w:line="240" w:lineRule="auto"/>
        <w:rPr>
          <w:caps w:val="0"/>
          <w:color w:val="auto"/>
          <w:kern w:val="28"/>
          <w:sz w:val="24"/>
          <w:szCs w:val="24"/>
        </w:rPr>
      </w:pPr>
      <w:r w:rsidRPr="008245C4">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367F65" w:rsidRPr="008245C4" w:rsidRDefault="00367F65" w:rsidP="008245C4">
      <w:pPr>
        <w:pStyle w:val="afc"/>
        <w:spacing w:line="240" w:lineRule="auto"/>
        <w:rPr>
          <w:caps w:val="0"/>
          <w:color w:val="auto"/>
          <w:kern w:val="28"/>
          <w:sz w:val="24"/>
          <w:szCs w:val="24"/>
        </w:rPr>
      </w:pPr>
      <w:r w:rsidRPr="008245C4">
        <w:rPr>
          <w:caps w:val="0"/>
          <w:color w:val="auto"/>
          <w:kern w:val="28"/>
          <w:sz w:val="24"/>
          <w:szCs w:val="24"/>
        </w:rPr>
        <w:t>В процессе диагностической работы используются следующие формы и методы работы:</w:t>
      </w:r>
    </w:p>
    <w:p w:rsidR="00367F65" w:rsidRPr="008245C4" w:rsidRDefault="00367F65" w:rsidP="008245C4">
      <w:pPr>
        <w:pStyle w:val="afc"/>
        <w:spacing w:line="240" w:lineRule="auto"/>
        <w:rPr>
          <w:bCs/>
          <w:caps w:val="0"/>
          <w:color w:val="auto"/>
          <w:kern w:val="28"/>
          <w:sz w:val="24"/>
          <w:szCs w:val="24"/>
        </w:rPr>
      </w:pPr>
      <w:r w:rsidRPr="008245C4">
        <w:rPr>
          <w:caps w:val="0"/>
          <w:color w:val="auto"/>
          <w:sz w:val="24"/>
          <w:szCs w:val="24"/>
        </w:rPr>
        <w:t>― </w:t>
      </w:r>
      <w:r w:rsidRPr="008245C4">
        <w:rPr>
          <w:caps w:val="0"/>
          <w:color w:val="auto"/>
          <w:kern w:val="28"/>
          <w:sz w:val="24"/>
          <w:szCs w:val="24"/>
        </w:rPr>
        <w:t>сбор сведений о ребенке у педагогов, родителей (беседы, анкетирование, интервьюирование),</w:t>
      </w:r>
    </w:p>
    <w:p w:rsidR="00367F65" w:rsidRPr="008245C4" w:rsidRDefault="00367F65" w:rsidP="008245C4">
      <w:pPr>
        <w:pStyle w:val="afc"/>
        <w:spacing w:line="240" w:lineRule="auto"/>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беседы с учащимися, учителями и родителями,</w:t>
      </w:r>
    </w:p>
    <w:p w:rsidR="00367F65" w:rsidRPr="008245C4" w:rsidRDefault="00367F65" w:rsidP="008245C4">
      <w:pPr>
        <w:pStyle w:val="afc"/>
        <w:spacing w:line="240" w:lineRule="auto"/>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наблюдение за учениками во время учебной и внеурочной деятельности,</w:t>
      </w:r>
    </w:p>
    <w:p w:rsidR="00367F65" w:rsidRPr="008245C4" w:rsidRDefault="00367F65" w:rsidP="008245C4">
      <w:pPr>
        <w:pStyle w:val="afc"/>
        <w:spacing w:line="240" w:lineRule="auto"/>
        <w:rPr>
          <w:bCs/>
          <w:caps w:val="0"/>
          <w:color w:val="auto"/>
          <w:kern w:val="28"/>
          <w:sz w:val="24"/>
          <w:szCs w:val="24"/>
        </w:rPr>
      </w:pPr>
      <w:r w:rsidRPr="008245C4">
        <w:rPr>
          <w:caps w:val="0"/>
          <w:color w:val="auto"/>
          <w:sz w:val="24"/>
          <w:szCs w:val="24"/>
        </w:rPr>
        <w:t>― </w:t>
      </w:r>
      <w:r w:rsidRPr="008245C4">
        <w:rPr>
          <w:bCs/>
          <w:caps w:val="0"/>
          <w:color w:val="auto"/>
          <w:kern w:val="28"/>
          <w:sz w:val="24"/>
          <w:szCs w:val="24"/>
        </w:rPr>
        <w:t xml:space="preserve">психолого-педагогический эксперимент, </w:t>
      </w:r>
    </w:p>
    <w:p w:rsidR="00367F65" w:rsidRPr="008245C4" w:rsidRDefault="00367F65" w:rsidP="008245C4">
      <w:pPr>
        <w:pStyle w:val="afc"/>
        <w:spacing w:line="240" w:lineRule="auto"/>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изучение работ ребенка (тетради, рисунки, поделки и т. п.) и др.,</w:t>
      </w:r>
    </w:p>
    <w:p w:rsidR="00367F65" w:rsidRPr="008245C4" w:rsidRDefault="00367F65" w:rsidP="008245C4">
      <w:pPr>
        <w:pStyle w:val="afc"/>
        <w:spacing w:line="240" w:lineRule="auto"/>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оформление документации (психолого-педагогические дневники наблюдения за учащимися и др.).</w:t>
      </w:r>
    </w:p>
    <w:p w:rsidR="00367F65" w:rsidRPr="008245C4" w:rsidRDefault="00367F65" w:rsidP="008245C4">
      <w:pPr>
        <w:pStyle w:val="a7"/>
        <w:spacing w:line="240" w:lineRule="auto"/>
        <w:ind w:left="1437"/>
        <w:jc w:val="both"/>
        <w:rPr>
          <w:rFonts w:ascii="Times New Roman" w:hAnsi="Times New Roman"/>
          <w:sz w:val="24"/>
          <w:szCs w:val="24"/>
        </w:rPr>
      </w:pPr>
    </w:p>
    <w:p w:rsidR="005633BC" w:rsidRPr="008245C4" w:rsidRDefault="005633BC" w:rsidP="008245C4">
      <w:pPr>
        <w:pStyle w:val="a7"/>
        <w:spacing w:line="240" w:lineRule="auto"/>
        <w:ind w:firstLine="567"/>
        <w:jc w:val="both"/>
        <w:rPr>
          <w:rFonts w:ascii="Times New Roman" w:hAnsi="Times New Roman"/>
          <w:sz w:val="24"/>
          <w:szCs w:val="24"/>
        </w:rPr>
      </w:pPr>
      <w:r w:rsidRPr="008245C4">
        <w:rPr>
          <w:rFonts w:ascii="Times New Roman" w:hAnsi="Times New Roman"/>
          <w:sz w:val="24"/>
          <w:szCs w:val="24"/>
        </w:rPr>
        <w:t>2.</w:t>
      </w:r>
      <w:r w:rsidRPr="008245C4">
        <w:rPr>
          <w:rFonts w:ascii="Times New Roman" w:hAnsi="Times New Roman"/>
          <w:sz w:val="24"/>
          <w:szCs w:val="24"/>
          <w:lang w:val="en-US"/>
        </w:rPr>
        <w:t> </w:t>
      </w:r>
      <w:r w:rsidRPr="008245C4">
        <w:rPr>
          <w:rFonts w:ascii="Times New Roman" w:hAnsi="Times New Roman"/>
          <w:i/>
          <w:sz w:val="24"/>
          <w:szCs w:val="24"/>
        </w:rPr>
        <w:t>К</w:t>
      </w:r>
      <w:r w:rsidRPr="008245C4">
        <w:rPr>
          <w:rFonts w:ascii="Times New Roman" w:hAnsi="Times New Roman"/>
          <w:iCs/>
          <w:sz w:val="24"/>
          <w:szCs w:val="24"/>
        </w:rPr>
        <w:t>о</w:t>
      </w:r>
      <w:r w:rsidRPr="008245C4">
        <w:rPr>
          <w:rFonts w:ascii="Times New Roman" w:hAnsi="Times New Roman"/>
          <w:i/>
          <w:iCs/>
          <w:sz w:val="24"/>
          <w:szCs w:val="24"/>
        </w:rPr>
        <w:t>ррекционно-развивающая работа</w:t>
      </w:r>
      <w:r w:rsidRPr="008245C4">
        <w:rPr>
          <w:rFonts w:ascii="Times New Roman" w:hAnsi="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367F65" w:rsidRPr="008245C4" w:rsidRDefault="00367F65" w:rsidP="008245C4">
      <w:pPr>
        <w:pStyle w:val="afc"/>
        <w:spacing w:line="240" w:lineRule="auto"/>
        <w:ind w:firstLine="720"/>
        <w:rPr>
          <w:i/>
          <w:caps w:val="0"/>
          <w:color w:val="auto"/>
          <w:sz w:val="24"/>
          <w:szCs w:val="24"/>
        </w:rPr>
      </w:pPr>
      <w:r w:rsidRPr="008245C4">
        <w:rPr>
          <w:caps w:val="0"/>
          <w:color w:val="auto"/>
          <w:sz w:val="24"/>
          <w:szCs w:val="24"/>
        </w:rPr>
        <w:t>К</w:t>
      </w:r>
      <w:r w:rsidRPr="008245C4">
        <w:rPr>
          <w:rStyle w:val="15"/>
          <w:i w:val="0"/>
          <w:iCs/>
          <w:color w:val="auto"/>
          <w:sz w:val="24"/>
          <w:szCs w:val="24"/>
        </w:rPr>
        <w:t>оррекционно-развивающая работа включает:</w:t>
      </w:r>
    </w:p>
    <w:p w:rsidR="00367F65" w:rsidRPr="008245C4" w:rsidRDefault="00367F65" w:rsidP="008245C4">
      <w:pPr>
        <w:pStyle w:val="afc"/>
        <w:spacing w:line="240" w:lineRule="auto"/>
        <w:ind w:firstLine="720"/>
        <w:rPr>
          <w:caps w:val="0"/>
          <w:color w:val="auto"/>
          <w:kern w:val="28"/>
          <w:sz w:val="24"/>
          <w:szCs w:val="24"/>
        </w:rPr>
      </w:pPr>
      <w:r w:rsidRPr="008245C4">
        <w:rPr>
          <w:caps w:val="0"/>
          <w:color w:val="auto"/>
          <w:sz w:val="24"/>
          <w:szCs w:val="24"/>
        </w:rPr>
        <w:lastRenderedPageBreak/>
        <w:t>― </w:t>
      </w:r>
      <w:r w:rsidRPr="008245C4">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367F65" w:rsidRPr="008245C4" w:rsidRDefault="00367F65" w:rsidP="008245C4">
      <w:pPr>
        <w:pStyle w:val="afc"/>
        <w:spacing w:line="240" w:lineRule="auto"/>
        <w:ind w:firstLine="720"/>
        <w:rPr>
          <w:bCs/>
          <w:caps w:val="0"/>
          <w:color w:val="auto"/>
          <w:kern w:val="28"/>
          <w:sz w:val="24"/>
          <w:szCs w:val="24"/>
        </w:rPr>
      </w:pPr>
      <w:r w:rsidRPr="008245C4">
        <w:rPr>
          <w:caps w:val="0"/>
          <w:color w:val="auto"/>
          <w:sz w:val="24"/>
          <w:szCs w:val="24"/>
        </w:rPr>
        <w:t>― </w:t>
      </w:r>
      <w:r w:rsidRPr="008245C4">
        <w:rPr>
          <w:bCs/>
          <w:caps w:val="0"/>
          <w:color w:val="auto"/>
          <w:kern w:val="28"/>
          <w:sz w:val="24"/>
          <w:szCs w:val="24"/>
        </w:rPr>
        <w:t>формирование в классе психологического климата комфортного для всех обучающихся,</w:t>
      </w:r>
    </w:p>
    <w:p w:rsidR="00367F65" w:rsidRPr="008245C4" w:rsidRDefault="00367F65" w:rsidP="008245C4">
      <w:pPr>
        <w:pStyle w:val="afc"/>
        <w:spacing w:line="240" w:lineRule="auto"/>
        <w:ind w:firstLine="720"/>
        <w:rPr>
          <w:bCs/>
          <w:caps w:val="0"/>
          <w:color w:val="auto"/>
          <w:kern w:val="28"/>
          <w:sz w:val="24"/>
          <w:szCs w:val="24"/>
        </w:rPr>
      </w:pPr>
      <w:r w:rsidRPr="008245C4">
        <w:rPr>
          <w:caps w:val="0"/>
          <w:color w:val="auto"/>
          <w:sz w:val="24"/>
          <w:szCs w:val="24"/>
        </w:rPr>
        <w:t>― </w:t>
      </w:r>
      <w:r w:rsidRPr="008245C4">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367F65" w:rsidRPr="008245C4" w:rsidRDefault="00367F65" w:rsidP="008245C4">
      <w:pPr>
        <w:pStyle w:val="afc"/>
        <w:spacing w:line="240" w:lineRule="auto"/>
        <w:ind w:firstLine="720"/>
        <w:rPr>
          <w:caps w:val="0"/>
          <w:color w:val="auto"/>
          <w:sz w:val="24"/>
          <w:szCs w:val="24"/>
        </w:rPr>
      </w:pPr>
      <w:r w:rsidRPr="008245C4">
        <w:rPr>
          <w:caps w:val="0"/>
          <w:color w:val="auto"/>
          <w:sz w:val="24"/>
          <w:szCs w:val="24"/>
        </w:rPr>
        <w:t xml:space="preserve">― разработку оптимальных для развития обучающихся с РАС групповых и индивидуальных </w:t>
      </w:r>
      <w:proofErr w:type="spellStart"/>
      <w:r w:rsidRPr="008245C4">
        <w:rPr>
          <w:caps w:val="0"/>
          <w:color w:val="auto"/>
          <w:sz w:val="24"/>
          <w:szCs w:val="24"/>
        </w:rPr>
        <w:t>психокоррекционных</w:t>
      </w:r>
      <w:proofErr w:type="spellEnd"/>
      <w:r w:rsidRPr="008245C4">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367F65" w:rsidRPr="008245C4" w:rsidRDefault="00367F65" w:rsidP="008245C4">
      <w:pPr>
        <w:pStyle w:val="afc"/>
        <w:spacing w:line="240" w:lineRule="auto"/>
        <w:ind w:firstLine="720"/>
        <w:rPr>
          <w:caps w:val="0"/>
          <w:color w:val="auto"/>
          <w:sz w:val="24"/>
          <w:szCs w:val="24"/>
        </w:rPr>
      </w:pPr>
      <w:r w:rsidRPr="008245C4">
        <w:rPr>
          <w:caps w:val="0"/>
          <w:color w:val="auto"/>
          <w:sz w:val="24"/>
          <w:szCs w:val="24"/>
        </w:rPr>
        <w:t xml:space="preserve">― организацию и проведение специалистами индивидуальных и групповых занятий по </w:t>
      </w:r>
      <w:proofErr w:type="spellStart"/>
      <w:r w:rsidRPr="008245C4">
        <w:rPr>
          <w:caps w:val="0"/>
          <w:color w:val="auto"/>
          <w:sz w:val="24"/>
          <w:szCs w:val="24"/>
        </w:rPr>
        <w:t>психокоррекции</w:t>
      </w:r>
      <w:proofErr w:type="spellEnd"/>
      <w:r w:rsidRPr="008245C4">
        <w:rPr>
          <w:caps w:val="0"/>
          <w:color w:val="auto"/>
          <w:sz w:val="24"/>
          <w:szCs w:val="24"/>
        </w:rPr>
        <w:t>, необходимых для преодоления нарушений развития учащихся,</w:t>
      </w:r>
    </w:p>
    <w:p w:rsidR="00367F65" w:rsidRPr="008245C4" w:rsidRDefault="00367F65" w:rsidP="008245C4">
      <w:pPr>
        <w:pStyle w:val="afc"/>
        <w:spacing w:line="240" w:lineRule="auto"/>
        <w:ind w:firstLine="720"/>
        <w:rPr>
          <w:caps w:val="0"/>
          <w:color w:val="auto"/>
          <w:sz w:val="24"/>
          <w:szCs w:val="24"/>
        </w:rPr>
      </w:pPr>
      <w:r w:rsidRPr="008245C4">
        <w:rPr>
          <w:caps w:val="0"/>
          <w:color w:val="auto"/>
          <w:sz w:val="24"/>
          <w:szCs w:val="24"/>
        </w:rPr>
        <w:t>― развитие эмоционально-волевой и личностной сферы ученика и коррекцию его поведения,</w:t>
      </w:r>
    </w:p>
    <w:p w:rsidR="00367F65" w:rsidRPr="008245C4" w:rsidRDefault="00367F65" w:rsidP="008245C4">
      <w:pPr>
        <w:pStyle w:val="afc"/>
        <w:spacing w:line="240" w:lineRule="auto"/>
        <w:ind w:firstLine="720"/>
        <w:rPr>
          <w:caps w:val="0"/>
          <w:color w:val="auto"/>
          <w:sz w:val="24"/>
          <w:szCs w:val="24"/>
        </w:rPr>
      </w:pPr>
      <w:r w:rsidRPr="008245C4">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367F65" w:rsidRPr="008245C4" w:rsidRDefault="00367F65" w:rsidP="008245C4">
      <w:pPr>
        <w:pStyle w:val="afc"/>
        <w:spacing w:line="240" w:lineRule="auto"/>
        <w:ind w:firstLine="720"/>
        <w:rPr>
          <w:caps w:val="0"/>
          <w:color w:val="auto"/>
          <w:kern w:val="28"/>
          <w:sz w:val="24"/>
          <w:szCs w:val="24"/>
        </w:rPr>
      </w:pPr>
      <w:r w:rsidRPr="008245C4">
        <w:rPr>
          <w:caps w:val="0"/>
          <w:color w:val="auto"/>
          <w:kern w:val="28"/>
          <w:sz w:val="24"/>
          <w:szCs w:val="24"/>
        </w:rPr>
        <w:t>В процессе коррекционно-развивающей работы используются следующие формы и методы работы:</w:t>
      </w:r>
    </w:p>
    <w:p w:rsidR="00367F65" w:rsidRPr="008245C4" w:rsidRDefault="00367F65" w:rsidP="008245C4">
      <w:pPr>
        <w:pStyle w:val="afc"/>
        <w:spacing w:line="240" w:lineRule="auto"/>
        <w:ind w:firstLine="720"/>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занятия индивидуальные и групповые,</w:t>
      </w:r>
    </w:p>
    <w:p w:rsidR="00367F65" w:rsidRPr="008245C4" w:rsidRDefault="00367F65" w:rsidP="008245C4">
      <w:pPr>
        <w:pStyle w:val="afc"/>
        <w:spacing w:line="240" w:lineRule="auto"/>
        <w:ind w:firstLine="720"/>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игры, упражнения, этюды,</w:t>
      </w:r>
    </w:p>
    <w:p w:rsidR="00367F65" w:rsidRPr="008245C4" w:rsidRDefault="00367F65" w:rsidP="008245C4">
      <w:pPr>
        <w:pStyle w:val="afc"/>
        <w:spacing w:line="240" w:lineRule="auto"/>
        <w:ind w:firstLine="720"/>
        <w:rPr>
          <w:bCs/>
          <w:caps w:val="0"/>
          <w:color w:val="auto"/>
          <w:kern w:val="28"/>
          <w:sz w:val="24"/>
          <w:szCs w:val="24"/>
        </w:rPr>
      </w:pPr>
      <w:r w:rsidRPr="008245C4">
        <w:rPr>
          <w:caps w:val="0"/>
          <w:color w:val="auto"/>
          <w:sz w:val="24"/>
          <w:szCs w:val="24"/>
        </w:rPr>
        <w:t>― </w:t>
      </w:r>
      <w:proofErr w:type="spellStart"/>
      <w:r w:rsidRPr="008245C4">
        <w:rPr>
          <w:bCs/>
          <w:caps w:val="0"/>
          <w:color w:val="auto"/>
          <w:kern w:val="28"/>
          <w:sz w:val="24"/>
          <w:szCs w:val="24"/>
        </w:rPr>
        <w:t>психокоррекционные</w:t>
      </w:r>
      <w:proofErr w:type="spellEnd"/>
      <w:r w:rsidRPr="008245C4">
        <w:rPr>
          <w:bCs/>
          <w:caps w:val="0"/>
          <w:color w:val="auto"/>
          <w:kern w:val="28"/>
          <w:sz w:val="24"/>
          <w:szCs w:val="24"/>
        </w:rPr>
        <w:t xml:space="preserve"> методики, </w:t>
      </w:r>
    </w:p>
    <w:p w:rsidR="00367F65" w:rsidRPr="008245C4" w:rsidRDefault="00367F65" w:rsidP="008245C4">
      <w:pPr>
        <w:pStyle w:val="afc"/>
        <w:spacing w:line="240" w:lineRule="auto"/>
        <w:ind w:firstLine="720"/>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беседы с учащимися,</w:t>
      </w:r>
    </w:p>
    <w:p w:rsidR="00367F65" w:rsidRPr="008245C4" w:rsidRDefault="00367F65" w:rsidP="008245C4">
      <w:pPr>
        <w:pStyle w:val="afc"/>
        <w:spacing w:line="240" w:lineRule="auto"/>
        <w:ind w:firstLine="720"/>
        <w:rPr>
          <w:bCs/>
          <w:caps w:val="0"/>
          <w:color w:val="auto"/>
          <w:kern w:val="28"/>
          <w:sz w:val="24"/>
          <w:szCs w:val="24"/>
        </w:rPr>
      </w:pPr>
      <w:r w:rsidRPr="008245C4">
        <w:rPr>
          <w:caps w:val="0"/>
          <w:color w:val="auto"/>
          <w:sz w:val="24"/>
          <w:szCs w:val="24"/>
        </w:rPr>
        <w:t>― </w:t>
      </w:r>
      <w:r w:rsidRPr="008245C4">
        <w:rPr>
          <w:bCs/>
          <w:caps w:val="0"/>
          <w:color w:val="auto"/>
          <w:kern w:val="28"/>
          <w:sz w:val="24"/>
          <w:szCs w:val="24"/>
        </w:rPr>
        <w:t>организация деятельности (игра, труд, изобразительная, конструирование и др.).</w:t>
      </w:r>
    </w:p>
    <w:p w:rsidR="005633BC" w:rsidRPr="008245C4" w:rsidRDefault="005633BC" w:rsidP="008245C4">
      <w:pPr>
        <w:pStyle w:val="a7"/>
        <w:spacing w:line="240" w:lineRule="auto"/>
        <w:ind w:firstLine="720"/>
        <w:jc w:val="both"/>
        <w:rPr>
          <w:rFonts w:ascii="Times New Roman" w:hAnsi="Times New Roman"/>
          <w:sz w:val="24"/>
          <w:szCs w:val="24"/>
        </w:rPr>
      </w:pPr>
      <w:r w:rsidRPr="008245C4">
        <w:rPr>
          <w:rFonts w:ascii="Times New Roman" w:hAnsi="Times New Roman"/>
          <w:sz w:val="24"/>
          <w:szCs w:val="24"/>
        </w:rPr>
        <w:t>3.</w:t>
      </w:r>
      <w:r w:rsidRPr="008245C4">
        <w:rPr>
          <w:rFonts w:ascii="Times New Roman" w:hAnsi="Times New Roman"/>
          <w:sz w:val="24"/>
          <w:szCs w:val="24"/>
          <w:lang w:val="en-US"/>
        </w:rPr>
        <w:t> </w:t>
      </w:r>
      <w:r w:rsidRPr="008245C4">
        <w:rPr>
          <w:rFonts w:ascii="Times New Roman" w:hAnsi="Times New Roman"/>
          <w:i/>
          <w:iCs/>
          <w:sz w:val="24"/>
          <w:szCs w:val="24"/>
        </w:rPr>
        <w:t>Консультативная работа</w:t>
      </w:r>
      <w:r w:rsidRPr="008245C4">
        <w:rPr>
          <w:rFonts w:ascii="Times New Roman" w:hAnsi="Times New Roman"/>
          <w:sz w:val="24"/>
          <w:szCs w:val="24"/>
        </w:rPr>
        <w:t xml:space="preserve">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55858" w:rsidRPr="008245C4" w:rsidRDefault="00955858" w:rsidP="008245C4">
      <w:pPr>
        <w:pStyle w:val="afc"/>
        <w:spacing w:line="240" w:lineRule="auto"/>
        <w:ind w:firstLine="720"/>
        <w:rPr>
          <w:rStyle w:val="15"/>
          <w:i w:val="0"/>
          <w:iCs/>
          <w:color w:val="auto"/>
          <w:sz w:val="24"/>
          <w:szCs w:val="24"/>
        </w:rPr>
      </w:pPr>
      <w:r w:rsidRPr="008245C4">
        <w:rPr>
          <w:caps w:val="0"/>
          <w:color w:val="auto"/>
          <w:sz w:val="24"/>
          <w:szCs w:val="24"/>
        </w:rPr>
        <w:t>К</w:t>
      </w:r>
      <w:r w:rsidRPr="008245C4">
        <w:rPr>
          <w:rStyle w:val="15"/>
          <w:i w:val="0"/>
          <w:iCs/>
          <w:color w:val="auto"/>
          <w:sz w:val="24"/>
          <w:szCs w:val="24"/>
        </w:rPr>
        <w:t>онсультативная работа включает:</w:t>
      </w:r>
    </w:p>
    <w:p w:rsidR="00955858" w:rsidRPr="008245C4" w:rsidRDefault="00955858" w:rsidP="008245C4">
      <w:pPr>
        <w:pStyle w:val="Default"/>
        <w:ind w:firstLine="720"/>
        <w:jc w:val="both"/>
        <w:rPr>
          <w:color w:val="auto"/>
        </w:rPr>
      </w:pPr>
      <w:r w:rsidRPr="008245C4">
        <w:rPr>
          <w:caps/>
          <w:color w:val="auto"/>
        </w:rPr>
        <w:t>― </w:t>
      </w:r>
      <w:r w:rsidRPr="008245C4">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955858" w:rsidRPr="008245C4" w:rsidRDefault="00955858" w:rsidP="008245C4">
      <w:pPr>
        <w:pStyle w:val="afc"/>
        <w:spacing w:line="240" w:lineRule="auto"/>
        <w:ind w:firstLine="720"/>
        <w:rPr>
          <w:caps w:val="0"/>
          <w:color w:val="auto"/>
          <w:sz w:val="24"/>
          <w:szCs w:val="24"/>
        </w:rPr>
      </w:pPr>
      <w:r w:rsidRPr="008245C4">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kern w:val="28"/>
          <w:sz w:val="24"/>
          <w:szCs w:val="24"/>
        </w:rPr>
        <w:t>В процессе консультативной работы используются следующие формы и методы работы:</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kern w:val="28"/>
          <w:sz w:val="24"/>
          <w:szCs w:val="24"/>
        </w:rPr>
        <w:t>беседа, семинар, лекция, консультация,</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kern w:val="28"/>
          <w:sz w:val="24"/>
          <w:szCs w:val="24"/>
        </w:rPr>
        <w:t>анкетирование педагогов, родителей,</w:t>
      </w:r>
    </w:p>
    <w:p w:rsidR="00955858" w:rsidRPr="008245C4" w:rsidRDefault="00955858" w:rsidP="008245C4">
      <w:pPr>
        <w:pStyle w:val="afc"/>
        <w:spacing w:line="240" w:lineRule="auto"/>
        <w:ind w:firstLine="720"/>
        <w:rPr>
          <w:caps w:val="0"/>
          <w:color w:val="auto"/>
          <w:sz w:val="24"/>
          <w:szCs w:val="24"/>
        </w:rPr>
      </w:pPr>
      <w:r w:rsidRPr="008245C4">
        <w:rPr>
          <w:caps w:val="0"/>
          <w:color w:val="auto"/>
          <w:kern w:val="28"/>
          <w:sz w:val="24"/>
          <w:szCs w:val="24"/>
        </w:rPr>
        <w:t>разработка методических материалов и рекомендаций учителю, родителям.</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8245C4">
        <w:rPr>
          <w:caps w:val="0"/>
          <w:color w:val="auto"/>
          <w:kern w:val="28"/>
          <w:sz w:val="24"/>
          <w:szCs w:val="24"/>
        </w:rPr>
        <w:t>безоценочного</w:t>
      </w:r>
      <w:proofErr w:type="spellEnd"/>
      <w:r w:rsidRPr="008245C4">
        <w:rPr>
          <w:caps w:val="0"/>
          <w:color w:val="auto"/>
          <w:kern w:val="28"/>
          <w:sz w:val="24"/>
          <w:szCs w:val="24"/>
        </w:rPr>
        <w:t xml:space="preserve"> отношения к </w:t>
      </w:r>
      <w:proofErr w:type="gramStart"/>
      <w:r w:rsidRPr="008245C4">
        <w:rPr>
          <w:caps w:val="0"/>
          <w:color w:val="auto"/>
          <w:kern w:val="28"/>
          <w:sz w:val="24"/>
          <w:szCs w:val="24"/>
        </w:rPr>
        <w:t>консультируемому</w:t>
      </w:r>
      <w:proofErr w:type="gramEnd"/>
      <w:r w:rsidRPr="008245C4">
        <w:rPr>
          <w:caps w:val="0"/>
          <w:color w:val="auto"/>
          <w:kern w:val="28"/>
          <w:sz w:val="24"/>
          <w:szCs w:val="24"/>
        </w:rPr>
        <w:t>, ориентации на его нормы и ценности, включенности консультируемого в процесс консультирования.</w:t>
      </w:r>
    </w:p>
    <w:p w:rsidR="005633BC" w:rsidRPr="008245C4" w:rsidRDefault="00955858" w:rsidP="008245C4">
      <w:pPr>
        <w:pStyle w:val="a7"/>
        <w:spacing w:line="240" w:lineRule="auto"/>
        <w:jc w:val="both"/>
        <w:rPr>
          <w:rFonts w:ascii="Times New Roman" w:hAnsi="Times New Roman"/>
          <w:sz w:val="24"/>
          <w:szCs w:val="24"/>
        </w:rPr>
      </w:pPr>
      <w:r w:rsidRPr="008245C4">
        <w:rPr>
          <w:rFonts w:ascii="Times New Roman" w:hAnsi="Times New Roman"/>
          <w:i/>
          <w:iCs/>
          <w:sz w:val="24"/>
          <w:szCs w:val="24"/>
        </w:rPr>
        <w:t>4.</w:t>
      </w:r>
      <w:r w:rsidR="005633BC" w:rsidRPr="008245C4">
        <w:rPr>
          <w:rFonts w:ascii="Times New Roman" w:hAnsi="Times New Roman"/>
          <w:i/>
          <w:iCs/>
          <w:sz w:val="24"/>
          <w:szCs w:val="24"/>
        </w:rPr>
        <w:t>Информационно-просветительская работа</w:t>
      </w:r>
      <w:r w:rsidR="005633BC" w:rsidRPr="008245C4">
        <w:rPr>
          <w:rFonts w:ascii="Times New Roman" w:hAnsi="Times New Roman"/>
          <w:sz w:val="24"/>
          <w:szCs w:val="24"/>
        </w:rPr>
        <w:t xml:space="preserve"> предполагает осу</w:t>
      </w:r>
      <w:r w:rsidR="005633BC" w:rsidRPr="008245C4">
        <w:rPr>
          <w:rFonts w:ascii="Times New Roman" w:hAnsi="Times New Roman"/>
          <w:sz w:val="24"/>
          <w:szCs w:val="24"/>
        </w:rPr>
        <w:softHyphen/>
        <w:t>щес</w:t>
      </w:r>
      <w:r w:rsidR="005633BC" w:rsidRPr="008245C4">
        <w:rPr>
          <w:rFonts w:ascii="Times New Roman" w:hAnsi="Times New Roman"/>
          <w:sz w:val="24"/>
          <w:szCs w:val="24"/>
        </w:rPr>
        <w:softHyphen/>
        <w:t>т</w:t>
      </w:r>
      <w:r w:rsidR="005633BC" w:rsidRPr="008245C4">
        <w:rPr>
          <w:rFonts w:ascii="Times New Roman" w:hAnsi="Times New Roman"/>
          <w:sz w:val="24"/>
          <w:szCs w:val="24"/>
        </w:rPr>
        <w:softHyphen/>
        <w:t>в</w:t>
      </w:r>
      <w:r w:rsidR="005633BC" w:rsidRPr="008245C4">
        <w:rPr>
          <w:rFonts w:ascii="Times New Roman" w:hAnsi="Times New Roman"/>
          <w:sz w:val="24"/>
          <w:szCs w:val="24"/>
        </w:rPr>
        <w:softHyphen/>
        <w:t>ле</w:t>
      </w:r>
      <w:r w:rsidR="005633BC" w:rsidRPr="008245C4">
        <w:rPr>
          <w:rFonts w:ascii="Times New Roman" w:hAnsi="Times New Roman"/>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5633BC" w:rsidRPr="008245C4">
        <w:rPr>
          <w:rFonts w:ascii="Times New Roman" w:hAnsi="Times New Roman"/>
          <w:sz w:val="24"/>
          <w:szCs w:val="24"/>
        </w:rPr>
        <w:t>воспитания</w:t>
      </w:r>
      <w:proofErr w:type="gramEnd"/>
      <w:r w:rsidR="005633BC" w:rsidRPr="008245C4">
        <w:rPr>
          <w:rFonts w:ascii="Times New Roman" w:hAnsi="Times New Roman"/>
          <w:sz w:val="24"/>
          <w:szCs w:val="24"/>
        </w:rPr>
        <w:t xml:space="preserve"> обучающихся с РАС, взаимодействия с педагогами и сверстниками, их родителями (законными представителями),  и др.</w:t>
      </w:r>
    </w:p>
    <w:p w:rsidR="00955858" w:rsidRPr="008245C4" w:rsidRDefault="00955858" w:rsidP="008245C4">
      <w:pPr>
        <w:pStyle w:val="afc"/>
        <w:spacing w:line="240" w:lineRule="auto"/>
        <w:ind w:firstLine="720"/>
        <w:rPr>
          <w:rStyle w:val="15"/>
          <w:i w:val="0"/>
          <w:iCs/>
          <w:color w:val="auto"/>
          <w:sz w:val="24"/>
          <w:szCs w:val="24"/>
        </w:rPr>
      </w:pPr>
      <w:r w:rsidRPr="008245C4">
        <w:rPr>
          <w:rStyle w:val="15"/>
          <w:i w:val="0"/>
          <w:iCs/>
          <w:color w:val="auto"/>
          <w:sz w:val="24"/>
          <w:szCs w:val="24"/>
        </w:rPr>
        <w:t>Информационно-просветительская</w:t>
      </w:r>
      <w:r w:rsidRPr="008245C4">
        <w:rPr>
          <w:rStyle w:val="15"/>
          <w:iCs/>
          <w:color w:val="auto"/>
          <w:sz w:val="24"/>
          <w:szCs w:val="24"/>
        </w:rPr>
        <w:t xml:space="preserve"> </w:t>
      </w:r>
      <w:r w:rsidRPr="008245C4">
        <w:rPr>
          <w:rStyle w:val="15"/>
          <w:i w:val="0"/>
          <w:iCs/>
          <w:color w:val="auto"/>
          <w:sz w:val="24"/>
          <w:szCs w:val="24"/>
        </w:rPr>
        <w:t xml:space="preserve">работа включает: </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sz w:val="24"/>
          <w:szCs w:val="24"/>
        </w:rPr>
        <w:t>― </w:t>
      </w:r>
      <w:r w:rsidRPr="008245C4">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sz w:val="24"/>
          <w:szCs w:val="24"/>
        </w:rPr>
        <w:t>― </w:t>
      </w:r>
      <w:r w:rsidRPr="008245C4">
        <w:rPr>
          <w:caps w:val="0"/>
          <w:color w:val="auto"/>
          <w:kern w:val="28"/>
          <w:sz w:val="24"/>
          <w:szCs w:val="24"/>
        </w:rPr>
        <w:t>оформление информационных стендов, печатных и других материалов,</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sz w:val="24"/>
          <w:szCs w:val="24"/>
        </w:rPr>
        <w:t>― </w:t>
      </w:r>
      <w:r w:rsidRPr="008245C4">
        <w:rPr>
          <w:caps w:val="0"/>
          <w:color w:val="auto"/>
          <w:kern w:val="28"/>
          <w:sz w:val="24"/>
          <w:szCs w:val="24"/>
        </w:rPr>
        <w:t>психологическое просвещение педагогов с целью повышения их психологической  компетентности,</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sz w:val="24"/>
          <w:szCs w:val="24"/>
        </w:rPr>
        <w:t>― </w:t>
      </w:r>
      <w:r w:rsidRPr="008245C4">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633BC" w:rsidRPr="008245C4" w:rsidRDefault="00955858" w:rsidP="008245C4">
      <w:pPr>
        <w:pStyle w:val="a7"/>
        <w:spacing w:line="240" w:lineRule="auto"/>
        <w:jc w:val="both"/>
        <w:rPr>
          <w:rFonts w:ascii="Times New Roman" w:hAnsi="Times New Roman"/>
          <w:iCs/>
          <w:sz w:val="24"/>
          <w:szCs w:val="24"/>
        </w:rPr>
      </w:pPr>
      <w:r w:rsidRPr="008245C4">
        <w:rPr>
          <w:rFonts w:ascii="Times New Roman" w:hAnsi="Times New Roman"/>
          <w:i/>
          <w:iCs/>
          <w:sz w:val="24"/>
          <w:szCs w:val="24"/>
        </w:rPr>
        <w:t>5.</w:t>
      </w:r>
      <w:r w:rsidR="005633BC" w:rsidRPr="008245C4">
        <w:rPr>
          <w:rFonts w:ascii="Times New Roman" w:hAnsi="Times New Roman"/>
          <w:i/>
          <w:iCs/>
          <w:sz w:val="24"/>
          <w:szCs w:val="24"/>
        </w:rPr>
        <w:t>Социально-педагогическое сопровождение</w:t>
      </w:r>
      <w:r w:rsidR="005633BC" w:rsidRPr="008245C4">
        <w:rPr>
          <w:rFonts w:ascii="Times New Roman" w:hAnsi="Times New Roman"/>
          <w:iCs/>
          <w:sz w:val="24"/>
          <w:szCs w:val="24"/>
        </w:rPr>
        <w:t xml:space="preserve"> представляет собой взаимодействие социального педагога и воспитанника и/или его родителей (законных представителей), </w:t>
      </w:r>
      <w:r w:rsidR="005633BC" w:rsidRPr="008245C4">
        <w:rPr>
          <w:rFonts w:ascii="Times New Roman" w:hAnsi="Times New Roman"/>
          <w:iCs/>
          <w:sz w:val="24"/>
          <w:szCs w:val="24"/>
        </w:rPr>
        <w:lastRenderedPageBreak/>
        <w:t>направленное на создание условий и обеспечение наиболее целесообразной помощи и поддержки.</w:t>
      </w:r>
    </w:p>
    <w:p w:rsidR="00955858" w:rsidRPr="008245C4" w:rsidRDefault="00955858" w:rsidP="008245C4">
      <w:pPr>
        <w:pStyle w:val="Default"/>
        <w:ind w:firstLine="720"/>
        <w:jc w:val="both"/>
        <w:rPr>
          <w:color w:val="auto"/>
        </w:rPr>
      </w:pPr>
      <w:r w:rsidRPr="008245C4">
        <w:rPr>
          <w:color w:val="auto"/>
        </w:rPr>
        <w:t>Социально-педагогическое сопровождение включает:</w:t>
      </w:r>
    </w:p>
    <w:p w:rsidR="00955858" w:rsidRPr="008245C4" w:rsidRDefault="00955858" w:rsidP="008245C4">
      <w:pPr>
        <w:pStyle w:val="Default"/>
        <w:ind w:firstLine="720"/>
        <w:jc w:val="both"/>
        <w:rPr>
          <w:color w:val="auto"/>
        </w:rPr>
      </w:pPr>
      <w:r w:rsidRPr="008245C4">
        <w:rPr>
          <w:caps/>
          <w:color w:val="auto"/>
        </w:rPr>
        <w:t>― </w:t>
      </w:r>
      <w:r w:rsidRPr="008245C4">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955858" w:rsidRPr="008245C4" w:rsidRDefault="00955858" w:rsidP="008245C4">
      <w:pPr>
        <w:pStyle w:val="Default"/>
        <w:ind w:firstLine="720"/>
        <w:jc w:val="both"/>
        <w:rPr>
          <w:color w:val="auto"/>
        </w:rPr>
      </w:pPr>
      <w:r w:rsidRPr="008245C4">
        <w:rPr>
          <w:caps/>
          <w:color w:val="auto"/>
        </w:rPr>
        <w:t>― </w:t>
      </w:r>
      <w:r w:rsidRPr="008245C4">
        <w:rPr>
          <w:color w:val="auto"/>
        </w:rPr>
        <w:t>взаимодействие с социальными партнерами и общественными организациями в интересах учащегося и его семьи.</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kern w:val="28"/>
          <w:sz w:val="24"/>
          <w:szCs w:val="24"/>
        </w:rPr>
        <w:t xml:space="preserve">В процессе </w:t>
      </w:r>
      <w:r w:rsidRPr="008245C4">
        <w:rPr>
          <w:rStyle w:val="15"/>
          <w:iCs/>
          <w:color w:val="auto"/>
          <w:sz w:val="24"/>
          <w:szCs w:val="24"/>
        </w:rPr>
        <w:t xml:space="preserve">информационно-просветительской и </w:t>
      </w:r>
      <w:r w:rsidRPr="008245C4">
        <w:rPr>
          <w:caps w:val="0"/>
          <w:color w:val="auto"/>
          <w:kern w:val="28"/>
          <w:sz w:val="24"/>
          <w:szCs w:val="24"/>
        </w:rPr>
        <w:t>социально-педагогической</w:t>
      </w:r>
      <w:r w:rsidRPr="008245C4">
        <w:rPr>
          <w:rStyle w:val="15"/>
          <w:iCs/>
          <w:color w:val="auto"/>
          <w:sz w:val="24"/>
          <w:szCs w:val="24"/>
        </w:rPr>
        <w:t xml:space="preserve"> </w:t>
      </w:r>
      <w:r w:rsidRPr="008245C4">
        <w:rPr>
          <w:caps w:val="0"/>
          <w:color w:val="auto"/>
          <w:kern w:val="28"/>
          <w:sz w:val="24"/>
          <w:szCs w:val="24"/>
        </w:rPr>
        <w:t>работы используются следующие формы и методы работы:</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sz w:val="24"/>
          <w:szCs w:val="24"/>
        </w:rPr>
        <w:t xml:space="preserve">― индивидуальные и групповые </w:t>
      </w:r>
      <w:r w:rsidRPr="008245C4">
        <w:rPr>
          <w:caps w:val="0"/>
          <w:color w:val="auto"/>
          <w:kern w:val="28"/>
          <w:sz w:val="24"/>
          <w:szCs w:val="24"/>
        </w:rPr>
        <w:t xml:space="preserve">беседы, семинары, </w:t>
      </w:r>
      <w:r w:rsidRPr="008245C4">
        <w:rPr>
          <w:caps w:val="0"/>
          <w:color w:val="auto"/>
          <w:sz w:val="24"/>
          <w:szCs w:val="24"/>
        </w:rPr>
        <w:t>тренинги,</w:t>
      </w:r>
      <w:r w:rsidRPr="008245C4">
        <w:rPr>
          <w:caps w:val="0"/>
          <w:color w:val="auto"/>
          <w:kern w:val="28"/>
          <w:sz w:val="24"/>
          <w:szCs w:val="24"/>
        </w:rPr>
        <w:t xml:space="preserve"> </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sz w:val="24"/>
          <w:szCs w:val="24"/>
        </w:rPr>
        <w:t>― </w:t>
      </w:r>
      <w:r w:rsidRPr="008245C4">
        <w:rPr>
          <w:caps w:val="0"/>
          <w:color w:val="auto"/>
          <w:kern w:val="28"/>
          <w:sz w:val="24"/>
          <w:szCs w:val="24"/>
        </w:rPr>
        <w:t>лекции для родителей,</w:t>
      </w:r>
    </w:p>
    <w:p w:rsidR="00955858" w:rsidRPr="008245C4" w:rsidRDefault="00955858" w:rsidP="008245C4">
      <w:pPr>
        <w:pStyle w:val="afc"/>
        <w:spacing w:line="240" w:lineRule="auto"/>
        <w:ind w:firstLine="720"/>
        <w:rPr>
          <w:caps w:val="0"/>
          <w:color w:val="auto"/>
          <w:kern w:val="28"/>
          <w:sz w:val="24"/>
          <w:szCs w:val="24"/>
        </w:rPr>
      </w:pPr>
      <w:r w:rsidRPr="008245C4">
        <w:rPr>
          <w:caps w:val="0"/>
          <w:color w:val="auto"/>
          <w:sz w:val="24"/>
          <w:szCs w:val="24"/>
        </w:rPr>
        <w:t>― </w:t>
      </w:r>
      <w:r w:rsidRPr="008245C4">
        <w:rPr>
          <w:caps w:val="0"/>
          <w:color w:val="auto"/>
          <w:kern w:val="28"/>
          <w:sz w:val="24"/>
          <w:szCs w:val="24"/>
        </w:rPr>
        <w:t>анкетирование педагогов, родителей,</w:t>
      </w:r>
    </w:p>
    <w:p w:rsidR="00955858" w:rsidRPr="008245C4" w:rsidRDefault="00955858" w:rsidP="008245C4">
      <w:pPr>
        <w:pStyle w:val="afc"/>
        <w:spacing w:line="240" w:lineRule="auto"/>
        <w:ind w:firstLine="720"/>
        <w:rPr>
          <w:caps w:val="0"/>
          <w:color w:val="auto"/>
          <w:sz w:val="24"/>
          <w:szCs w:val="24"/>
        </w:rPr>
      </w:pPr>
      <w:r w:rsidRPr="008245C4">
        <w:rPr>
          <w:caps w:val="0"/>
          <w:color w:val="auto"/>
          <w:sz w:val="24"/>
          <w:szCs w:val="24"/>
        </w:rPr>
        <w:t>― </w:t>
      </w:r>
      <w:r w:rsidRPr="008245C4">
        <w:rPr>
          <w:caps w:val="0"/>
          <w:color w:val="auto"/>
          <w:kern w:val="28"/>
          <w:sz w:val="24"/>
          <w:szCs w:val="24"/>
        </w:rPr>
        <w:t>разработка методических материалов и рекомендаций учителю, родителям.</w:t>
      </w:r>
    </w:p>
    <w:p w:rsidR="00955858" w:rsidRPr="008245C4" w:rsidRDefault="00955858" w:rsidP="008245C4">
      <w:pPr>
        <w:pStyle w:val="a7"/>
        <w:spacing w:line="240" w:lineRule="auto"/>
        <w:ind w:left="360"/>
        <w:jc w:val="both"/>
        <w:rPr>
          <w:rFonts w:ascii="Times New Roman" w:hAnsi="Times New Roman"/>
          <w:iCs/>
          <w:sz w:val="24"/>
          <w:szCs w:val="24"/>
        </w:rPr>
      </w:pPr>
    </w:p>
    <w:p w:rsidR="005633BC" w:rsidRPr="008245C4" w:rsidRDefault="005633BC" w:rsidP="008245C4">
      <w:pPr>
        <w:suppressAutoHyphens w:val="0"/>
        <w:spacing w:after="0" w:line="240" w:lineRule="auto"/>
        <w:jc w:val="both"/>
        <w:rPr>
          <w:rFonts w:ascii="Times New Roman" w:eastAsia="@Arial Unicode MS" w:hAnsi="Times New Roman" w:cs="Times New Roman"/>
          <w:b/>
          <w:color w:val="auto"/>
          <w:kern w:val="0"/>
          <w:sz w:val="24"/>
          <w:szCs w:val="24"/>
          <w:lang w:eastAsia="ru-RU"/>
        </w:rPr>
      </w:pPr>
      <w:r w:rsidRPr="008245C4">
        <w:rPr>
          <w:rFonts w:ascii="Times New Roman" w:eastAsia="@Arial Unicode MS" w:hAnsi="Times New Roman" w:cs="Times New Roman"/>
          <w:b/>
          <w:color w:val="auto"/>
          <w:kern w:val="0"/>
          <w:sz w:val="24"/>
          <w:szCs w:val="24"/>
          <w:lang w:eastAsia="ru-RU"/>
        </w:rPr>
        <w:t>Характеристика содержания модулей</w:t>
      </w:r>
    </w:p>
    <w:p w:rsidR="005633BC" w:rsidRPr="008245C4" w:rsidRDefault="005633BC" w:rsidP="008245C4">
      <w:pPr>
        <w:pStyle w:val="a7"/>
        <w:spacing w:line="240" w:lineRule="auto"/>
        <w:ind w:firstLine="567"/>
        <w:jc w:val="both"/>
        <w:rPr>
          <w:rFonts w:ascii="Times New Roman" w:hAnsi="Times New Roman"/>
          <w:iCs/>
          <w:sz w:val="24"/>
          <w:szCs w:val="24"/>
        </w:rPr>
      </w:pPr>
    </w:p>
    <w:p w:rsidR="005633BC" w:rsidRPr="008245C4" w:rsidRDefault="005633BC" w:rsidP="008245C4">
      <w:pPr>
        <w:pStyle w:val="a7"/>
        <w:spacing w:line="240" w:lineRule="auto"/>
        <w:ind w:firstLine="567"/>
        <w:jc w:val="both"/>
        <w:rPr>
          <w:rFonts w:ascii="Times New Roman" w:hAnsi="Times New Roman"/>
          <w:iCs/>
          <w:sz w:val="24"/>
          <w:szCs w:val="24"/>
        </w:rPr>
      </w:pPr>
      <w:r w:rsidRPr="008245C4">
        <w:rPr>
          <w:rFonts w:ascii="Times New Roman" w:hAnsi="Times New Roman"/>
          <w:iCs/>
          <w:sz w:val="24"/>
          <w:szCs w:val="24"/>
        </w:rPr>
        <w:t>Диагностический модуль</w:t>
      </w:r>
    </w:p>
    <w:p w:rsidR="005633BC" w:rsidRPr="008245C4" w:rsidRDefault="005633BC" w:rsidP="008245C4">
      <w:pPr>
        <w:pStyle w:val="a7"/>
        <w:spacing w:line="240" w:lineRule="auto"/>
        <w:ind w:firstLine="567"/>
        <w:jc w:val="both"/>
        <w:rPr>
          <w:rFonts w:ascii="Times New Roman" w:hAnsi="Times New Roman"/>
          <w:iCs/>
          <w:sz w:val="24"/>
          <w:szCs w:val="24"/>
        </w:rPr>
      </w:pPr>
      <w:r w:rsidRPr="008245C4">
        <w:rPr>
          <w:rFonts w:ascii="Times New Roman" w:hAnsi="Times New Roman"/>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1861"/>
      </w:tblGrid>
      <w:tr w:rsidR="005633BC" w:rsidRPr="008245C4" w:rsidTr="005633BC">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Задачи (направления)   </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Сроки</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Ответствен-</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8245C4">
              <w:rPr>
                <w:rFonts w:ascii="Times New Roman" w:eastAsia="@Arial Unicode MS" w:hAnsi="Times New Roman" w:cs="Times New Roman"/>
                <w:color w:val="auto"/>
                <w:kern w:val="0"/>
                <w:sz w:val="24"/>
                <w:szCs w:val="24"/>
                <w:lang w:eastAsia="ru-RU"/>
              </w:rPr>
              <w:t>ные</w:t>
            </w:r>
            <w:proofErr w:type="spellEnd"/>
          </w:p>
        </w:tc>
      </w:tr>
      <w:tr w:rsidR="005633BC" w:rsidRPr="008245C4" w:rsidTr="005633BC">
        <w:tc>
          <w:tcPr>
            <w:tcW w:w="9781" w:type="dxa"/>
            <w:gridSpan w:val="5"/>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Медицинская диагностика</w:t>
            </w:r>
          </w:p>
        </w:tc>
      </w:tr>
      <w:tr w:rsidR="005633BC" w:rsidRPr="008245C4" w:rsidTr="005633BC">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Определение состояния физического и психического здоровья детей.</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Выявление состояния физического и психического здоровья детей.</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Изучение истории развития ребенка,  беседа с родителями,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наблюдение классного руководителя</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Сентябрь</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Классный руководитель </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Медицинский работник</w:t>
            </w:r>
          </w:p>
        </w:tc>
      </w:tr>
      <w:tr w:rsidR="005633BC" w:rsidRPr="008245C4" w:rsidTr="005633BC">
        <w:tc>
          <w:tcPr>
            <w:tcW w:w="9781" w:type="dxa"/>
            <w:gridSpan w:val="5"/>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Психолого-педагогическая диагностика</w:t>
            </w:r>
          </w:p>
        </w:tc>
      </w:tr>
      <w:tr w:rsidR="005633BC" w:rsidRPr="008245C4" w:rsidTr="005633BC">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Первичная диагностика </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Создание банка данных обучающихся, нуждающихся в специализированной помощи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Наблюдение,  психологические занятия;</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анкетирование  родителей, беседы с педагогами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Сентябрь</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 - 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Учитель-логопед</w:t>
            </w:r>
          </w:p>
        </w:tc>
      </w:tr>
      <w:tr w:rsidR="005633BC" w:rsidRPr="008245C4" w:rsidTr="005633BC">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Углубленная  диагностика </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gramStart"/>
            <w:r w:rsidRPr="008245C4">
              <w:rPr>
                <w:rFonts w:ascii="Times New Roman" w:eastAsia="@Arial Unicode MS" w:hAnsi="Times New Roman" w:cs="Times New Roman"/>
                <w:color w:val="auto"/>
                <w:kern w:val="0"/>
                <w:sz w:val="24"/>
                <w:szCs w:val="24"/>
                <w:lang w:eastAsia="ru-RU"/>
              </w:rPr>
              <w:t>Получение объективных сведений об обучающихся на основании о</w:t>
            </w:r>
            <w:r w:rsidRPr="008245C4">
              <w:rPr>
                <w:rFonts w:ascii="Times New Roman" w:eastAsia="Times New Roman" w:hAnsi="Times New Roman" w:cs="Times New Roman"/>
                <w:color w:val="auto"/>
                <w:kern w:val="0"/>
                <w:sz w:val="24"/>
                <w:szCs w:val="24"/>
                <w:lang w:eastAsia="ru-RU"/>
              </w:rPr>
              <w:t>бследования актуального уровня психического и речевого развития, определение зоны ближайшего развития.</w:t>
            </w:r>
            <w:proofErr w:type="gramEnd"/>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Диагностирование</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Заполнение </w:t>
            </w:r>
            <w:proofErr w:type="gramStart"/>
            <w:r w:rsidRPr="008245C4">
              <w:rPr>
                <w:rFonts w:ascii="Times New Roman" w:eastAsia="@Arial Unicode MS" w:hAnsi="Times New Roman" w:cs="Times New Roman"/>
                <w:color w:val="auto"/>
                <w:kern w:val="0"/>
                <w:sz w:val="24"/>
                <w:szCs w:val="24"/>
                <w:lang w:eastAsia="ru-RU"/>
              </w:rPr>
              <w:t>диагностических</w:t>
            </w:r>
            <w:proofErr w:type="gramEnd"/>
            <w:r w:rsidRPr="008245C4">
              <w:rPr>
                <w:rFonts w:ascii="Times New Roman" w:eastAsia="@Arial Unicode MS" w:hAnsi="Times New Roman" w:cs="Times New Roman"/>
                <w:color w:val="auto"/>
                <w:kern w:val="0"/>
                <w:sz w:val="24"/>
                <w:szCs w:val="24"/>
                <w:lang w:eastAsia="ru-RU"/>
              </w:rPr>
              <w:t xml:space="preserve"> </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карт </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Учитель-логопед</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r>
      <w:tr w:rsidR="005633BC" w:rsidRPr="008245C4" w:rsidTr="005633BC">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Анализ причин возникновения трудностей в </w:t>
            </w:r>
            <w:r w:rsidRPr="008245C4">
              <w:rPr>
                <w:rFonts w:ascii="Times New Roman" w:eastAsia="@Arial Unicode MS" w:hAnsi="Times New Roman" w:cs="Times New Roman"/>
                <w:color w:val="auto"/>
                <w:kern w:val="0"/>
                <w:sz w:val="24"/>
                <w:szCs w:val="24"/>
                <w:lang w:eastAsia="ru-RU"/>
              </w:rPr>
              <w:lastRenderedPageBreak/>
              <w:t>обучении.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Выявление резервных возможностей</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 xml:space="preserve">Выбор индивидуальной образовательной траектории для решения </w:t>
            </w:r>
            <w:r w:rsidRPr="008245C4">
              <w:rPr>
                <w:rFonts w:ascii="Times New Roman" w:eastAsia="@Arial Unicode MS" w:hAnsi="Times New Roman" w:cs="Times New Roman"/>
                <w:color w:val="auto"/>
                <w:kern w:val="0"/>
                <w:sz w:val="24"/>
                <w:szCs w:val="24"/>
                <w:lang w:eastAsia="ru-RU"/>
              </w:rPr>
              <w:lastRenderedPageBreak/>
              <w:t>имеющихся проблем</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 xml:space="preserve">Составление карт </w:t>
            </w:r>
            <w:proofErr w:type="gramStart"/>
            <w:r w:rsidRPr="008245C4">
              <w:rPr>
                <w:rFonts w:ascii="Times New Roman" w:eastAsia="@Arial Unicode MS" w:hAnsi="Times New Roman" w:cs="Times New Roman"/>
                <w:color w:val="auto"/>
                <w:kern w:val="0"/>
                <w:sz w:val="24"/>
                <w:szCs w:val="24"/>
                <w:lang w:eastAsia="ru-RU"/>
              </w:rPr>
              <w:t>индивидуальной</w:t>
            </w:r>
            <w:proofErr w:type="gramEnd"/>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работы</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Октябрь - ноябрь</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Классный руководитель</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w:t>
            </w:r>
            <w:r w:rsidRPr="008245C4">
              <w:rPr>
                <w:rFonts w:ascii="Times New Roman" w:eastAsia="@Arial Unicode MS" w:hAnsi="Times New Roman" w:cs="Times New Roman"/>
                <w:color w:val="auto"/>
                <w:kern w:val="0"/>
                <w:sz w:val="24"/>
                <w:szCs w:val="24"/>
                <w:lang w:eastAsia="ru-RU"/>
              </w:rPr>
              <w:lastRenderedPageBreak/>
              <w:t>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r>
      <w:tr w:rsidR="005633BC" w:rsidRPr="008245C4" w:rsidTr="005633BC">
        <w:tc>
          <w:tcPr>
            <w:tcW w:w="9781" w:type="dxa"/>
            <w:gridSpan w:val="5"/>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Социально – педагогическая диагностика</w:t>
            </w:r>
          </w:p>
        </w:tc>
      </w:tr>
      <w:tr w:rsidR="005633BC" w:rsidRPr="008245C4" w:rsidTr="005633BC">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Определение уровня организованности ребенка; уровня знаний по предметам</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Получение объективной информации об организованности ребенка, его умении учиться, уровне знаний по предметам,</w:t>
            </w:r>
          </w:p>
          <w:p w:rsidR="005633BC" w:rsidRPr="008245C4" w:rsidRDefault="005633BC" w:rsidP="008245C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245C4">
              <w:rPr>
                <w:rFonts w:ascii="Times New Roman" w:eastAsia="Times New Roman" w:hAnsi="Times New Roman" w:cs="Times New Roman"/>
                <w:color w:val="auto"/>
                <w:kern w:val="0"/>
                <w:sz w:val="24"/>
                <w:szCs w:val="24"/>
                <w:lang w:eastAsia="ru-RU"/>
              </w:rPr>
              <w:t xml:space="preserve">о мотивации учебной деятельности, трудностях в овладении новым материалом, </w:t>
            </w:r>
            <w:r w:rsidRPr="008245C4">
              <w:rPr>
                <w:rFonts w:ascii="Times New Roman" w:eastAsia="@Arial Unicode MS" w:hAnsi="Times New Roman" w:cs="Times New Roman"/>
                <w:color w:val="auto"/>
                <w:kern w:val="0"/>
                <w:sz w:val="24"/>
                <w:szCs w:val="24"/>
                <w:lang w:eastAsia="ru-RU"/>
              </w:rPr>
              <w:t xml:space="preserve">особенностях личности, </w:t>
            </w:r>
            <w:r w:rsidRPr="008245C4">
              <w:rPr>
                <w:rFonts w:ascii="Times New Roman" w:eastAsia="Times New Roman" w:hAnsi="Times New Roman" w:cs="Times New Roman"/>
                <w:color w:val="auto"/>
                <w:kern w:val="0"/>
                <w:sz w:val="24"/>
                <w:szCs w:val="24"/>
                <w:lang w:eastAsia="ru-RU"/>
              </w:rPr>
              <w:t>эмоциональн</w:t>
            </w:r>
            <w:proofErr w:type="gramStart"/>
            <w:r w:rsidRPr="008245C4">
              <w:rPr>
                <w:rFonts w:ascii="Times New Roman" w:eastAsia="Times New Roman" w:hAnsi="Times New Roman" w:cs="Times New Roman"/>
                <w:color w:val="auto"/>
                <w:kern w:val="0"/>
                <w:sz w:val="24"/>
                <w:szCs w:val="24"/>
                <w:lang w:eastAsia="ru-RU"/>
              </w:rPr>
              <w:t>о-</w:t>
            </w:r>
            <w:proofErr w:type="gramEnd"/>
            <w:r w:rsidRPr="008245C4">
              <w:rPr>
                <w:rFonts w:ascii="Times New Roman" w:eastAsia="Times New Roman" w:hAnsi="Times New Roman" w:cs="Times New Roman"/>
                <w:color w:val="auto"/>
                <w:kern w:val="0"/>
                <w:sz w:val="24"/>
                <w:szCs w:val="24"/>
                <w:lang w:eastAsia="ru-RU"/>
              </w:rPr>
              <w:t xml:space="preserve"> волевой сфере, соблюдении правил поведения в обществе,  о</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gramStart"/>
            <w:r w:rsidRPr="008245C4">
              <w:rPr>
                <w:rFonts w:ascii="Times New Roman" w:eastAsia="Times New Roman" w:hAnsi="Times New Roman" w:cs="Times New Roman"/>
                <w:color w:val="auto"/>
                <w:kern w:val="0"/>
                <w:sz w:val="24"/>
                <w:szCs w:val="24"/>
                <w:lang w:eastAsia="ru-RU"/>
              </w:rPr>
              <w:t>взаимоотношениях</w:t>
            </w:r>
            <w:proofErr w:type="gramEnd"/>
            <w:r w:rsidRPr="008245C4">
              <w:rPr>
                <w:rFonts w:ascii="Times New Roman" w:eastAsia="Times New Roman" w:hAnsi="Times New Roman" w:cs="Times New Roman"/>
                <w:color w:val="auto"/>
                <w:kern w:val="0"/>
                <w:sz w:val="24"/>
                <w:szCs w:val="24"/>
                <w:lang w:eastAsia="ru-RU"/>
              </w:rPr>
              <w:t xml:space="preserve"> с коллективом, о нарушениях в поведении, уровне притязаний и самооценке.</w:t>
            </w:r>
          </w:p>
        </w:tc>
        <w:tc>
          <w:tcPr>
            <w:tcW w:w="1980" w:type="dxa"/>
          </w:tcPr>
          <w:p w:rsidR="005633BC" w:rsidRPr="008245C4" w:rsidRDefault="005633BC" w:rsidP="008245C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245C4">
              <w:rPr>
                <w:rFonts w:ascii="Times New Roman" w:eastAsia="Times New Roman" w:hAnsi="Times New Roman" w:cs="Times New Roman"/>
                <w:color w:val="auto"/>
                <w:kern w:val="0"/>
                <w:sz w:val="24"/>
                <w:szCs w:val="24"/>
                <w:lang w:eastAsia="ru-RU"/>
              </w:rPr>
              <w:t>Посещение семьи ребенка,</w:t>
            </w:r>
          </w:p>
          <w:p w:rsidR="005633BC" w:rsidRPr="008245C4" w:rsidRDefault="005633BC" w:rsidP="008245C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245C4">
              <w:rPr>
                <w:rFonts w:ascii="Times New Roman" w:eastAsia="Times New Roman" w:hAnsi="Times New Roman" w:cs="Times New Roman"/>
                <w:color w:val="auto"/>
                <w:kern w:val="0"/>
                <w:sz w:val="24"/>
                <w:szCs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5633BC" w:rsidRPr="008245C4" w:rsidRDefault="005633BC" w:rsidP="008245C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245C4">
              <w:rPr>
                <w:rFonts w:ascii="Times New Roman" w:eastAsia="Times New Roman" w:hAnsi="Times New Roman" w:cs="Times New Roman"/>
                <w:color w:val="auto"/>
                <w:kern w:val="0"/>
                <w:sz w:val="24"/>
                <w:szCs w:val="24"/>
                <w:lang w:eastAsia="ru-RU"/>
              </w:rPr>
              <w:t>беседа с родителями и учителям</w:t>
            </w:r>
            <w:proofErr w:type="gramStart"/>
            <w:r w:rsidRPr="008245C4">
              <w:rPr>
                <w:rFonts w:ascii="Times New Roman" w:eastAsia="Times New Roman" w:hAnsi="Times New Roman" w:cs="Times New Roman"/>
                <w:color w:val="auto"/>
                <w:kern w:val="0"/>
                <w:sz w:val="24"/>
                <w:szCs w:val="24"/>
                <w:lang w:eastAsia="ru-RU"/>
              </w:rPr>
              <w:t>и-</w:t>
            </w:r>
            <w:proofErr w:type="gramEnd"/>
            <w:r w:rsidRPr="008245C4">
              <w:rPr>
                <w:rFonts w:ascii="Times New Roman" w:eastAsia="Times New Roman" w:hAnsi="Times New Roman" w:cs="Times New Roman"/>
                <w:color w:val="auto"/>
                <w:kern w:val="0"/>
                <w:sz w:val="24"/>
                <w:szCs w:val="24"/>
                <w:lang w:eastAsia="ru-RU"/>
              </w:rPr>
              <w:t xml:space="preserve"> предметниками.</w:t>
            </w:r>
          </w:p>
          <w:p w:rsidR="005633BC" w:rsidRPr="008245C4" w:rsidRDefault="005633BC" w:rsidP="008245C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245C4">
              <w:rPr>
                <w:rFonts w:ascii="Times New Roman" w:eastAsia="Times New Roman" w:hAnsi="Times New Roman" w:cs="Times New Roman"/>
                <w:color w:val="auto"/>
                <w:kern w:val="0"/>
                <w:sz w:val="24"/>
                <w:szCs w:val="24"/>
                <w:lang w:eastAsia="ru-RU"/>
              </w:rPr>
              <w:t>Анкета для родителей и учителей.</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Составление </w:t>
            </w:r>
            <w:proofErr w:type="gramStart"/>
            <w:r w:rsidRPr="008245C4">
              <w:rPr>
                <w:rFonts w:ascii="Times New Roman" w:eastAsia="@Arial Unicode MS" w:hAnsi="Times New Roman" w:cs="Times New Roman"/>
                <w:color w:val="auto"/>
                <w:kern w:val="0"/>
                <w:sz w:val="24"/>
                <w:szCs w:val="24"/>
                <w:lang w:eastAsia="ru-RU"/>
              </w:rPr>
              <w:t>психолог-педагогической</w:t>
            </w:r>
            <w:proofErr w:type="gramEnd"/>
            <w:r w:rsidRPr="008245C4">
              <w:rPr>
                <w:rFonts w:ascii="Times New Roman" w:eastAsia="@Arial Unicode MS" w:hAnsi="Times New Roman" w:cs="Times New Roman"/>
                <w:color w:val="auto"/>
                <w:kern w:val="0"/>
                <w:sz w:val="24"/>
                <w:szCs w:val="24"/>
                <w:lang w:eastAsia="ru-RU"/>
              </w:rPr>
              <w:t xml:space="preserve"> характеристики.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Классный руководитель</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Социальный педагог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психолог</w:t>
            </w:r>
          </w:p>
        </w:tc>
      </w:tr>
    </w:tbl>
    <w:p w:rsidR="005633BC" w:rsidRPr="008245C4" w:rsidRDefault="005633BC" w:rsidP="008245C4">
      <w:pPr>
        <w:pStyle w:val="a7"/>
        <w:spacing w:line="240" w:lineRule="auto"/>
        <w:ind w:firstLine="567"/>
        <w:jc w:val="both"/>
        <w:rPr>
          <w:rFonts w:ascii="Times New Roman" w:hAnsi="Times New Roman"/>
          <w:iCs/>
          <w:sz w:val="24"/>
          <w:szCs w:val="24"/>
        </w:rPr>
      </w:pPr>
    </w:p>
    <w:p w:rsidR="005633BC" w:rsidRPr="008245C4" w:rsidRDefault="005633BC" w:rsidP="008245C4">
      <w:pPr>
        <w:pStyle w:val="a7"/>
        <w:spacing w:line="240" w:lineRule="auto"/>
        <w:ind w:firstLine="720"/>
        <w:jc w:val="both"/>
        <w:rPr>
          <w:rFonts w:ascii="Times New Roman" w:hAnsi="Times New Roman"/>
          <w:b/>
          <w:sz w:val="24"/>
          <w:szCs w:val="24"/>
        </w:rPr>
      </w:pPr>
      <w:r w:rsidRPr="008245C4">
        <w:rPr>
          <w:rFonts w:ascii="Times New Roman" w:hAnsi="Times New Roman"/>
          <w:b/>
          <w:sz w:val="24"/>
          <w:szCs w:val="24"/>
        </w:rPr>
        <w:t>Коррекционно-развивающий модуль</w:t>
      </w:r>
    </w:p>
    <w:p w:rsidR="005633BC" w:rsidRPr="008245C4" w:rsidRDefault="005633BC" w:rsidP="008245C4">
      <w:pPr>
        <w:pStyle w:val="a7"/>
        <w:spacing w:line="240" w:lineRule="auto"/>
        <w:ind w:firstLine="720"/>
        <w:jc w:val="both"/>
        <w:rPr>
          <w:rFonts w:ascii="Times New Roman" w:hAnsi="Times New Roman"/>
          <w:sz w:val="24"/>
          <w:szCs w:val="24"/>
        </w:rPr>
      </w:pPr>
      <w:r w:rsidRPr="008245C4">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1980"/>
        <w:gridCol w:w="1260"/>
        <w:gridCol w:w="1861"/>
      </w:tblGrid>
      <w:tr w:rsidR="005633BC" w:rsidRPr="008245C4" w:rsidTr="006772FD">
        <w:tc>
          <w:tcPr>
            <w:tcW w:w="1942"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Задачи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  (направления)    </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Сроки</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Ответствен-</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8245C4">
              <w:rPr>
                <w:rFonts w:ascii="Times New Roman" w:eastAsia="@Arial Unicode MS" w:hAnsi="Times New Roman" w:cs="Times New Roman"/>
                <w:color w:val="auto"/>
                <w:kern w:val="0"/>
                <w:sz w:val="24"/>
                <w:szCs w:val="24"/>
                <w:lang w:eastAsia="ru-RU"/>
              </w:rPr>
              <w:t>ные</w:t>
            </w:r>
            <w:proofErr w:type="spellEnd"/>
          </w:p>
        </w:tc>
      </w:tr>
      <w:tr w:rsidR="005633BC" w:rsidRPr="008245C4" w:rsidTr="006772FD">
        <w:tc>
          <w:tcPr>
            <w:tcW w:w="9923" w:type="dxa"/>
            <w:gridSpan w:val="5"/>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Психолого-педагогическая работа</w:t>
            </w:r>
          </w:p>
        </w:tc>
      </w:tr>
      <w:tr w:rsidR="005633BC" w:rsidRPr="008245C4" w:rsidTr="006772FD">
        <w:tc>
          <w:tcPr>
            <w:tcW w:w="1942"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Обеспечение педагогического сопровождения </w:t>
            </w:r>
            <w:proofErr w:type="gramStart"/>
            <w:r w:rsidRPr="008245C4">
              <w:rPr>
                <w:rFonts w:ascii="Times New Roman" w:eastAsia="@Arial Unicode MS" w:hAnsi="Times New Roman" w:cs="Times New Roman"/>
                <w:color w:val="auto"/>
                <w:kern w:val="0"/>
                <w:sz w:val="24"/>
                <w:szCs w:val="24"/>
                <w:lang w:eastAsia="ru-RU"/>
              </w:rPr>
              <w:t>обучающихся</w:t>
            </w:r>
            <w:proofErr w:type="gramEnd"/>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Планы, программы</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Осуществление психолог</w:t>
            </w:r>
            <w:proofErr w:type="gramStart"/>
            <w:r w:rsidRPr="008245C4">
              <w:rPr>
                <w:rFonts w:ascii="Times New Roman" w:eastAsia="@Arial Unicode MS" w:hAnsi="Times New Roman" w:cs="Times New Roman"/>
                <w:color w:val="auto"/>
                <w:kern w:val="0"/>
                <w:sz w:val="24"/>
                <w:szCs w:val="24"/>
                <w:lang w:eastAsia="ru-RU"/>
              </w:rPr>
              <w:t>о-</w:t>
            </w:r>
            <w:proofErr w:type="gramEnd"/>
            <w:r w:rsidRPr="008245C4">
              <w:rPr>
                <w:rFonts w:ascii="Times New Roman" w:eastAsia="@Arial Unicode MS" w:hAnsi="Times New Roman" w:cs="Times New Roman"/>
                <w:color w:val="auto"/>
                <w:kern w:val="0"/>
                <w:sz w:val="24"/>
                <w:szCs w:val="24"/>
                <w:lang w:eastAsia="ru-RU"/>
              </w:rPr>
              <w:t xml:space="preserve"> педагогического мониторинга достижений школьника.</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Выбор оптимальных для развития ребёнка с умственной отсталостью коррекционных методик, методов и </w:t>
            </w:r>
            <w:r w:rsidRPr="008245C4">
              <w:rPr>
                <w:rFonts w:ascii="Times New Roman" w:eastAsia="@Arial Unicode MS" w:hAnsi="Times New Roman" w:cs="Times New Roman"/>
                <w:color w:val="auto"/>
                <w:kern w:val="0"/>
                <w:sz w:val="24"/>
                <w:szCs w:val="24"/>
                <w:lang w:eastAsia="ru-RU"/>
              </w:rPr>
              <w:lastRenderedPageBreak/>
              <w:t>приёмов обучения в соответствии с его особыми образовательными потребностями;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Классный руководитель</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r>
      <w:tr w:rsidR="005633BC" w:rsidRPr="008245C4" w:rsidTr="006772FD">
        <w:tc>
          <w:tcPr>
            <w:tcW w:w="1942"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 xml:space="preserve">Обеспечение психологического  сопровождения  </w:t>
            </w:r>
            <w:proofErr w:type="gramStart"/>
            <w:r w:rsidRPr="008245C4">
              <w:rPr>
                <w:rFonts w:ascii="Times New Roman" w:eastAsia="@Arial Unicode MS" w:hAnsi="Times New Roman" w:cs="Times New Roman"/>
                <w:color w:val="auto"/>
                <w:kern w:val="0"/>
                <w:sz w:val="24"/>
                <w:szCs w:val="24"/>
                <w:lang w:eastAsia="ru-RU"/>
              </w:rPr>
              <w:t>обучающихся</w:t>
            </w:r>
            <w:proofErr w:type="gramEnd"/>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 течение года</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r>
      <w:tr w:rsidR="005633BC" w:rsidRPr="008245C4" w:rsidTr="006772FD">
        <w:tc>
          <w:tcPr>
            <w:tcW w:w="9923" w:type="dxa"/>
            <w:gridSpan w:val="5"/>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Лечебно – профилактическая работа</w:t>
            </w:r>
          </w:p>
        </w:tc>
      </w:tr>
      <w:tr w:rsidR="005633BC" w:rsidRPr="008245C4" w:rsidTr="006772FD">
        <w:tc>
          <w:tcPr>
            <w:tcW w:w="1942"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Создание условий для сохранения и укрепления здоровья обучающихся </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Разработка  рекомендаций для педагогов и родителей по работе с </w:t>
            </w:r>
            <w:r w:rsidR="008D027B" w:rsidRPr="008245C4">
              <w:rPr>
                <w:rFonts w:ascii="Times New Roman" w:eastAsia="@Arial Unicode MS" w:hAnsi="Times New Roman" w:cs="Times New Roman"/>
                <w:color w:val="auto"/>
                <w:kern w:val="0"/>
                <w:sz w:val="24"/>
                <w:szCs w:val="24"/>
                <w:lang w:eastAsia="ru-RU"/>
              </w:rPr>
              <w:t>РАС</w:t>
            </w:r>
            <w:r w:rsidRPr="008245C4">
              <w:rPr>
                <w:rFonts w:ascii="Times New Roman" w:eastAsia="@Arial Unicode MS" w:hAnsi="Times New Roman" w:cs="Times New Roman"/>
                <w:color w:val="auto"/>
                <w:kern w:val="0"/>
                <w:sz w:val="24"/>
                <w:szCs w:val="24"/>
                <w:lang w:eastAsia="ru-RU"/>
              </w:rPr>
              <w:t xml:space="preserve">. Внедрение </w:t>
            </w:r>
            <w:proofErr w:type="spellStart"/>
            <w:r w:rsidRPr="008245C4">
              <w:rPr>
                <w:rFonts w:ascii="Times New Roman" w:eastAsia="@Arial Unicode MS" w:hAnsi="Times New Roman" w:cs="Times New Roman"/>
                <w:color w:val="auto"/>
                <w:kern w:val="0"/>
                <w:sz w:val="24"/>
                <w:szCs w:val="24"/>
                <w:lang w:eastAsia="ru-RU"/>
              </w:rPr>
              <w:t>здоровьесберегающих</w:t>
            </w:r>
            <w:proofErr w:type="spellEnd"/>
            <w:r w:rsidRPr="008245C4">
              <w:rPr>
                <w:rFonts w:ascii="Times New Roman" w:eastAsia="@Arial Unicode MS" w:hAnsi="Times New Roman" w:cs="Times New Roman"/>
                <w:color w:val="auto"/>
                <w:kern w:val="0"/>
                <w:sz w:val="24"/>
                <w:szCs w:val="24"/>
                <w:lang w:eastAsia="ru-RU"/>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 течение года</w:t>
            </w:r>
          </w:p>
        </w:tc>
        <w:tc>
          <w:tcPr>
            <w:tcW w:w="1861"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Классный руководитель</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Учителя-предметники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Медицинский работник</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Социальный педагог</w:t>
            </w:r>
          </w:p>
        </w:tc>
      </w:tr>
    </w:tbl>
    <w:p w:rsidR="005633BC" w:rsidRPr="008245C4" w:rsidRDefault="005633BC" w:rsidP="008245C4">
      <w:pPr>
        <w:pStyle w:val="a7"/>
        <w:spacing w:line="240" w:lineRule="auto"/>
        <w:ind w:firstLine="720"/>
        <w:jc w:val="both"/>
        <w:rPr>
          <w:rFonts w:ascii="Times New Roman" w:hAnsi="Times New Roman"/>
          <w:sz w:val="24"/>
          <w:szCs w:val="24"/>
        </w:rPr>
      </w:pPr>
    </w:p>
    <w:p w:rsidR="005633BC" w:rsidRPr="008245C4" w:rsidRDefault="005633BC" w:rsidP="008245C4">
      <w:pPr>
        <w:pStyle w:val="a7"/>
        <w:spacing w:line="240" w:lineRule="auto"/>
        <w:ind w:firstLine="720"/>
        <w:jc w:val="both"/>
        <w:rPr>
          <w:rFonts w:ascii="Times New Roman" w:hAnsi="Times New Roman"/>
          <w:b/>
          <w:sz w:val="24"/>
          <w:szCs w:val="24"/>
        </w:rPr>
      </w:pPr>
      <w:r w:rsidRPr="008245C4">
        <w:rPr>
          <w:rFonts w:ascii="Times New Roman" w:hAnsi="Times New Roman"/>
          <w:b/>
          <w:sz w:val="24"/>
          <w:szCs w:val="24"/>
        </w:rPr>
        <w:t>Консультативный модуль</w:t>
      </w:r>
    </w:p>
    <w:p w:rsidR="005633BC" w:rsidRPr="008245C4" w:rsidRDefault="005633BC" w:rsidP="008245C4">
      <w:pPr>
        <w:pStyle w:val="a7"/>
        <w:spacing w:line="240" w:lineRule="auto"/>
        <w:ind w:firstLine="720"/>
        <w:jc w:val="both"/>
        <w:rPr>
          <w:rFonts w:ascii="Times New Roman" w:hAnsi="Times New Roman"/>
          <w:sz w:val="24"/>
          <w:szCs w:val="24"/>
        </w:rPr>
      </w:pPr>
      <w:r w:rsidRPr="008245C4">
        <w:rPr>
          <w:rFonts w:ascii="Times New Roman" w:hAnsi="Times New Roman"/>
          <w:sz w:val="24"/>
          <w:szCs w:val="24"/>
        </w:rPr>
        <w:t>Цель: обеспечение непрерывности специального индивидуального сопровождения детей с</w:t>
      </w:r>
      <w:r w:rsidRPr="008245C4">
        <w:rPr>
          <w:rFonts w:ascii="Times New Roman" w:eastAsia="@Arial Unicode MS" w:hAnsi="Times New Roman"/>
          <w:color w:val="auto"/>
          <w:kern w:val="0"/>
          <w:sz w:val="24"/>
          <w:szCs w:val="24"/>
          <w:lang w:eastAsia="ru-RU"/>
        </w:rPr>
        <w:t xml:space="preserve"> </w:t>
      </w:r>
      <w:r w:rsidRPr="008245C4">
        <w:rPr>
          <w:rFonts w:ascii="Times New Roman" w:hAnsi="Times New Roman"/>
          <w:sz w:val="24"/>
          <w:szCs w:val="24"/>
        </w:rPr>
        <w:t>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2003"/>
      </w:tblGrid>
      <w:tr w:rsidR="005633BC" w:rsidRPr="008245C4" w:rsidTr="00D22CB1">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Задачи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(направления)   </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деятельности</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Сроки</w:t>
            </w:r>
          </w:p>
        </w:tc>
        <w:tc>
          <w:tcPr>
            <w:tcW w:w="2003"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Ответствен-</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8245C4">
              <w:rPr>
                <w:rFonts w:ascii="Times New Roman" w:eastAsia="@Arial Unicode MS" w:hAnsi="Times New Roman" w:cs="Times New Roman"/>
                <w:color w:val="auto"/>
                <w:kern w:val="0"/>
                <w:sz w:val="24"/>
                <w:szCs w:val="24"/>
                <w:lang w:eastAsia="ru-RU"/>
              </w:rPr>
              <w:t>ные</w:t>
            </w:r>
            <w:proofErr w:type="spellEnd"/>
          </w:p>
        </w:tc>
      </w:tr>
      <w:tr w:rsidR="005633BC" w:rsidRPr="008245C4" w:rsidTr="00D22CB1">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8245C4">
              <w:rPr>
                <w:rFonts w:ascii="Times New Roman" w:eastAsia="@Arial Unicode MS" w:hAnsi="Times New Roman" w:cs="Times New Roman"/>
                <w:color w:val="auto"/>
                <w:kern w:val="0"/>
                <w:sz w:val="24"/>
                <w:szCs w:val="24"/>
                <w:lang w:eastAsia="ru-RU"/>
              </w:rPr>
              <w:t>Консультиро-вание</w:t>
            </w:r>
            <w:proofErr w:type="spellEnd"/>
            <w:r w:rsidRPr="008245C4">
              <w:rPr>
                <w:rFonts w:ascii="Times New Roman" w:eastAsia="@Arial Unicode MS" w:hAnsi="Times New Roman" w:cs="Times New Roman"/>
                <w:color w:val="auto"/>
                <w:kern w:val="0"/>
                <w:sz w:val="24"/>
                <w:szCs w:val="24"/>
                <w:lang w:eastAsia="ru-RU"/>
              </w:rPr>
              <w:t xml:space="preserve"> </w:t>
            </w:r>
            <w:proofErr w:type="spellStart"/>
            <w:r w:rsidRPr="008245C4">
              <w:rPr>
                <w:rFonts w:ascii="Times New Roman" w:eastAsia="@Arial Unicode MS" w:hAnsi="Times New Roman" w:cs="Times New Roman"/>
                <w:color w:val="auto"/>
                <w:kern w:val="0"/>
                <w:sz w:val="24"/>
                <w:szCs w:val="24"/>
                <w:lang w:eastAsia="ru-RU"/>
              </w:rPr>
              <w:t>педагогичес-ких</w:t>
            </w:r>
            <w:proofErr w:type="spellEnd"/>
            <w:r w:rsidRPr="008245C4">
              <w:rPr>
                <w:rFonts w:ascii="Times New Roman" w:eastAsia="@Arial Unicode MS" w:hAnsi="Times New Roman" w:cs="Times New Roman"/>
                <w:color w:val="auto"/>
                <w:kern w:val="0"/>
                <w:sz w:val="24"/>
                <w:szCs w:val="24"/>
                <w:lang w:eastAsia="ru-RU"/>
              </w:rPr>
              <w:t xml:space="preserve"> работников по вы</w:t>
            </w:r>
            <w:r w:rsidR="00955858" w:rsidRPr="008245C4">
              <w:rPr>
                <w:rFonts w:ascii="Times New Roman" w:eastAsia="@Arial Unicode MS" w:hAnsi="Times New Roman" w:cs="Times New Roman"/>
                <w:color w:val="auto"/>
                <w:kern w:val="0"/>
                <w:sz w:val="24"/>
                <w:szCs w:val="24"/>
                <w:lang w:eastAsia="ru-RU"/>
              </w:rPr>
              <w:t>бору индивидуально-ориентирован</w:t>
            </w:r>
            <w:r w:rsidRPr="008245C4">
              <w:rPr>
                <w:rFonts w:ascii="Times New Roman" w:eastAsia="@Arial Unicode MS" w:hAnsi="Times New Roman" w:cs="Times New Roman"/>
                <w:color w:val="auto"/>
                <w:kern w:val="0"/>
                <w:sz w:val="24"/>
                <w:szCs w:val="24"/>
                <w:lang w:eastAsia="ru-RU"/>
              </w:rPr>
              <w:t xml:space="preserve">ных методов и приёмов работы с </w:t>
            </w:r>
            <w:proofErr w:type="gramStart"/>
            <w:r w:rsidRPr="008245C4">
              <w:rPr>
                <w:rFonts w:ascii="Times New Roman" w:eastAsia="@Arial Unicode MS" w:hAnsi="Times New Roman" w:cs="Times New Roman"/>
                <w:color w:val="auto"/>
                <w:kern w:val="0"/>
                <w:sz w:val="24"/>
                <w:szCs w:val="24"/>
                <w:lang w:eastAsia="ru-RU"/>
              </w:rPr>
              <w:t>обучающимся</w:t>
            </w:r>
            <w:proofErr w:type="gramEnd"/>
            <w:r w:rsidRPr="008245C4">
              <w:rPr>
                <w:rFonts w:ascii="Times New Roman" w:eastAsia="@Arial Unicode MS" w:hAnsi="Times New Roman" w:cs="Times New Roman"/>
                <w:color w:val="auto"/>
                <w:kern w:val="0"/>
                <w:sz w:val="24"/>
                <w:szCs w:val="24"/>
                <w:lang w:eastAsia="ru-RU"/>
              </w:rPr>
              <w:t xml:space="preserve"> </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Индивидуальные, групповые и тематические консультации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Социальный педагог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r>
      <w:tr w:rsidR="005633BC" w:rsidRPr="008245C4" w:rsidTr="00D22CB1">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8245C4">
              <w:rPr>
                <w:rFonts w:ascii="Times New Roman" w:eastAsia="@Arial Unicode MS" w:hAnsi="Times New Roman" w:cs="Times New Roman"/>
                <w:color w:val="auto"/>
                <w:kern w:val="0"/>
                <w:sz w:val="24"/>
                <w:szCs w:val="24"/>
                <w:lang w:eastAsia="ru-RU"/>
              </w:rPr>
              <w:t>Консультиро-вание</w:t>
            </w:r>
            <w:proofErr w:type="spellEnd"/>
            <w:r w:rsidRPr="008245C4">
              <w:rPr>
                <w:rFonts w:ascii="Times New Roman" w:eastAsia="@Arial Unicode MS" w:hAnsi="Times New Roman" w:cs="Times New Roman"/>
                <w:color w:val="auto"/>
                <w:kern w:val="0"/>
                <w:sz w:val="24"/>
                <w:szCs w:val="24"/>
                <w:lang w:eastAsia="ru-RU"/>
              </w:rPr>
              <w:t xml:space="preserve"> </w:t>
            </w:r>
            <w:proofErr w:type="gramStart"/>
            <w:r w:rsidRPr="008245C4">
              <w:rPr>
                <w:rFonts w:ascii="Times New Roman" w:eastAsia="@Arial Unicode MS" w:hAnsi="Times New Roman" w:cs="Times New Roman"/>
                <w:color w:val="auto"/>
                <w:kern w:val="0"/>
                <w:sz w:val="24"/>
                <w:szCs w:val="24"/>
                <w:lang w:eastAsia="ru-RU"/>
              </w:rPr>
              <w:t>обучающихся</w:t>
            </w:r>
            <w:proofErr w:type="gramEnd"/>
            <w:r w:rsidRPr="008245C4">
              <w:rPr>
                <w:rFonts w:ascii="Times New Roman" w:eastAsia="@Arial Unicode MS" w:hAnsi="Times New Roman" w:cs="Times New Roman"/>
                <w:color w:val="auto"/>
                <w:kern w:val="0"/>
                <w:sz w:val="24"/>
                <w:szCs w:val="24"/>
                <w:lang w:eastAsia="ru-RU"/>
              </w:rPr>
              <w:t xml:space="preserve"> по выявленным проблемам, оказание превентивной помощи</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Социальный педагог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Классный руководитель</w:t>
            </w:r>
          </w:p>
        </w:tc>
      </w:tr>
      <w:tr w:rsidR="005633BC" w:rsidRPr="008245C4" w:rsidTr="00D22CB1">
        <w:tc>
          <w:tcPr>
            <w:tcW w:w="180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proofErr w:type="gramStart"/>
            <w:r w:rsidRPr="008245C4">
              <w:rPr>
                <w:rFonts w:ascii="Times New Roman" w:eastAsia="@Arial Unicode MS" w:hAnsi="Times New Roman" w:cs="Times New Roman"/>
                <w:color w:val="auto"/>
                <w:kern w:val="0"/>
                <w:sz w:val="24"/>
                <w:szCs w:val="24"/>
                <w:lang w:eastAsia="ru-RU"/>
              </w:rPr>
              <w:t>Консультиро-вание</w:t>
            </w:r>
            <w:proofErr w:type="spellEnd"/>
            <w:proofErr w:type="gramEnd"/>
            <w:r w:rsidRPr="008245C4">
              <w:rPr>
                <w:rFonts w:ascii="Times New Roman" w:eastAsia="@Arial Unicode MS" w:hAnsi="Times New Roman" w:cs="Times New Roman"/>
                <w:color w:val="auto"/>
                <w:kern w:val="0"/>
                <w:sz w:val="24"/>
                <w:szCs w:val="24"/>
                <w:lang w:eastAsia="ru-RU"/>
              </w:rPr>
              <w:t xml:space="preserve"> родителей по  вопросам выбора стратегии воспитания и приёмов обучения ребёнка с РАС</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Социальный педагог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Классный руководитель</w:t>
            </w:r>
          </w:p>
        </w:tc>
      </w:tr>
    </w:tbl>
    <w:p w:rsidR="005633BC" w:rsidRPr="008245C4" w:rsidRDefault="005633BC" w:rsidP="008245C4">
      <w:pPr>
        <w:pStyle w:val="a7"/>
        <w:spacing w:line="240" w:lineRule="auto"/>
        <w:ind w:firstLine="720"/>
        <w:jc w:val="both"/>
        <w:rPr>
          <w:rFonts w:ascii="Times New Roman" w:hAnsi="Times New Roman"/>
          <w:b/>
          <w:sz w:val="24"/>
          <w:szCs w:val="24"/>
        </w:rPr>
      </w:pPr>
      <w:r w:rsidRPr="008245C4">
        <w:rPr>
          <w:rFonts w:ascii="Times New Roman" w:hAnsi="Times New Roman"/>
          <w:b/>
          <w:sz w:val="24"/>
          <w:szCs w:val="24"/>
        </w:rPr>
        <w:t>Информационно – просветительский модуль</w:t>
      </w:r>
    </w:p>
    <w:p w:rsidR="005633BC" w:rsidRPr="008245C4" w:rsidRDefault="005633BC" w:rsidP="008245C4">
      <w:pPr>
        <w:pStyle w:val="a7"/>
        <w:spacing w:line="240" w:lineRule="auto"/>
        <w:ind w:firstLine="720"/>
        <w:jc w:val="both"/>
        <w:rPr>
          <w:rFonts w:ascii="Times New Roman" w:hAnsi="Times New Roman"/>
          <w:sz w:val="24"/>
          <w:szCs w:val="24"/>
        </w:rPr>
      </w:pPr>
      <w:r w:rsidRPr="008245C4">
        <w:rPr>
          <w:rFonts w:ascii="Times New Roman" w:hAnsi="Times New Roman"/>
          <w:b/>
          <w:sz w:val="24"/>
          <w:szCs w:val="24"/>
        </w:rPr>
        <w:t>Цель:</w:t>
      </w:r>
      <w:r w:rsidRPr="008245C4">
        <w:rPr>
          <w:rFonts w:ascii="Times New Roman" w:hAnsi="Times New Roman"/>
          <w:sz w:val="24"/>
          <w:szCs w:val="24"/>
        </w:rPr>
        <w:t xml:space="preserve"> организация информационно-просветительской деятельности по вопросам образования детей с РАС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1980"/>
        <w:gridCol w:w="1260"/>
        <w:gridCol w:w="2145"/>
      </w:tblGrid>
      <w:tr w:rsidR="005633BC" w:rsidRPr="008245C4" w:rsidTr="006772FD">
        <w:tc>
          <w:tcPr>
            <w:tcW w:w="1942"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Задачи</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(направления)   </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деятельности</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Сроки</w:t>
            </w:r>
          </w:p>
        </w:tc>
        <w:tc>
          <w:tcPr>
            <w:tcW w:w="2145"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Ответствен-</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8245C4">
              <w:rPr>
                <w:rFonts w:ascii="Times New Roman" w:eastAsia="@Arial Unicode MS" w:hAnsi="Times New Roman" w:cs="Times New Roman"/>
                <w:color w:val="auto"/>
                <w:kern w:val="0"/>
                <w:sz w:val="24"/>
                <w:szCs w:val="24"/>
                <w:lang w:eastAsia="ru-RU"/>
              </w:rPr>
              <w:t>ные</w:t>
            </w:r>
            <w:proofErr w:type="spellEnd"/>
          </w:p>
        </w:tc>
      </w:tr>
      <w:tr w:rsidR="005633BC" w:rsidRPr="008245C4" w:rsidTr="006772FD">
        <w:tc>
          <w:tcPr>
            <w:tcW w:w="1942"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proofErr w:type="gramStart"/>
            <w:r w:rsidRPr="008245C4">
              <w:rPr>
                <w:rFonts w:ascii="Times New Roman" w:eastAsia="@Arial Unicode MS" w:hAnsi="Times New Roman" w:cs="Times New Roman"/>
                <w:color w:val="auto"/>
                <w:kern w:val="0"/>
                <w:sz w:val="24"/>
                <w:szCs w:val="24"/>
                <w:lang w:eastAsia="ru-RU"/>
              </w:rPr>
              <w:t>Информирова-ние</w:t>
            </w:r>
            <w:proofErr w:type="spellEnd"/>
            <w:proofErr w:type="gramEnd"/>
            <w:r w:rsidRPr="008245C4">
              <w:rPr>
                <w:rFonts w:ascii="Times New Roman" w:eastAsia="@Arial Unicode MS" w:hAnsi="Times New Roman" w:cs="Times New Roman"/>
                <w:color w:val="auto"/>
                <w:kern w:val="0"/>
                <w:sz w:val="24"/>
                <w:szCs w:val="24"/>
                <w:lang w:eastAsia="ru-RU"/>
              </w:rPr>
              <w:t xml:space="preserve"> родителей (законных </w:t>
            </w:r>
            <w:proofErr w:type="spellStart"/>
            <w:r w:rsidRPr="008245C4">
              <w:rPr>
                <w:rFonts w:ascii="Times New Roman" w:eastAsia="@Arial Unicode MS" w:hAnsi="Times New Roman" w:cs="Times New Roman"/>
                <w:color w:val="auto"/>
                <w:kern w:val="0"/>
                <w:sz w:val="24"/>
                <w:szCs w:val="24"/>
                <w:lang w:eastAsia="ru-RU"/>
              </w:rPr>
              <w:t>представите-лей</w:t>
            </w:r>
            <w:proofErr w:type="spellEnd"/>
            <w:r w:rsidRPr="008245C4">
              <w:rPr>
                <w:rFonts w:ascii="Times New Roman" w:eastAsia="@Arial Unicode MS" w:hAnsi="Times New Roman" w:cs="Times New Roman"/>
                <w:color w:val="auto"/>
                <w:kern w:val="0"/>
                <w:sz w:val="24"/>
                <w:szCs w:val="24"/>
                <w:lang w:eastAsia="ru-RU"/>
              </w:rPr>
              <w:t xml:space="preserve">) по </w:t>
            </w:r>
            <w:r w:rsidRPr="008245C4">
              <w:rPr>
                <w:rFonts w:ascii="Times New Roman" w:eastAsia="@Arial Unicode MS" w:hAnsi="Times New Roman" w:cs="Times New Roman"/>
                <w:color w:val="auto"/>
                <w:kern w:val="0"/>
                <w:sz w:val="24"/>
                <w:szCs w:val="24"/>
                <w:lang w:eastAsia="ru-RU"/>
              </w:rPr>
              <w:lastRenderedPageBreak/>
              <w:t>медицинским, социальным, правовым и другим вопросам</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Организация работы  семинаров, родительских собраний, тренингов и др.</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Информационные мероприятия (лекции, беседы, информационные стенды, </w:t>
            </w:r>
            <w:r w:rsidRPr="008245C4">
              <w:rPr>
                <w:rFonts w:ascii="Times New Roman" w:eastAsia="@Arial Unicode MS" w:hAnsi="Times New Roman" w:cs="Times New Roman"/>
                <w:color w:val="auto"/>
                <w:kern w:val="0"/>
                <w:sz w:val="24"/>
                <w:szCs w:val="24"/>
                <w:lang w:eastAsia="ru-RU"/>
              </w:rPr>
              <w:lastRenderedPageBreak/>
              <w:t>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В течение года</w:t>
            </w:r>
          </w:p>
        </w:tc>
        <w:tc>
          <w:tcPr>
            <w:tcW w:w="2145"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Заместители директора по УР и ВР</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 xml:space="preserve">Социальный </w:t>
            </w:r>
            <w:r w:rsidRPr="008245C4">
              <w:rPr>
                <w:rFonts w:ascii="Times New Roman" w:eastAsia="@Arial Unicode MS" w:hAnsi="Times New Roman" w:cs="Times New Roman"/>
                <w:color w:val="auto"/>
                <w:kern w:val="0"/>
                <w:sz w:val="24"/>
                <w:szCs w:val="24"/>
                <w:lang w:eastAsia="ru-RU"/>
              </w:rPr>
              <w:lastRenderedPageBreak/>
              <w:t>педагог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Классный руководитель</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Медицинский работник</w:t>
            </w:r>
          </w:p>
        </w:tc>
      </w:tr>
      <w:tr w:rsidR="005633BC" w:rsidRPr="008245C4" w:rsidTr="006772FD">
        <w:tc>
          <w:tcPr>
            <w:tcW w:w="1942"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lastRenderedPageBreak/>
              <w:t>Психолого-педагогическое просвещение педагогических работников по вопросам развития, обучения и воспитания детей с РАС</w:t>
            </w:r>
          </w:p>
        </w:tc>
        <w:tc>
          <w:tcPr>
            <w:tcW w:w="28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Организация методических мероприятий</w:t>
            </w:r>
          </w:p>
        </w:tc>
        <w:tc>
          <w:tcPr>
            <w:tcW w:w="198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Информационные мероприятия</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(лекции, беседы, информационные стенды, печатные материалы).</w:t>
            </w:r>
          </w:p>
        </w:tc>
        <w:tc>
          <w:tcPr>
            <w:tcW w:w="1260"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В течение года</w:t>
            </w:r>
          </w:p>
        </w:tc>
        <w:tc>
          <w:tcPr>
            <w:tcW w:w="2145" w:type="dxa"/>
          </w:tcPr>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Педагог-психолог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Социальный педагог</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8245C4">
              <w:rPr>
                <w:rFonts w:ascii="Times New Roman" w:eastAsia="@Arial Unicode MS" w:hAnsi="Times New Roman" w:cs="Times New Roman"/>
                <w:color w:val="auto"/>
                <w:kern w:val="0"/>
                <w:sz w:val="24"/>
                <w:szCs w:val="24"/>
                <w:lang w:eastAsia="ru-RU"/>
              </w:rPr>
              <w:t>Логопед</w:t>
            </w:r>
          </w:p>
          <w:p w:rsidR="005633BC" w:rsidRPr="008245C4" w:rsidRDefault="005633BC" w:rsidP="008245C4">
            <w:pPr>
              <w:suppressAutoHyphens w:val="0"/>
              <w:spacing w:after="0" w:line="240" w:lineRule="auto"/>
              <w:jc w:val="both"/>
              <w:rPr>
                <w:rFonts w:ascii="Times New Roman" w:eastAsia="@Arial Unicode MS" w:hAnsi="Times New Roman" w:cs="Times New Roman"/>
                <w:color w:val="auto"/>
                <w:kern w:val="0"/>
                <w:sz w:val="24"/>
                <w:szCs w:val="24"/>
                <w:lang w:eastAsia="ru-RU"/>
              </w:rPr>
            </w:pPr>
          </w:p>
        </w:tc>
      </w:tr>
    </w:tbl>
    <w:p w:rsidR="005633BC" w:rsidRPr="008245C4" w:rsidRDefault="005633BC" w:rsidP="008245C4">
      <w:pPr>
        <w:pStyle w:val="a7"/>
        <w:spacing w:line="240" w:lineRule="auto"/>
        <w:ind w:firstLine="720"/>
        <w:jc w:val="both"/>
        <w:rPr>
          <w:rFonts w:ascii="Times New Roman" w:hAnsi="Times New Roman"/>
          <w:sz w:val="24"/>
          <w:szCs w:val="24"/>
        </w:rPr>
      </w:pPr>
    </w:p>
    <w:p w:rsidR="005633BC" w:rsidRPr="008245C4" w:rsidRDefault="005633BC" w:rsidP="008245C4">
      <w:pPr>
        <w:tabs>
          <w:tab w:val="left" w:pos="-180"/>
          <w:tab w:val="left" w:pos="0"/>
        </w:tabs>
        <w:spacing w:after="0" w:line="240" w:lineRule="auto"/>
        <w:ind w:firstLine="720"/>
        <w:jc w:val="both"/>
        <w:rPr>
          <w:rFonts w:ascii="Times New Roman" w:hAnsi="Times New Roman" w:cs="Times New Roman"/>
          <w:i/>
          <w:iCs/>
          <w:sz w:val="24"/>
          <w:szCs w:val="24"/>
        </w:rPr>
      </w:pPr>
      <w:r w:rsidRPr="008245C4">
        <w:rPr>
          <w:rFonts w:ascii="Times New Roman" w:hAnsi="Times New Roman" w:cs="Times New Roman"/>
          <w:b/>
          <w:bCs/>
          <w:i/>
          <w:sz w:val="24"/>
          <w:szCs w:val="24"/>
        </w:rPr>
        <w:t xml:space="preserve">Механизмы реализации программы </w:t>
      </w:r>
      <w:r w:rsidRPr="008245C4">
        <w:rPr>
          <w:rFonts w:ascii="Times New Roman" w:hAnsi="Times New Roman" w:cs="Times New Roman"/>
          <w:b/>
          <w:i/>
          <w:sz w:val="24"/>
          <w:szCs w:val="24"/>
        </w:rPr>
        <w:t>коррекционной работы</w:t>
      </w:r>
    </w:p>
    <w:p w:rsidR="005633BC" w:rsidRPr="008245C4" w:rsidRDefault="009813F2" w:rsidP="008245C4">
      <w:pPr>
        <w:pStyle w:val="Default"/>
        <w:ind w:firstLine="720"/>
        <w:jc w:val="both"/>
        <w:rPr>
          <w:color w:val="auto"/>
        </w:rPr>
      </w:pPr>
      <w:r w:rsidRPr="008245C4">
        <w:rPr>
          <w:i/>
          <w:iCs/>
          <w:color w:val="auto"/>
        </w:rPr>
        <w:t xml:space="preserve">Взаимодействие специалистов МБОУ ССОШ №1 </w:t>
      </w:r>
      <w:r w:rsidRPr="008245C4">
        <w:rPr>
          <w:iCs/>
          <w:color w:val="auto"/>
        </w:rPr>
        <w:t>в про</w:t>
      </w:r>
      <w:r w:rsidRPr="008245C4">
        <w:rPr>
          <w:iCs/>
          <w:color w:val="auto"/>
        </w:rPr>
        <w:softHyphen/>
        <w:t>це</w:t>
      </w:r>
      <w:r w:rsidRPr="008245C4">
        <w:rPr>
          <w:iCs/>
          <w:color w:val="auto"/>
        </w:rPr>
        <w:softHyphen/>
        <w:t>с</w:t>
      </w:r>
      <w:r w:rsidRPr="008245C4">
        <w:rPr>
          <w:iCs/>
          <w:color w:val="auto"/>
        </w:rPr>
        <w:softHyphen/>
        <w:t>се</w:t>
      </w:r>
      <w:r w:rsidRPr="008245C4">
        <w:rPr>
          <w:i/>
          <w:iCs/>
          <w:color w:val="auto"/>
        </w:rPr>
        <w:t xml:space="preserve"> </w:t>
      </w:r>
      <w:r w:rsidRPr="008245C4">
        <w:rPr>
          <w:iCs/>
          <w:color w:val="auto"/>
        </w:rPr>
        <w:t>реализации адаптированной основной общеобразовательной программы</w:t>
      </w:r>
      <w:r w:rsidRPr="008245C4">
        <w:rPr>
          <w:i/>
          <w:iCs/>
          <w:color w:val="auto"/>
        </w:rPr>
        <w:t xml:space="preserve">  – </w:t>
      </w:r>
      <w:r w:rsidRPr="008245C4">
        <w:rPr>
          <w:color w:val="auto"/>
        </w:rPr>
        <w:t xml:space="preserve">один из основных механизмов реализации программы коррекционной работы. </w:t>
      </w:r>
    </w:p>
    <w:p w:rsidR="009813F2" w:rsidRPr="008245C4" w:rsidRDefault="009813F2" w:rsidP="008245C4">
      <w:pPr>
        <w:pStyle w:val="Default"/>
        <w:ind w:firstLine="720"/>
        <w:jc w:val="both"/>
        <w:rPr>
          <w:color w:val="auto"/>
        </w:rPr>
      </w:pPr>
      <w:r w:rsidRPr="008245C4">
        <w:rPr>
          <w:color w:val="auto"/>
        </w:rPr>
        <w:t xml:space="preserve">Взаимодействие </w:t>
      </w:r>
      <w:r w:rsidRPr="008245C4">
        <w:rPr>
          <w:iCs/>
          <w:color w:val="auto"/>
        </w:rPr>
        <w:t xml:space="preserve">специалистов </w:t>
      </w:r>
      <w:r w:rsidRPr="008245C4">
        <w:rPr>
          <w:color w:val="auto"/>
        </w:rPr>
        <w:t xml:space="preserve">требует: </w:t>
      </w:r>
    </w:p>
    <w:p w:rsidR="009813F2" w:rsidRPr="008245C4" w:rsidRDefault="009813F2" w:rsidP="008245C4">
      <w:pPr>
        <w:pStyle w:val="Default"/>
        <w:ind w:firstLine="720"/>
        <w:jc w:val="both"/>
        <w:rPr>
          <w:color w:val="auto"/>
        </w:rPr>
      </w:pPr>
      <w:r w:rsidRPr="008245C4">
        <w:rPr>
          <w:caps/>
          <w:color w:val="auto"/>
        </w:rPr>
        <w:t>― </w:t>
      </w:r>
      <w:r w:rsidRPr="008245C4">
        <w:rPr>
          <w:color w:val="auto"/>
        </w:rPr>
        <w:t xml:space="preserve">создания программы взаимодействия всех специалистов в рамках реализации коррекционной работы, </w:t>
      </w:r>
    </w:p>
    <w:p w:rsidR="009813F2" w:rsidRPr="008245C4" w:rsidRDefault="009813F2" w:rsidP="008245C4">
      <w:pPr>
        <w:pStyle w:val="Default"/>
        <w:ind w:firstLine="720"/>
        <w:jc w:val="both"/>
        <w:rPr>
          <w:color w:val="auto"/>
        </w:rPr>
      </w:pPr>
      <w:proofErr w:type="gramStart"/>
      <w:r w:rsidRPr="008245C4">
        <w:rPr>
          <w:caps/>
          <w:color w:val="auto"/>
        </w:rPr>
        <w:t>― </w:t>
      </w:r>
      <w:r w:rsidRPr="008245C4">
        <w:rPr>
          <w:color w:val="auto"/>
        </w:rPr>
        <w:t xml:space="preserve">осуществления совместного </w:t>
      </w:r>
      <w:proofErr w:type="spellStart"/>
      <w:r w:rsidRPr="008245C4">
        <w:rPr>
          <w:color w:val="auto"/>
        </w:rPr>
        <w:t>многоаспектного</w:t>
      </w:r>
      <w:proofErr w:type="spellEnd"/>
      <w:r w:rsidRPr="008245C4">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9813F2" w:rsidRPr="008245C4" w:rsidRDefault="009813F2" w:rsidP="008245C4">
      <w:pPr>
        <w:pStyle w:val="Default"/>
        <w:ind w:firstLine="720"/>
        <w:jc w:val="both"/>
        <w:rPr>
          <w:color w:val="auto"/>
        </w:rPr>
      </w:pPr>
      <w:r w:rsidRPr="008245C4">
        <w:rPr>
          <w:caps/>
          <w:color w:val="auto"/>
        </w:rPr>
        <w:t>― </w:t>
      </w:r>
      <w:r w:rsidRPr="008245C4">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9813F2" w:rsidRPr="008245C4" w:rsidRDefault="009813F2" w:rsidP="008245C4">
      <w:pPr>
        <w:pStyle w:val="Default"/>
        <w:ind w:firstLine="720"/>
        <w:jc w:val="both"/>
        <w:rPr>
          <w:iCs/>
          <w:color w:val="auto"/>
        </w:rPr>
      </w:pPr>
      <w:r w:rsidRPr="008245C4">
        <w:rPr>
          <w:i/>
          <w:iCs/>
          <w:color w:val="auto"/>
        </w:rPr>
        <w:t xml:space="preserve">Взаимодействие специалистов общеобразовательной организации </w:t>
      </w:r>
      <w:r w:rsidRPr="008245C4">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9813F2" w:rsidRPr="008245C4" w:rsidRDefault="009813F2" w:rsidP="008245C4">
      <w:pPr>
        <w:pStyle w:val="Default"/>
        <w:ind w:firstLine="720"/>
        <w:jc w:val="both"/>
        <w:rPr>
          <w:color w:val="auto"/>
        </w:rPr>
      </w:pPr>
      <w:r w:rsidRPr="008245C4">
        <w:rPr>
          <w:i/>
          <w:iCs/>
          <w:color w:val="auto"/>
        </w:rPr>
        <w:t xml:space="preserve">Социальное </w:t>
      </w:r>
      <w:r w:rsidRPr="008245C4">
        <w:rPr>
          <w:i/>
          <w:color w:val="auto"/>
        </w:rPr>
        <w:t>партнерство</w:t>
      </w:r>
      <w:r w:rsidRPr="008245C4">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9813F2" w:rsidRPr="008245C4" w:rsidRDefault="009813F2" w:rsidP="008245C4">
      <w:pPr>
        <w:pStyle w:val="Default"/>
        <w:ind w:firstLine="720"/>
        <w:jc w:val="both"/>
        <w:rPr>
          <w:color w:val="auto"/>
        </w:rPr>
      </w:pPr>
      <w:r w:rsidRPr="008245C4">
        <w:rPr>
          <w:color w:val="auto"/>
        </w:rPr>
        <w:t xml:space="preserve">Социальное партнерство включает сотрудничество (на основе заключенных договоров): </w:t>
      </w:r>
    </w:p>
    <w:p w:rsidR="009813F2" w:rsidRPr="008245C4" w:rsidRDefault="009813F2" w:rsidP="008245C4">
      <w:pPr>
        <w:pStyle w:val="Default"/>
        <w:ind w:firstLine="720"/>
        <w:jc w:val="both"/>
        <w:rPr>
          <w:color w:val="auto"/>
        </w:rPr>
      </w:pPr>
      <w:r w:rsidRPr="008245C4">
        <w:rPr>
          <w:caps/>
          <w:color w:val="auto"/>
        </w:rPr>
        <w:t>― </w:t>
      </w:r>
      <w:r w:rsidRPr="008245C4">
        <w:rPr>
          <w:color w:val="auto"/>
        </w:rPr>
        <w:t>с организациями дополнительного образования культуры, фи</w:t>
      </w:r>
      <w:r w:rsidRPr="008245C4">
        <w:rPr>
          <w:color w:val="auto"/>
        </w:rPr>
        <w:softHyphen/>
        <w:t>зи</w:t>
      </w:r>
      <w:r w:rsidRPr="008245C4">
        <w:rPr>
          <w:color w:val="auto"/>
        </w:rPr>
        <w:softHyphen/>
        <w:t>чес</w:t>
      </w:r>
      <w:r w:rsidRPr="008245C4">
        <w:rPr>
          <w:color w:val="auto"/>
        </w:rPr>
        <w:softHyphen/>
        <w:t xml:space="preserve">кой культуры и спорта в решении вопросов развития, социализации, </w:t>
      </w:r>
      <w:proofErr w:type="spellStart"/>
      <w:r w:rsidRPr="008245C4">
        <w:rPr>
          <w:color w:val="auto"/>
        </w:rPr>
        <w:t>здо</w:t>
      </w:r>
      <w:r w:rsidRPr="008245C4">
        <w:rPr>
          <w:color w:val="auto"/>
        </w:rPr>
        <w:softHyphen/>
        <w:t>ро</w:t>
      </w:r>
      <w:r w:rsidRPr="008245C4">
        <w:rPr>
          <w:color w:val="auto"/>
        </w:rPr>
        <w:softHyphen/>
        <w:t>вье</w:t>
      </w:r>
      <w:r w:rsidRPr="008245C4">
        <w:rPr>
          <w:color w:val="auto"/>
        </w:rPr>
        <w:softHyphen/>
        <w:t>сбережения</w:t>
      </w:r>
      <w:proofErr w:type="spellEnd"/>
      <w:r w:rsidRPr="008245C4">
        <w:rPr>
          <w:color w:val="auto"/>
        </w:rPr>
        <w:t>, социальной адаптации и интеграции в общество обучающихся с  РАС,</w:t>
      </w:r>
    </w:p>
    <w:p w:rsidR="009813F2" w:rsidRPr="008245C4" w:rsidRDefault="009813F2" w:rsidP="008245C4">
      <w:pPr>
        <w:pStyle w:val="Default"/>
        <w:ind w:firstLine="720"/>
        <w:jc w:val="both"/>
        <w:rPr>
          <w:color w:val="auto"/>
        </w:rPr>
      </w:pPr>
      <w:r w:rsidRPr="008245C4">
        <w:rPr>
          <w:caps/>
          <w:color w:val="auto"/>
        </w:rPr>
        <w:t>― </w:t>
      </w:r>
      <w:r w:rsidRPr="008245C4">
        <w:rPr>
          <w:color w:val="auto"/>
        </w:rPr>
        <w:t>со средствами массовой информации в решении вопросов формирования отношения общества к лицам с РАС,</w:t>
      </w:r>
    </w:p>
    <w:p w:rsidR="009813F2" w:rsidRPr="008245C4" w:rsidRDefault="009813F2" w:rsidP="008245C4">
      <w:pPr>
        <w:pStyle w:val="Default"/>
        <w:ind w:firstLine="720"/>
        <w:jc w:val="both"/>
        <w:rPr>
          <w:color w:val="auto"/>
        </w:rPr>
      </w:pPr>
      <w:r w:rsidRPr="008245C4">
        <w:rPr>
          <w:caps/>
          <w:color w:val="auto"/>
        </w:rPr>
        <w:t>― </w:t>
      </w:r>
      <w:r w:rsidRPr="008245C4">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9813F2" w:rsidRPr="008245C4" w:rsidRDefault="009813F2" w:rsidP="008245C4">
      <w:pPr>
        <w:pStyle w:val="Default"/>
        <w:ind w:firstLine="720"/>
        <w:jc w:val="both"/>
        <w:rPr>
          <w:color w:val="auto"/>
        </w:rPr>
      </w:pPr>
      <w:r w:rsidRPr="008245C4">
        <w:rPr>
          <w:caps/>
          <w:color w:val="auto"/>
        </w:rPr>
        <w:t>― </w:t>
      </w:r>
      <w:r w:rsidRPr="008245C4">
        <w:rPr>
          <w:color w:val="auto"/>
        </w:rPr>
        <w:t xml:space="preserve">с родителями учащихся с РАС в решении вопросов их развития, социализации, </w:t>
      </w:r>
      <w:proofErr w:type="spellStart"/>
      <w:r w:rsidRPr="008245C4">
        <w:rPr>
          <w:color w:val="auto"/>
        </w:rPr>
        <w:t>здоровьесбережения</w:t>
      </w:r>
      <w:proofErr w:type="spellEnd"/>
      <w:r w:rsidRPr="008245C4">
        <w:rPr>
          <w:color w:val="auto"/>
        </w:rPr>
        <w:t xml:space="preserve">, социальной адаптации и интеграции в общество. </w:t>
      </w:r>
    </w:p>
    <w:p w:rsidR="0036168F" w:rsidRPr="008245C4" w:rsidRDefault="00F034D3" w:rsidP="008245C4">
      <w:pPr>
        <w:pStyle w:val="14TexstOSNOVA1012"/>
        <w:spacing w:before="120" w:after="120" w:line="240" w:lineRule="auto"/>
        <w:ind w:firstLine="0"/>
        <w:outlineLvl w:val="2"/>
        <w:rPr>
          <w:rFonts w:ascii="Times New Roman" w:hAnsi="Times New Roman" w:cs="Times New Roman"/>
          <w:b/>
          <w:color w:val="auto"/>
          <w:spacing w:val="2"/>
          <w:sz w:val="24"/>
          <w:szCs w:val="24"/>
        </w:rPr>
      </w:pPr>
      <w:r w:rsidRPr="008245C4">
        <w:rPr>
          <w:rFonts w:ascii="Times New Roman" w:hAnsi="Times New Roman" w:cs="Times New Roman"/>
          <w:b/>
          <w:color w:val="auto"/>
          <w:spacing w:val="2"/>
          <w:sz w:val="24"/>
          <w:szCs w:val="24"/>
        </w:rPr>
        <w:t>2</w:t>
      </w:r>
      <w:r w:rsidR="0036168F" w:rsidRPr="008245C4">
        <w:rPr>
          <w:rFonts w:ascii="Times New Roman" w:hAnsi="Times New Roman" w:cs="Times New Roman"/>
          <w:b/>
          <w:color w:val="auto"/>
          <w:spacing w:val="2"/>
          <w:sz w:val="24"/>
          <w:szCs w:val="24"/>
        </w:rPr>
        <w:t>.2.6. Программа внеурочной деятельности</w:t>
      </w:r>
    </w:p>
    <w:p w:rsidR="00E61986"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8245C4">
        <w:rPr>
          <w:rFonts w:ascii="Times New Roman" w:hAnsi="Times New Roman" w:cs="Times New Roman"/>
          <w:sz w:val="24"/>
          <w:szCs w:val="24"/>
        </w:rPr>
        <w:softHyphen/>
        <w:t>пра</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ле</w:t>
      </w:r>
      <w:r w:rsidRPr="008245C4">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8245C4">
        <w:rPr>
          <w:rFonts w:ascii="Times New Roman" w:hAnsi="Times New Roman" w:cs="Times New Roman"/>
          <w:sz w:val="24"/>
          <w:szCs w:val="24"/>
        </w:rPr>
        <w:softHyphen/>
        <w:t>ще</w:t>
      </w:r>
      <w:r w:rsidRPr="008245C4">
        <w:rPr>
          <w:rFonts w:ascii="Times New Roman" w:hAnsi="Times New Roman" w:cs="Times New Roman"/>
          <w:sz w:val="24"/>
          <w:szCs w:val="24"/>
        </w:rPr>
        <w:softHyphen/>
        <w:t xml:space="preserve">ствляемая в формах, отличных </w:t>
      </w:r>
      <w:proofErr w:type="gramStart"/>
      <w:r w:rsidRPr="008245C4">
        <w:rPr>
          <w:rFonts w:ascii="Times New Roman" w:hAnsi="Times New Roman" w:cs="Times New Roman"/>
          <w:sz w:val="24"/>
          <w:szCs w:val="24"/>
        </w:rPr>
        <w:t>от</w:t>
      </w:r>
      <w:proofErr w:type="gramEnd"/>
      <w:r w:rsidRPr="008245C4">
        <w:rPr>
          <w:rFonts w:ascii="Times New Roman" w:hAnsi="Times New Roman" w:cs="Times New Roman"/>
          <w:sz w:val="24"/>
          <w:szCs w:val="24"/>
        </w:rPr>
        <w:t xml:space="preserve"> классно-урочной. Внеурочная деятельность объе</w:t>
      </w:r>
      <w:r w:rsidRPr="008245C4">
        <w:rPr>
          <w:rFonts w:ascii="Times New Roman" w:hAnsi="Times New Roman" w:cs="Times New Roman"/>
          <w:sz w:val="24"/>
          <w:szCs w:val="24"/>
        </w:rPr>
        <w:softHyphen/>
        <w:t>ди</w:t>
      </w:r>
      <w:r w:rsidRPr="008245C4">
        <w:rPr>
          <w:rFonts w:ascii="Times New Roman" w:hAnsi="Times New Roman" w:cs="Times New Roman"/>
          <w:sz w:val="24"/>
          <w:szCs w:val="24"/>
        </w:rPr>
        <w:softHyphen/>
        <w:t>ня</w:t>
      </w:r>
      <w:r w:rsidRPr="008245C4">
        <w:rPr>
          <w:rFonts w:ascii="Times New Roman" w:hAnsi="Times New Roman" w:cs="Times New Roman"/>
          <w:sz w:val="24"/>
          <w:szCs w:val="24"/>
        </w:rPr>
        <w:softHyphen/>
        <w:t>ет все, кроме учебной,  виды деятельности обучающихся, в которых возможно и це</w:t>
      </w:r>
      <w:r w:rsidRPr="008245C4">
        <w:rPr>
          <w:rFonts w:ascii="Times New Roman" w:hAnsi="Times New Roman" w:cs="Times New Roman"/>
          <w:sz w:val="24"/>
          <w:szCs w:val="24"/>
        </w:rPr>
        <w:softHyphen/>
        <w:t>ле</w:t>
      </w:r>
      <w:r w:rsidRPr="008245C4">
        <w:rPr>
          <w:rFonts w:ascii="Times New Roman" w:hAnsi="Times New Roman" w:cs="Times New Roman"/>
          <w:sz w:val="24"/>
          <w:szCs w:val="24"/>
        </w:rPr>
        <w:softHyphen/>
        <w:t>со</w:t>
      </w:r>
      <w:r w:rsidRPr="008245C4">
        <w:rPr>
          <w:rFonts w:ascii="Times New Roman" w:hAnsi="Times New Roman" w:cs="Times New Roman"/>
          <w:sz w:val="24"/>
          <w:szCs w:val="24"/>
        </w:rPr>
        <w:softHyphen/>
        <w:t>об</w:t>
      </w:r>
      <w:r w:rsidRPr="008245C4">
        <w:rPr>
          <w:rFonts w:ascii="Times New Roman" w:hAnsi="Times New Roman" w:cs="Times New Roman"/>
          <w:sz w:val="24"/>
          <w:szCs w:val="24"/>
        </w:rPr>
        <w:softHyphen/>
        <w:t>ра</w:t>
      </w:r>
      <w:r w:rsidRPr="008245C4">
        <w:rPr>
          <w:rFonts w:ascii="Times New Roman" w:hAnsi="Times New Roman" w:cs="Times New Roman"/>
          <w:sz w:val="24"/>
          <w:szCs w:val="24"/>
        </w:rPr>
        <w:softHyphen/>
        <w:t>зно решение задач их воспитания и социализации.</w:t>
      </w:r>
    </w:p>
    <w:p w:rsidR="00E61986"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Сущность и основное назначение внеурочной деятельности заключается в обес</w:t>
      </w:r>
      <w:r w:rsidRPr="008245C4">
        <w:rPr>
          <w:rFonts w:ascii="Times New Roman" w:hAnsi="Times New Roman" w:cs="Times New Roman"/>
          <w:sz w:val="24"/>
          <w:szCs w:val="24"/>
        </w:rPr>
        <w:softHyphen/>
        <w:t>пе</w:t>
      </w:r>
      <w:r w:rsidRPr="008245C4">
        <w:rPr>
          <w:rFonts w:ascii="Times New Roman" w:hAnsi="Times New Roman" w:cs="Times New Roman"/>
          <w:sz w:val="24"/>
          <w:szCs w:val="24"/>
        </w:rPr>
        <w:softHyphen/>
        <w:t>че</w:t>
      </w:r>
      <w:r w:rsidRPr="008245C4">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8245C4">
        <w:rPr>
          <w:rFonts w:ascii="Times New Roman" w:hAnsi="Times New Roman" w:cs="Times New Roman"/>
          <w:sz w:val="24"/>
          <w:szCs w:val="24"/>
        </w:rPr>
        <w:softHyphen/>
        <w:t>ча</w:t>
      </w:r>
      <w:r w:rsidRPr="008245C4">
        <w:rPr>
          <w:rFonts w:ascii="Times New Roman" w:hAnsi="Times New Roman" w:cs="Times New Roman"/>
          <w:sz w:val="24"/>
          <w:szCs w:val="24"/>
        </w:rPr>
        <w:softHyphen/>
        <w:t xml:space="preserve">ющихся с </w:t>
      </w:r>
      <w:r w:rsidR="0037138E" w:rsidRPr="008245C4">
        <w:rPr>
          <w:rFonts w:ascii="Times New Roman" w:hAnsi="Times New Roman" w:cs="Times New Roman"/>
          <w:sz w:val="24"/>
          <w:szCs w:val="24"/>
        </w:rPr>
        <w:t>РАС</w:t>
      </w:r>
      <w:r w:rsidRPr="008245C4">
        <w:rPr>
          <w:rFonts w:ascii="Times New Roman" w:hAnsi="Times New Roman" w:cs="Times New Roman"/>
          <w:sz w:val="24"/>
          <w:szCs w:val="24"/>
        </w:rPr>
        <w:t xml:space="preserve">, организации их свободного времени.  </w:t>
      </w:r>
    </w:p>
    <w:p w:rsidR="00E61986" w:rsidRPr="008245C4" w:rsidRDefault="00E61986" w:rsidP="008245C4">
      <w:pPr>
        <w:spacing w:after="0" w:line="240" w:lineRule="auto"/>
        <w:ind w:firstLine="709"/>
        <w:jc w:val="both"/>
        <w:rPr>
          <w:rFonts w:ascii="Times New Roman" w:hAnsi="Times New Roman" w:cs="Times New Roman"/>
          <w:b/>
          <w:i/>
          <w:color w:val="000000"/>
          <w:sz w:val="24"/>
          <w:szCs w:val="24"/>
        </w:rPr>
      </w:pPr>
      <w:proofErr w:type="gramStart"/>
      <w:r w:rsidRPr="008245C4">
        <w:rPr>
          <w:rFonts w:ascii="Times New Roman" w:hAnsi="Times New Roman" w:cs="Times New Roman"/>
          <w:sz w:val="24"/>
          <w:szCs w:val="24"/>
        </w:rPr>
        <w:t>Внеурочная деятельность ориентирована на создание условий для: расширения опы</w:t>
      </w:r>
      <w:r w:rsidRPr="008245C4">
        <w:rPr>
          <w:rFonts w:ascii="Times New Roman" w:hAnsi="Times New Roman" w:cs="Times New Roman"/>
          <w:sz w:val="24"/>
          <w:szCs w:val="24"/>
        </w:rPr>
        <w:softHyphen/>
        <w:t xml:space="preserve">та поведения, деятельности и общения; </w:t>
      </w:r>
      <w:r w:rsidRPr="008245C4">
        <w:rPr>
          <w:rFonts w:ascii="Times New Roman" w:hAnsi="Times New Roman" w:cs="Times New Roman"/>
          <w:bCs/>
          <w:iCs/>
          <w:sz w:val="24"/>
          <w:szCs w:val="24"/>
        </w:rPr>
        <w:t>творческой самореализации обучающихся с ум</w:t>
      </w:r>
      <w:r w:rsidRPr="008245C4">
        <w:rPr>
          <w:rFonts w:ascii="Times New Roman" w:hAnsi="Times New Roman" w:cs="Times New Roman"/>
          <w:bCs/>
          <w:iCs/>
          <w:sz w:val="24"/>
          <w:szCs w:val="24"/>
        </w:rPr>
        <w:softHyphen/>
        <w:t>ственной отсталостью (интеллектуальными нарушениями) в комфортной р</w:t>
      </w:r>
      <w:r w:rsidRPr="008245C4">
        <w:rPr>
          <w:rFonts w:ascii="Times New Roman" w:hAnsi="Times New Roman" w:cs="Times New Roman"/>
          <w:sz w:val="24"/>
          <w:szCs w:val="24"/>
        </w:rPr>
        <w:t>азвивающей сре</w:t>
      </w:r>
      <w:r w:rsidRPr="008245C4">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8245C4">
        <w:rPr>
          <w:rFonts w:ascii="Times New Roman" w:hAnsi="Times New Roman" w:cs="Times New Roman"/>
          <w:sz w:val="24"/>
          <w:szCs w:val="24"/>
        </w:rPr>
        <w:softHyphen/>
        <w:t>з</w:t>
      </w:r>
      <w:r w:rsidRPr="008245C4">
        <w:rPr>
          <w:rFonts w:ascii="Times New Roman" w:hAnsi="Times New Roman" w:cs="Times New Roman"/>
          <w:sz w:val="24"/>
          <w:szCs w:val="24"/>
        </w:rPr>
        <w:softHyphen/>
        <w:t>не</w:t>
      </w:r>
      <w:r w:rsidRPr="008245C4">
        <w:rPr>
          <w:rFonts w:ascii="Times New Roman" w:hAnsi="Times New Roman" w:cs="Times New Roman"/>
          <w:sz w:val="24"/>
          <w:szCs w:val="24"/>
        </w:rPr>
        <w:softHyphen/>
        <w:t>де</w:t>
      </w:r>
      <w:r w:rsidRPr="008245C4">
        <w:rPr>
          <w:rFonts w:ascii="Times New Roman" w:hAnsi="Times New Roman" w:cs="Times New Roman"/>
          <w:sz w:val="24"/>
          <w:szCs w:val="24"/>
        </w:rPr>
        <w:softHyphen/>
        <w:t xml:space="preserve">ятельности; позитивного отношения к окружающей действительности; </w:t>
      </w:r>
      <w:r w:rsidRPr="008245C4">
        <w:rPr>
          <w:rFonts w:ascii="Times New Roman" w:hAnsi="Times New Roman" w:cs="Times New Roman"/>
          <w:bCs/>
          <w:iCs/>
          <w:sz w:val="24"/>
          <w:szCs w:val="24"/>
        </w:rPr>
        <w:t>социального ста</w:t>
      </w:r>
      <w:r w:rsidRPr="008245C4">
        <w:rPr>
          <w:rFonts w:ascii="Times New Roman" w:hAnsi="Times New Roman" w:cs="Times New Roman"/>
          <w:bCs/>
          <w:iCs/>
          <w:sz w:val="24"/>
          <w:szCs w:val="24"/>
        </w:rPr>
        <w:softHyphen/>
        <w:t xml:space="preserve">новления обучающегося </w:t>
      </w:r>
      <w:r w:rsidRPr="008245C4">
        <w:rPr>
          <w:rFonts w:ascii="Times New Roman" w:hAnsi="Times New Roman" w:cs="Times New Roman"/>
          <w:sz w:val="24"/>
          <w:szCs w:val="24"/>
        </w:rPr>
        <w:t>в процессе общения и совместной деятельности в детском со</w:t>
      </w:r>
      <w:r w:rsidRPr="008245C4">
        <w:rPr>
          <w:rFonts w:ascii="Times New Roman" w:hAnsi="Times New Roman" w:cs="Times New Roman"/>
          <w:sz w:val="24"/>
          <w:szCs w:val="24"/>
        </w:rPr>
        <w:softHyphen/>
        <w:t>об</w:t>
      </w:r>
      <w:r w:rsidRPr="008245C4">
        <w:rPr>
          <w:rFonts w:ascii="Times New Roman" w:hAnsi="Times New Roman" w:cs="Times New Roman"/>
          <w:sz w:val="24"/>
          <w:szCs w:val="24"/>
        </w:rPr>
        <w:softHyphen/>
        <w:t>ществе, активного взаимодействия со сверстниками и педагогами;</w:t>
      </w:r>
      <w:proofErr w:type="gramEnd"/>
      <w:r w:rsidRPr="008245C4">
        <w:rPr>
          <w:rFonts w:ascii="Times New Roman" w:hAnsi="Times New Roman" w:cs="Times New Roman"/>
          <w:sz w:val="24"/>
          <w:szCs w:val="24"/>
        </w:rPr>
        <w:t xml:space="preserve"> </w:t>
      </w:r>
      <w:r w:rsidRPr="008245C4">
        <w:rPr>
          <w:rFonts w:ascii="Times New Roman" w:hAnsi="Times New Roman" w:cs="Times New Roman"/>
          <w:bCs/>
          <w:iCs/>
          <w:sz w:val="24"/>
          <w:szCs w:val="24"/>
        </w:rPr>
        <w:t>профессионального са</w:t>
      </w:r>
      <w:r w:rsidRPr="008245C4">
        <w:rPr>
          <w:rFonts w:ascii="Times New Roman" w:hAnsi="Times New Roman" w:cs="Times New Roman"/>
          <w:bCs/>
          <w:iCs/>
          <w:sz w:val="24"/>
          <w:szCs w:val="24"/>
        </w:rPr>
        <w:softHyphen/>
        <w:t>моопределения</w:t>
      </w:r>
      <w:r w:rsidRPr="008245C4">
        <w:rPr>
          <w:rFonts w:ascii="Times New Roman" w:hAnsi="Times New Roman" w:cs="Times New Roman"/>
          <w:sz w:val="24"/>
          <w:szCs w:val="24"/>
        </w:rPr>
        <w:t>, необходимого для успешной реализации дальнейших жизненных пла</w:t>
      </w:r>
      <w:r w:rsidRPr="008245C4">
        <w:rPr>
          <w:rFonts w:ascii="Times New Roman" w:hAnsi="Times New Roman" w:cs="Times New Roman"/>
          <w:sz w:val="24"/>
          <w:szCs w:val="24"/>
        </w:rPr>
        <w:softHyphen/>
        <w:t>нов обучающихся.</w:t>
      </w:r>
    </w:p>
    <w:p w:rsidR="00E61986" w:rsidRPr="008245C4" w:rsidRDefault="00E61986" w:rsidP="008245C4">
      <w:pPr>
        <w:shd w:val="clear" w:color="auto" w:fill="FFFFFF"/>
        <w:spacing w:after="0" w:line="240" w:lineRule="auto"/>
        <w:ind w:firstLine="709"/>
        <w:jc w:val="both"/>
        <w:rPr>
          <w:rFonts w:ascii="Times New Roman" w:hAnsi="Times New Roman" w:cs="Times New Roman"/>
          <w:b/>
          <w:i/>
          <w:color w:val="000000"/>
          <w:sz w:val="24"/>
          <w:szCs w:val="24"/>
        </w:rPr>
      </w:pPr>
      <w:r w:rsidRPr="008245C4">
        <w:rPr>
          <w:rFonts w:ascii="Times New Roman" w:hAnsi="Times New Roman" w:cs="Times New Roman"/>
          <w:b/>
          <w:i/>
          <w:color w:val="000000"/>
          <w:sz w:val="24"/>
          <w:szCs w:val="24"/>
        </w:rPr>
        <w:t>Целью внеурочной деятельности</w:t>
      </w:r>
      <w:r w:rsidRPr="008245C4">
        <w:rPr>
          <w:rFonts w:ascii="Times New Roman" w:hAnsi="Times New Roman" w:cs="Times New Roman"/>
          <w:color w:val="000000"/>
          <w:sz w:val="24"/>
          <w:szCs w:val="24"/>
        </w:rPr>
        <w:t xml:space="preserve"> </w:t>
      </w:r>
      <w:r w:rsidR="006C6EAB" w:rsidRPr="008245C4">
        <w:rPr>
          <w:rFonts w:ascii="Times New Roman" w:hAnsi="Times New Roman" w:cs="Times New Roman"/>
          <w:bCs/>
          <w:sz w:val="24"/>
          <w:szCs w:val="24"/>
        </w:rPr>
        <w:t xml:space="preserve">ГКОУ </w:t>
      </w:r>
      <w:proofErr w:type="gramStart"/>
      <w:r w:rsidR="006C6EAB" w:rsidRPr="008245C4">
        <w:rPr>
          <w:rFonts w:ascii="Times New Roman" w:hAnsi="Times New Roman" w:cs="Times New Roman"/>
          <w:bCs/>
          <w:sz w:val="24"/>
          <w:szCs w:val="24"/>
        </w:rPr>
        <w:t>ВО</w:t>
      </w:r>
      <w:proofErr w:type="gramEnd"/>
      <w:r w:rsidR="006C6EAB" w:rsidRPr="008245C4">
        <w:rPr>
          <w:rFonts w:ascii="Times New Roman" w:hAnsi="Times New Roman" w:cs="Times New Roman"/>
          <w:bCs/>
          <w:sz w:val="24"/>
          <w:szCs w:val="24"/>
        </w:rPr>
        <w:t xml:space="preserve"> «Специальная (коррекционная) общеобразовательная школа-интернат №2 г. Владимира»</w:t>
      </w:r>
      <w:r w:rsidR="006C6EAB" w:rsidRPr="008245C4">
        <w:rPr>
          <w:rFonts w:ascii="Times New Roman" w:hAnsi="Times New Roman" w:cs="Times New Roman"/>
          <w:sz w:val="24"/>
          <w:szCs w:val="24"/>
        </w:rPr>
        <w:t xml:space="preserve"> </w:t>
      </w:r>
      <w:r w:rsidRPr="008245C4">
        <w:rPr>
          <w:rFonts w:ascii="Times New Roman" w:hAnsi="Times New Roman" w:cs="Times New Roman"/>
          <w:color w:val="000000"/>
          <w:sz w:val="24"/>
          <w:szCs w:val="24"/>
        </w:rPr>
        <w:t>является создание условий для до</w:t>
      </w:r>
      <w:r w:rsidRPr="008245C4">
        <w:rPr>
          <w:rFonts w:ascii="Times New Roman" w:hAnsi="Times New Roman" w:cs="Times New Roman"/>
          <w:color w:val="000000"/>
          <w:sz w:val="24"/>
          <w:szCs w:val="24"/>
        </w:rPr>
        <w:softHyphen/>
        <w:t>с</w:t>
      </w:r>
      <w:r w:rsidRPr="008245C4">
        <w:rPr>
          <w:rFonts w:ascii="Times New Roman" w:hAnsi="Times New Roman" w:cs="Times New Roman"/>
          <w:color w:val="000000"/>
          <w:sz w:val="24"/>
          <w:szCs w:val="24"/>
        </w:rPr>
        <w:softHyphen/>
        <w:t>ти</w:t>
      </w:r>
      <w:r w:rsidRPr="008245C4">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8245C4">
        <w:rPr>
          <w:rFonts w:ascii="Times New Roman" w:hAnsi="Times New Roman" w:cs="Times New Roman"/>
          <w:color w:val="000000"/>
          <w:sz w:val="24"/>
          <w:szCs w:val="24"/>
        </w:rPr>
        <w:softHyphen/>
        <w:t>ми</w:t>
      </w:r>
      <w:r w:rsidRPr="008245C4">
        <w:rPr>
          <w:rFonts w:ascii="Times New Roman" w:hAnsi="Times New Roman" w:cs="Times New Roman"/>
          <w:color w:val="000000"/>
          <w:sz w:val="24"/>
          <w:szCs w:val="24"/>
        </w:rPr>
        <w:softHyphen/>
        <w:t>ро</w:t>
      </w:r>
      <w:r w:rsidRPr="008245C4">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8245C4">
        <w:rPr>
          <w:rFonts w:ascii="Times New Roman" w:hAnsi="Times New Roman" w:cs="Times New Roman"/>
          <w:color w:val="000000"/>
          <w:sz w:val="24"/>
          <w:szCs w:val="24"/>
        </w:rPr>
        <w:softHyphen/>
        <w:t>ци</w:t>
      </w:r>
      <w:r w:rsidRPr="008245C4">
        <w:rPr>
          <w:rFonts w:ascii="Times New Roman" w:hAnsi="Times New Roman" w:cs="Times New Roman"/>
          <w:color w:val="000000"/>
          <w:sz w:val="24"/>
          <w:szCs w:val="24"/>
        </w:rPr>
        <w:softHyphen/>
        <w:t>а</w:t>
      </w:r>
      <w:r w:rsidRPr="008245C4">
        <w:rPr>
          <w:rFonts w:ascii="Times New Roman" w:hAnsi="Times New Roman" w:cs="Times New Roman"/>
          <w:color w:val="000000"/>
          <w:sz w:val="24"/>
          <w:szCs w:val="24"/>
        </w:rPr>
        <w:softHyphen/>
        <w:t>ли</w:t>
      </w:r>
      <w:r w:rsidRPr="008245C4">
        <w:rPr>
          <w:rFonts w:ascii="Times New Roman" w:hAnsi="Times New Roman" w:cs="Times New Roman"/>
          <w:color w:val="000000"/>
          <w:sz w:val="24"/>
          <w:szCs w:val="24"/>
        </w:rPr>
        <w:softHyphen/>
        <w:t>за</w:t>
      </w:r>
      <w:r w:rsidRPr="008245C4">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8245C4">
        <w:rPr>
          <w:rFonts w:ascii="Times New Roman" w:hAnsi="Times New Roman" w:cs="Times New Roman"/>
          <w:color w:val="000000"/>
          <w:sz w:val="24"/>
          <w:szCs w:val="24"/>
        </w:rPr>
        <w:softHyphen/>
        <w:t>ру</w:t>
      </w:r>
      <w:r w:rsidRPr="008245C4">
        <w:rPr>
          <w:rFonts w:ascii="Times New Roman" w:hAnsi="Times New Roman" w:cs="Times New Roman"/>
          <w:color w:val="000000"/>
          <w:sz w:val="24"/>
          <w:szCs w:val="24"/>
        </w:rPr>
        <w:softHyphen/>
        <w:t>ше</w:t>
      </w:r>
      <w:r w:rsidRPr="008245C4">
        <w:rPr>
          <w:rFonts w:ascii="Times New Roman" w:hAnsi="Times New Roman" w:cs="Times New Roman"/>
          <w:color w:val="000000"/>
          <w:sz w:val="24"/>
          <w:szCs w:val="24"/>
        </w:rPr>
        <w:softHyphen/>
        <w:t>ни</w:t>
      </w:r>
      <w:r w:rsidRPr="008245C4">
        <w:rPr>
          <w:rFonts w:ascii="Times New Roman" w:hAnsi="Times New Roman" w:cs="Times New Roman"/>
          <w:color w:val="000000"/>
          <w:sz w:val="24"/>
          <w:szCs w:val="24"/>
        </w:rPr>
        <w:softHyphen/>
        <w:t>я</w:t>
      </w:r>
      <w:r w:rsidRPr="008245C4">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8245C4">
        <w:rPr>
          <w:rFonts w:ascii="Times New Roman" w:hAnsi="Times New Roman" w:cs="Times New Roman"/>
          <w:color w:val="000000"/>
          <w:sz w:val="24"/>
          <w:szCs w:val="24"/>
        </w:rPr>
        <w:softHyphen/>
        <w:t>те</w:t>
      </w:r>
      <w:r w:rsidRPr="008245C4">
        <w:rPr>
          <w:rFonts w:ascii="Times New Roman" w:hAnsi="Times New Roman" w:cs="Times New Roman"/>
          <w:color w:val="000000"/>
          <w:sz w:val="24"/>
          <w:szCs w:val="24"/>
        </w:rPr>
        <w:softHyphen/>
        <w:t>л</w:t>
      </w:r>
      <w:r w:rsidRPr="008245C4">
        <w:rPr>
          <w:rFonts w:ascii="Times New Roman" w:hAnsi="Times New Roman" w:cs="Times New Roman"/>
          <w:color w:val="000000"/>
          <w:sz w:val="24"/>
          <w:szCs w:val="24"/>
        </w:rPr>
        <w:softHyphen/>
        <w:t>ле</w:t>
      </w:r>
      <w:r w:rsidRPr="008245C4">
        <w:rPr>
          <w:rFonts w:ascii="Times New Roman" w:hAnsi="Times New Roman" w:cs="Times New Roman"/>
          <w:color w:val="000000"/>
          <w:sz w:val="24"/>
          <w:szCs w:val="24"/>
        </w:rPr>
        <w:softHyphen/>
        <w:t>к</w:t>
      </w:r>
      <w:r w:rsidRPr="008245C4">
        <w:rPr>
          <w:rFonts w:ascii="Times New Roman" w:hAnsi="Times New Roman" w:cs="Times New Roman"/>
          <w:color w:val="000000"/>
          <w:sz w:val="24"/>
          <w:szCs w:val="24"/>
        </w:rPr>
        <w:softHyphen/>
        <w:t>ту</w:t>
      </w:r>
      <w:r w:rsidRPr="008245C4">
        <w:rPr>
          <w:rFonts w:ascii="Times New Roman" w:hAnsi="Times New Roman" w:cs="Times New Roman"/>
          <w:color w:val="000000"/>
          <w:sz w:val="24"/>
          <w:szCs w:val="24"/>
        </w:rPr>
        <w:softHyphen/>
        <w:t>аль</w:t>
      </w:r>
      <w:r w:rsidRPr="008245C4">
        <w:rPr>
          <w:rFonts w:ascii="Times New Roman" w:hAnsi="Times New Roman" w:cs="Times New Roman"/>
          <w:color w:val="000000"/>
          <w:sz w:val="24"/>
          <w:szCs w:val="24"/>
        </w:rPr>
        <w:softHyphen/>
        <w:t>ных интересов учащихся в свободное время.</w:t>
      </w:r>
    </w:p>
    <w:p w:rsidR="00E61986" w:rsidRPr="008245C4" w:rsidRDefault="00E61986" w:rsidP="008245C4">
      <w:pPr>
        <w:shd w:val="clear" w:color="auto" w:fill="FFFFFF"/>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color w:val="000000"/>
          <w:sz w:val="24"/>
          <w:szCs w:val="24"/>
        </w:rPr>
        <w:t>В соответствии с содержанием нормативных документов</w:t>
      </w:r>
      <w:r w:rsidRPr="008245C4">
        <w:rPr>
          <w:rFonts w:ascii="Times New Roman" w:hAnsi="Times New Roman" w:cs="Times New Roman"/>
          <w:b/>
          <w:i/>
          <w:color w:val="000000"/>
          <w:sz w:val="24"/>
          <w:szCs w:val="24"/>
        </w:rPr>
        <w:t xml:space="preserve"> основными задачами внеурочной деятельности </w:t>
      </w:r>
      <w:r w:rsidRPr="008245C4">
        <w:rPr>
          <w:rFonts w:ascii="Times New Roman" w:hAnsi="Times New Roman" w:cs="Times New Roman"/>
          <w:color w:val="000000"/>
          <w:sz w:val="24"/>
          <w:szCs w:val="24"/>
        </w:rPr>
        <w:t>являются:</w:t>
      </w:r>
    </w:p>
    <w:p w:rsidR="00E61986" w:rsidRPr="008245C4" w:rsidRDefault="00E61986" w:rsidP="008245C4">
      <w:pPr>
        <w:pStyle w:val="ad"/>
        <w:tabs>
          <w:tab w:val="left" w:pos="900"/>
        </w:tabs>
        <w:spacing w:before="0" w:after="0" w:line="240" w:lineRule="auto"/>
        <w:ind w:firstLine="709"/>
        <w:jc w:val="both"/>
      </w:pPr>
      <w:r w:rsidRPr="008245C4">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61986" w:rsidRPr="008245C4" w:rsidRDefault="00E61986" w:rsidP="008245C4">
      <w:pPr>
        <w:spacing w:after="0" w:line="240" w:lineRule="auto"/>
        <w:ind w:firstLine="709"/>
        <w:jc w:val="both"/>
        <w:rPr>
          <w:rFonts w:ascii="Times New Roman" w:hAnsi="Times New Roman" w:cs="Times New Roman"/>
          <w:bCs/>
          <w:sz w:val="24"/>
          <w:szCs w:val="24"/>
        </w:rPr>
      </w:pPr>
      <w:r w:rsidRPr="008245C4">
        <w:rPr>
          <w:rFonts w:ascii="Times New Roman" w:hAnsi="Times New Roman" w:cs="Times New Roman"/>
          <w:sz w:val="24"/>
          <w:szCs w:val="24"/>
        </w:rPr>
        <w:t>развитие активности, самостоятельности и независимости в повседневной жизни;</w:t>
      </w:r>
    </w:p>
    <w:p w:rsidR="00E61986"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E61986"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E61986" w:rsidRPr="008245C4" w:rsidRDefault="00E61986" w:rsidP="008245C4">
      <w:pPr>
        <w:tabs>
          <w:tab w:val="left" w:pos="563"/>
        </w:tabs>
        <w:overflowPunct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эстетических потребностей, ценностей и чувств; </w:t>
      </w:r>
    </w:p>
    <w:p w:rsidR="00E61986"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61986"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расширение представлений ребенка о мире и о себе, его социального опыта;</w:t>
      </w:r>
    </w:p>
    <w:p w:rsidR="00E61986" w:rsidRPr="008245C4" w:rsidRDefault="00E61986" w:rsidP="008245C4">
      <w:pPr>
        <w:spacing w:after="0" w:line="240" w:lineRule="auto"/>
        <w:ind w:firstLine="709"/>
        <w:jc w:val="both"/>
        <w:rPr>
          <w:rFonts w:ascii="Times New Roman" w:hAnsi="Times New Roman" w:cs="Times New Roman"/>
          <w:color w:val="333333"/>
          <w:sz w:val="24"/>
          <w:szCs w:val="24"/>
          <w:shd w:val="clear" w:color="auto" w:fill="FFFFFF"/>
        </w:rPr>
      </w:pPr>
      <w:r w:rsidRPr="008245C4">
        <w:rPr>
          <w:rFonts w:ascii="Times New Roman" w:hAnsi="Times New Roman" w:cs="Times New Roman"/>
          <w:sz w:val="24"/>
          <w:szCs w:val="24"/>
        </w:rPr>
        <w:t>формирование положительного отношения к базовым общественным ценностям;</w:t>
      </w:r>
    </w:p>
    <w:p w:rsidR="00E61986" w:rsidRPr="008245C4" w:rsidRDefault="00E61986" w:rsidP="008245C4">
      <w:pPr>
        <w:spacing w:after="0" w:line="240" w:lineRule="auto"/>
        <w:ind w:firstLine="709"/>
        <w:jc w:val="both"/>
        <w:rPr>
          <w:rFonts w:ascii="Times New Roman" w:hAnsi="Times New Roman" w:cs="Times New Roman"/>
          <w:bCs/>
          <w:sz w:val="24"/>
          <w:szCs w:val="24"/>
        </w:rPr>
      </w:pPr>
      <w:r w:rsidRPr="008245C4">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E61986"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E61986" w:rsidRPr="008245C4" w:rsidRDefault="00E61986" w:rsidP="008245C4">
      <w:pPr>
        <w:overflowPunct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61986" w:rsidRPr="008245C4" w:rsidRDefault="00E61986" w:rsidP="008245C4">
      <w:pPr>
        <w:overflowPunct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укрепление доверия к другим людям; </w:t>
      </w:r>
    </w:p>
    <w:p w:rsidR="00E61986" w:rsidRPr="008245C4" w:rsidRDefault="00E61986" w:rsidP="008245C4">
      <w:pPr>
        <w:overflowPunct w:val="0"/>
        <w:spacing w:after="0" w:line="240" w:lineRule="auto"/>
        <w:ind w:firstLine="709"/>
        <w:jc w:val="both"/>
        <w:rPr>
          <w:rFonts w:ascii="Times New Roman" w:hAnsi="Times New Roman" w:cs="Times New Roman"/>
          <w:b/>
          <w:bCs/>
          <w:sz w:val="24"/>
          <w:szCs w:val="24"/>
        </w:rPr>
      </w:pPr>
      <w:r w:rsidRPr="008245C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61986" w:rsidRPr="008245C4" w:rsidRDefault="00E61986" w:rsidP="008245C4">
      <w:pPr>
        <w:overflowPunct w:val="0"/>
        <w:spacing w:after="0" w:line="240" w:lineRule="auto"/>
        <w:ind w:firstLine="709"/>
        <w:jc w:val="both"/>
        <w:rPr>
          <w:rFonts w:ascii="Times New Roman" w:hAnsi="Times New Roman" w:cs="Times New Roman"/>
          <w:b/>
          <w:bCs/>
          <w:sz w:val="24"/>
          <w:szCs w:val="24"/>
        </w:rPr>
      </w:pPr>
      <w:r w:rsidRPr="008245C4">
        <w:rPr>
          <w:rFonts w:ascii="Times New Roman" w:hAnsi="Times New Roman" w:cs="Times New Roman"/>
          <w:b/>
          <w:bCs/>
          <w:sz w:val="24"/>
          <w:szCs w:val="24"/>
        </w:rPr>
        <w:t>Основные направления и формы организации</w:t>
      </w:r>
    </w:p>
    <w:p w:rsidR="00E61986" w:rsidRPr="008245C4" w:rsidRDefault="00E61986" w:rsidP="008245C4">
      <w:pPr>
        <w:overflowPunct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
          <w:bCs/>
          <w:sz w:val="24"/>
          <w:szCs w:val="24"/>
        </w:rPr>
        <w:t>внеурочной деятельности</w:t>
      </w:r>
    </w:p>
    <w:p w:rsidR="00E61986" w:rsidRPr="008245C4" w:rsidRDefault="00E61986" w:rsidP="008245C4">
      <w:pPr>
        <w:pStyle w:val="Standard"/>
        <w:tabs>
          <w:tab w:val="left" w:pos="4500"/>
          <w:tab w:val="left" w:pos="9180"/>
          <w:tab w:val="left" w:pos="9360"/>
        </w:tabs>
        <w:spacing w:line="240" w:lineRule="auto"/>
        <w:rPr>
          <w:rFonts w:ascii="Times New Roman" w:hAnsi="Times New Roman" w:cs="Times New Roman"/>
          <w:sz w:val="24"/>
          <w:szCs w:val="24"/>
        </w:rPr>
      </w:pPr>
      <w:r w:rsidRPr="008245C4">
        <w:rPr>
          <w:rFonts w:ascii="Times New Roman" w:hAnsi="Times New Roman" w:cs="Times New Roman"/>
          <w:sz w:val="24"/>
          <w:szCs w:val="24"/>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6C6EAB" w:rsidRPr="008245C4" w:rsidRDefault="00E61986"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В  качестве основных направлений внеурочной деятельн</w:t>
      </w:r>
      <w:r w:rsidR="0037138E" w:rsidRPr="008245C4">
        <w:rPr>
          <w:rFonts w:ascii="Times New Roman" w:hAnsi="Times New Roman" w:cs="Times New Roman"/>
          <w:sz w:val="24"/>
          <w:szCs w:val="24"/>
        </w:rPr>
        <w:t xml:space="preserve">ости обучающихся </w:t>
      </w:r>
      <w:r w:rsidRPr="008245C4">
        <w:rPr>
          <w:rFonts w:ascii="Times New Roman" w:hAnsi="Times New Roman" w:cs="Times New Roman"/>
          <w:sz w:val="24"/>
          <w:szCs w:val="24"/>
        </w:rPr>
        <w:t xml:space="preserve">в соответствии с требованиями федерального государственного стандарта общего образования определены следующие: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2"/>
      </w:tblGrid>
      <w:tr w:rsidR="006C6EAB" w:rsidRPr="008245C4" w:rsidTr="006C6EAB">
        <w:tc>
          <w:tcPr>
            <w:tcW w:w="4442" w:type="dxa"/>
            <w:shd w:val="clear" w:color="auto" w:fill="FFFFFF"/>
          </w:tcPr>
          <w:p w:rsidR="006C6EAB" w:rsidRPr="008245C4" w:rsidRDefault="006C6EAB" w:rsidP="008245C4">
            <w:pPr>
              <w:spacing w:line="240" w:lineRule="auto"/>
              <w:jc w:val="both"/>
              <w:rPr>
                <w:rFonts w:ascii="Times New Roman" w:hAnsi="Times New Roman"/>
                <w:sz w:val="24"/>
                <w:szCs w:val="24"/>
              </w:rPr>
            </w:pPr>
            <w:r w:rsidRPr="008245C4">
              <w:rPr>
                <w:rFonts w:ascii="Times New Roman" w:hAnsi="Times New Roman"/>
                <w:sz w:val="24"/>
                <w:szCs w:val="24"/>
              </w:rPr>
              <w:t>Духовно- нравственное развитие</w:t>
            </w:r>
          </w:p>
        </w:tc>
      </w:tr>
      <w:tr w:rsidR="006C6EAB" w:rsidRPr="008245C4" w:rsidTr="006C6EAB">
        <w:tc>
          <w:tcPr>
            <w:tcW w:w="4442" w:type="dxa"/>
            <w:shd w:val="clear" w:color="auto" w:fill="FFFFFF"/>
          </w:tcPr>
          <w:p w:rsidR="006C6EAB" w:rsidRPr="008245C4" w:rsidRDefault="006C6EAB" w:rsidP="008245C4">
            <w:pPr>
              <w:spacing w:line="240" w:lineRule="auto"/>
              <w:jc w:val="both"/>
              <w:rPr>
                <w:rFonts w:ascii="Times New Roman" w:hAnsi="Times New Roman"/>
                <w:sz w:val="24"/>
                <w:szCs w:val="24"/>
              </w:rPr>
            </w:pPr>
            <w:r w:rsidRPr="008245C4">
              <w:rPr>
                <w:rFonts w:ascii="Times New Roman" w:hAnsi="Times New Roman"/>
                <w:sz w:val="24"/>
                <w:szCs w:val="24"/>
              </w:rPr>
              <w:t>Социальное  развитие</w:t>
            </w:r>
          </w:p>
        </w:tc>
      </w:tr>
      <w:tr w:rsidR="006C6EAB" w:rsidRPr="008245C4" w:rsidTr="006C6EAB">
        <w:tc>
          <w:tcPr>
            <w:tcW w:w="4442" w:type="dxa"/>
            <w:shd w:val="clear" w:color="auto" w:fill="FFFFFF"/>
          </w:tcPr>
          <w:p w:rsidR="006C6EAB" w:rsidRPr="008245C4" w:rsidRDefault="006C6EAB" w:rsidP="008245C4">
            <w:pPr>
              <w:spacing w:line="240" w:lineRule="auto"/>
              <w:jc w:val="both"/>
              <w:rPr>
                <w:rFonts w:ascii="Times New Roman" w:hAnsi="Times New Roman"/>
                <w:sz w:val="24"/>
                <w:szCs w:val="24"/>
              </w:rPr>
            </w:pPr>
            <w:r w:rsidRPr="008245C4">
              <w:rPr>
                <w:rFonts w:ascii="Times New Roman" w:hAnsi="Times New Roman"/>
                <w:sz w:val="24"/>
                <w:szCs w:val="24"/>
              </w:rPr>
              <w:t>Общекультурное развитие</w:t>
            </w:r>
          </w:p>
        </w:tc>
      </w:tr>
      <w:tr w:rsidR="006C6EAB" w:rsidRPr="008245C4" w:rsidTr="006C6EAB">
        <w:tc>
          <w:tcPr>
            <w:tcW w:w="4442" w:type="dxa"/>
            <w:shd w:val="clear" w:color="auto" w:fill="FFFFFF"/>
          </w:tcPr>
          <w:p w:rsidR="006C6EAB" w:rsidRPr="008245C4" w:rsidRDefault="006C6EAB" w:rsidP="008245C4">
            <w:pPr>
              <w:spacing w:line="240" w:lineRule="auto"/>
              <w:jc w:val="both"/>
              <w:rPr>
                <w:rFonts w:ascii="Times New Roman" w:hAnsi="Times New Roman"/>
                <w:sz w:val="24"/>
                <w:szCs w:val="24"/>
              </w:rPr>
            </w:pPr>
            <w:r w:rsidRPr="008245C4">
              <w:rPr>
                <w:rFonts w:ascii="Times New Roman" w:hAnsi="Times New Roman"/>
                <w:sz w:val="24"/>
                <w:szCs w:val="24"/>
              </w:rPr>
              <w:t>Спортивно-оздоровительное развитие</w:t>
            </w:r>
          </w:p>
        </w:tc>
      </w:tr>
    </w:tbl>
    <w:p w:rsidR="00E61986" w:rsidRPr="008245C4" w:rsidRDefault="00E61986" w:rsidP="008245C4">
      <w:pPr>
        <w:spacing w:after="0" w:line="240" w:lineRule="auto"/>
        <w:ind w:firstLine="709"/>
        <w:jc w:val="both"/>
        <w:rPr>
          <w:rFonts w:ascii="Times New Roman" w:hAnsi="Times New Roman" w:cs="Times New Roman"/>
          <w:b/>
          <w:sz w:val="24"/>
          <w:szCs w:val="24"/>
        </w:rPr>
      </w:pPr>
      <w:r w:rsidRPr="008245C4">
        <w:rPr>
          <w:rFonts w:ascii="Times New Roman" w:hAnsi="Times New Roman" w:cs="Times New Roman"/>
          <w:b/>
          <w:sz w:val="24"/>
          <w:szCs w:val="24"/>
        </w:rPr>
        <w:t>Принципиальные положения организации внеурочной деятельности</w:t>
      </w:r>
    </w:p>
    <w:p w:rsidR="00E61986" w:rsidRPr="008245C4" w:rsidRDefault="00E61986" w:rsidP="008245C4">
      <w:pPr>
        <w:spacing w:after="0" w:line="240" w:lineRule="auto"/>
        <w:ind w:firstLine="709"/>
        <w:jc w:val="both"/>
        <w:rPr>
          <w:rFonts w:ascii="Times New Roman" w:hAnsi="Times New Roman" w:cs="Times New Roman"/>
          <w:b/>
          <w:sz w:val="24"/>
          <w:szCs w:val="24"/>
        </w:rPr>
      </w:pPr>
      <w:r w:rsidRPr="008245C4">
        <w:rPr>
          <w:rFonts w:ascii="Times New Roman" w:hAnsi="Times New Roman" w:cs="Times New Roman"/>
          <w:b/>
          <w:sz w:val="24"/>
          <w:szCs w:val="24"/>
        </w:rPr>
        <w:t>обучающихся, воспитанников ГКОУ «Волгоградская школа-интернат № 5»</w:t>
      </w:r>
    </w:p>
    <w:p w:rsidR="00E61986" w:rsidRPr="008245C4" w:rsidRDefault="00E61986"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В качестве основных принципов организации вне</w:t>
      </w:r>
      <w:r w:rsidR="0037138E" w:rsidRPr="008245C4">
        <w:rPr>
          <w:rFonts w:ascii="Times New Roman" w:hAnsi="Times New Roman" w:cs="Times New Roman"/>
          <w:sz w:val="24"/>
          <w:szCs w:val="24"/>
        </w:rPr>
        <w:t>урочной деятельности обучающихся</w:t>
      </w:r>
      <w:r w:rsidR="006C6EAB" w:rsidRPr="008245C4">
        <w:rPr>
          <w:rFonts w:ascii="Times New Roman" w:hAnsi="Times New Roman" w:cs="Times New Roman"/>
          <w:sz w:val="24"/>
          <w:szCs w:val="24"/>
        </w:rPr>
        <w:t xml:space="preserve"> </w:t>
      </w:r>
      <w:r w:rsidRPr="008245C4">
        <w:rPr>
          <w:rFonts w:ascii="Times New Roman" w:hAnsi="Times New Roman" w:cs="Times New Roman"/>
          <w:sz w:val="24"/>
          <w:szCs w:val="24"/>
        </w:rPr>
        <w:t>положены:</w:t>
      </w:r>
      <w:proofErr w:type="gramEnd"/>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Принцип системно – </w:t>
      </w:r>
      <w:proofErr w:type="spellStart"/>
      <w:r w:rsidRPr="008245C4">
        <w:rPr>
          <w:rFonts w:ascii="Times New Roman" w:hAnsi="Times New Roman" w:cs="Times New Roman"/>
          <w:sz w:val="24"/>
          <w:szCs w:val="24"/>
        </w:rPr>
        <w:t>деятельностной</w:t>
      </w:r>
      <w:proofErr w:type="spellEnd"/>
      <w:r w:rsidRPr="008245C4">
        <w:rPr>
          <w:rFonts w:ascii="Times New Roman" w:hAnsi="Times New Roman" w:cs="Times New Roman"/>
          <w:sz w:val="24"/>
          <w:szCs w:val="24"/>
        </w:rPr>
        <w:t xml:space="preserve">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roofErr w:type="gramEnd"/>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Принцип диалогического общения – способствующий организации средствами равноправного </w:t>
      </w:r>
      <w:proofErr w:type="spellStart"/>
      <w:r w:rsidRPr="008245C4">
        <w:rPr>
          <w:rFonts w:ascii="Times New Roman" w:hAnsi="Times New Roman" w:cs="Times New Roman"/>
          <w:sz w:val="24"/>
          <w:szCs w:val="24"/>
        </w:rPr>
        <w:t>межсубъектного</w:t>
      </w:r>
      <w:proofErr w:type="spellEnd"/>
      <w:r w:rsidRPr="008245C4">
        <w:rPr>
          <w:rFonts w:ascii="Times New Roman" w:hAnsi="Times New Roman" w:cs="Times New Roman"/>
          <w:sz w:val="24"/>
          <w:szCs w:val="24"/>
        </w:rPr>
        <w:t xml:space="preserve"> диалога  возможности свободного общения обучающегося с окружающими с целью совместного освоения базовых национальных ценностей;</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Принцип </w:t>
      </w:r>
      <w:proofErr w:type="spellStart"/>
      <w:r w:rsidRPr="008245C4">
        <w:rPr>
          <w:rFonts w:ascii="Times New Roman" w:hAnsi="Times New Roman" w:cs="Times New Roman"/>
          <w:sz w:val="24"/>
          <w:szCs w:val="24"/>
        </w:rPr>
        <w:t>полисубъектности</w:t>
      </w:r>
      <w:proofErr w:type="spellEnd"/>
      <w:r w:rsidRPr="008245C4">
        <w:rPr>
          <w:rFonts w:ascii="Times New Roman" w:hAnsi="Times New Roman" w:cs="Times New Roman"/>
          <w:sz w:val="24"/>
          <w:szCs w:val="24"/>
        </w:rPr>
        <w:t xml:space="preserve">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Принцип </w:t>
      </w:r>
      <w:proofErr w:type="spellStart"/>
      <w:r w:rsidRPr="008245C4">
        <w:rPr>
          <w:rFonts w:ascii="Times New Roman" w:hAnsi="Times New Roman" w:cs="Times New Roman"/>
          <w:sz w:val="24"/>
          <w:szCs w:val="24"/>
        </w:rPr>
        <w:t>гуманизации</w:t>
      </w:r>
      <w:proofErr w:type="spellEnd"/>
      <w:r w:rsidRPr="008245C4">
        <w:rPr>
          <w:rFonts w:ascii="Times New Roman" w:hAnsi="Times New Roman" w:cs="Times New Roman"/>
          <w:sz w:val="24"/>
          <w:szCs w:val="24"/>
        </w:rPr>
        <w:t>,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roofErr w:type="gramEnd"/>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lastRenderedPageBreak/>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E61986" w:rsidRPr="008245C4" w:rsidRDefault="00E61986" w:rsidP="008245C4">
      <w:pPr>
        <w:numPr>
          <w:ilvl w:val="0"/>
          <w:numId w:val="14"/>
        </w:numPr>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Принцип  </w:t>
      </w:r>
      <w:proofErr w:type="spellStart"/>
      <w:r w:rsidRPr="008245C4">
        <w:rPr>
          <w:rFonts w:ascii="Times New Roman" w:hAnsi="Times New Roman" w:cs="Times New Roman"/>
          <w:sz w:val="24"/>
          <w:szCs w:val="24"/>
        </w:rPr>
        <w:t>самоактуализации</w:t>
      </w:r>
      <w:proofErr w:type="spellEnd"/>
      <w:r w:rsidRPr="008245C4">
        <w:rPr>
          <w:rFonts w:ascii="Times New Roman" w:hAnsi="Times New Roman" w:cs="Times New Roman"/>
          <w:sz w:val="24"/>
          <w:szCs w:val="24"/>
        </w:rPr>
        <w:t>,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E61986" w:rsidRPr="008245C4" w:rsidRDefault="00E61986" w:rsidP="008245C4">
      <w:pPr>
        <w:spacing w:after="0" w:line="240" w:lineRule="auto"/>
        <w:jc w:val="both"/>
        <w:rPr>
          <w:rFonts w:ascii="Times New Roman" w:hAnsi="Times New Roman" w:cs="Times New Roman"/>
          <w:sz w:val="24"/>
          <w:szCs w:val="24"/>
          <w:u w:val="single"/>
        </w:rPr>
      </w:pPr>
      <w:r w:rsidRPr="008245C4">
        <w:rPr>
          <w:rFonts w:ascii="Times New Roman" w:hAnsi="Times New Roman" w:cs="Times New Roman"/>
          <w:sz w:val="24"/>
          <w:szCs w:val="24"/>
        </w:rPr>
        <w:t xml:space="preserve">            Внеурочная деятельность реализуется</w:t>
      </w:r>
      <w:r w:rsidR="0037138E" w:rsidRPr="008245C4">
        <w:rPr>
          <w:rFonts w:ascii="Times New Roman" w:hAnsi="Times New Roman" w:cs="Times New Roman"/>
          <w:sz w:val="24"/>
          <w:szCs w:val="24"/>
        </w:rPr>
        <w:t xml:space="preserve">: </w:t>
      </w:r>
      <w:r w:rsidRPr="008245C4">
        <w:rPr>
          <w:rFonts w:ascii="Times New Roman" w:hAnsi="Times New Roman" w:cs="Times New Roman"/>
          <w:sz w:val="24"/>
          <w:szCs w:val="24"/>
          <w:u w:val="single"/>
        </w:rPr>
        <w:t xml:space="preserve">непосредственно в ОУ </w:t>
      </w:r>
      <w:proofErr w:type="gramStart"/>
      <w:r w:rsidRPr="008245C4">
        <w:rPr>
          <w:rFonts w:ascii="Times New Roman" w:hAnsi="Times New Roman" w:cs="Times New Roman"/>
          <w:sz w:val="24"/>
          <w:szCs w:val="24"/>
          <w:u w:val="single"/>
        </w:rPr>
        <w:t>через</w:t>
      </w:r>
      <w:proofErr w:type="gramEnd"/>
      <w:r w:rsidR="0037138E" w:rsidRPr="008245C4">
        <w:rPr>
          <w:rFonts w:ascii="Times New Roman" w:hAnsi="Times New Roman" w:cs="Times New Roman"/>
          <w:sz w:val="24"/>
          <w:szCs w:val="24"/>
          <w:u w:val="single"/>
        </w:rPr>
        <w:t>:</w:t>
      </w:r>
      <w:r w:rsidRPr="008245C4">
        <w:rPr>
          <w:rFonts w:ascii="Times New Roman" w:hAnsi="Times New Roman" w:cs="Times New Roman"/>
          <w:sz w:val="24"/>
          <w:szCs w:val="24"/>
          <w:u w:val="single"/>
        </w:rPr>
        <w:t xml:space="preserve"> </w:t>
      </w:r>
    </w:p>
    <w:p w:rsidR="00E61986" w:rsidRPr="008245C4" w:rsidRDefault="00E61986" w:rsidP="008245C4">
      <w:pPr>
        <w:numPr>
          <w:ilvl w:val="0"/>
          <w:numId w:val="16"/>
        </w:numPr>
        <w:shd w:val="clear" w:color="auto" w:fill="FFFFFF"/>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rsidR="00E61986" w:rsidRPr="008245C4" w:rsidRDefault="00E61986" w:rsidP="008245C4">
      <w:pPr>
        <w:numPr>
          <w:ilvl w:val="0"/>
          <w:numId w:val="16"/>
        </w:numPr>
        <w:shd w:val="clear" w:color="auto" w:fill="FFFFFF"/>
        <w:spacing w:after="0" w:line="240" w:lineRule="auto"/>
        <w:jc w:val="both"/>
        <w:rPr>
          <w:rFonts w:ascii="Times New Roman" w:hAnsi="Times New Roman" w:cs="Times New Roman"/>
          <w:sz w:val="24"/>
          <w:szCs w:val="24"/>
        </w:rPr>
      </w:pPr>
      <w:r w:rsidRPr="008245C4">
        <w:rPr>
          <w:rFonts w:ascii="Times New Roman" w:hAnsi="Times New Roman" w:cs="Times New Roman"/>
          <w:sz w:val="24"/>
          <w:szCs w:val="24"/>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rsidR="00E61986" w:rsidRPr="008245C4" w:rsidRDefault="00E61986" w:rsidP="008245C4">
      <w:pPr>
        <w:pStyle w:val="afc"/>
        <w:spacing w:line="240" w:lineRule="auto"/>
        <w:ind w:firstLine="720"/>
        <w:rPr>
          <w:caps w:val="0"/>
          <w:sz w:val="24"/>
          <w:szCs w:val="24"/>
          <w:u w:val="single"/>
        </w:rPr>
      </w:pPr>
      <w:r w:rsidRPr="008245C4">
        <w:rPr>
          <w:caps w:val="0"/>
          <w:sz w:val="24"/>
          <w:szCs w:val="24"/>
          <w:u w:val="single"/>
        </w:rPr>
        <w:t xml:space="preserve">в сотрудничестве с другими организациями </w:t>
      </w:r>
      <w:proofErr w:type="gramStart"/>
      <w:r w:rsidRPr="008245C4">
        <w:rPr>
          <w:caps w:val="0"/>
          <w:sz w:val="24"/>
          <w:szCs w:val="24"/>
          <w:u w:val="single"/>
        </w:rPr>
        <w:t>через</w:t>
      </w:r>
      <w:proofErr w:type="gramEnd"/>
      <w:r w:rsidRPr="008245C4">
        <w:rPr>
          <w:caps w:val="0"/>
          <w:sz w:val="24"/>
          <w:szCs w:val="24"/>
          <w:u w:val="single"/>
        </w:rPr>
        <w:t>:</w:t>
      </w:r>
    </w:p>
    <w:p w:rsidR="00E61986" w:rsidRPr="008245C4" w:rsidRDefault="00E61986" w:rsidP="008245C4">
      <w:pPr>
        <w:pStyle w:val="afc"/>
        <w:numPr>
          <w:ilvl w:val="0"/>
          <w:numId w:val="15"/>
        </w:numPr>
        <w:spacing w:line="240" w:lineRule="auto"/>
        <w:rPr>
          <w:caps w:val="0"/>
          <w:sz w:val="24"/>
          <w:szCs w:val="24"/>
        </w:rPr>
      </w:pPr>
      <w:r w:rsidRPr="008245C4">
        <w:rPr>
          <w:caps w:val="0"/>
          <w:sz w:val="24"/>
          <w:szCs w:val="24"/>
        </w:rPr>
        <w:t>участие в фестивалях детского творчества, конкурсах детского художественного творчества и т.п.</w:t>
      </w:r>
    </w:p>
    <w:p w:rsidR="0037138E" w:rsidRPr="008245C4" w:rsidRDefault="0037138E" w:rsidP="008245C4">
      <w:pPr>
        <w:pStyle w:val="afc"/>
        <w:spacing w:line="240" w:lineRule="auto"/>
        <w:ind w:left="1440" w:firstLine="0"/>
        <w:rPr>
          <w:caps w:val="0"/>
          <w:sz w:val="24"/>
          <w:szCs w:val="24"/>
        </w:rPr>
      </w:pPr>
    </w:p>
    <w:p w:rsidR="00E61986" w:rsidRPr="008245C4" w:rsidRDefault="00E61986" w:rsidP="008245C4">
      <w:pPr>
        <w:overflowPunct w:val="0"/>
        <w:spacing w:after="0" w:line="240" w:lineRule="auto"/>
        <w:ind w:firstLine="720"/>
        <w:jc w:val="both"/>
        <w:rPr>
          <w:rFonts w:ascii="Times New Roman" w:hAnsi="Times New Roman" w:cs="Times New Roman"/>
          <w:b/>
          <w:bCs/>
          <w:sz w:val="24"/>
          <w:szCs w:val="24"/>
        </w:rPr>
      </w:pPr>
      <w:r w:rsidRPr="008245C4">
        <w:rPr>
          <w:rFonts w:ascii="Times New Roman" w:hAnsi="Times New Roman" w:cs="Times New Roman"/>
          <w:b/>
          <w:bCs/>
          <w:sz w:val="24"/>
          <w:szCs w:val="24"/>
        </w:rPr>
        <w:t>Планируемые результаты внеурочной деятельности</w:t>
      </w:r>
      <w:r w:rsidR="006C6EAB" w:rsidRPr="008245C4">
        <w:rPr>
          <w:rFonts w:ascii="Times New Roman" w:hAnsi="Times New Roman" w:cs="Times New Roman"/>
          <w:b/>
          <w:sz w:val="24"/>
          <w:szCs w:val="24"/>
        </w:rPr>
        <w:t xml:space="preserve">  </w:t>
      </w:r>
    </w:p>
    <w:p w:rsidR="0037138E" w:rsidRPr="008245C4" w:rsidRDefault="0037138E"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В результате реализации программы внеурочной деятельности  должно обе</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пе</w:t>
      </w:r>
      <w:r w:rsidRPr="008245C4">
        <w:rPr>
          <w:rFonts w:ascii="Times New Roman" w:hAnsi="Times New Roman" w:cs="Times New Roman"/>
          <w:sz w:val="24"/>
          <w:szCs w:val="24"/>
        </w:rPr>
        <w:softHyphen/>
        <w:t>чи</w:t>
      </w:r>
      <w:r w:rsidRPr="008245C4">
        <w:rPr>
          <w:rFonts w:ascii="Times New Roman" w:hAnsi="Times New Roman" w:cs="Times New Roman"/>
          <w:sz w:val="24"/>
          <w:szCs w:val="24"/>
        </w:rPr>
        <w:softHyphen/>
        <w:t>вать</w:t>
      </w:r>
      <w:r w:rsidRPr="008245C4">
        <w:rPr>
          <w:rFonts w:ascii="Times New Roman" w:hAnsi="Times New Roman" w:cs="Times New Roman"/>
          <w:sz w:val="24"/>
          <w:szCs w:val="24"/>
        </w:rPr>
        <w:softHyphen/>
        <w:t xml:space="preserve">ся достижение </w:t>
      </w:r>
      <w:proofErr w:type="gramStart"/>
      <w:r w:rsidRPr="008245C4">
        <w:rPr>
          <w:rFonts w:ascii="Times New Roman" w:hAnsi="Times New Roman" w:cs="Times New Roman"/>
          <w:sz w:val="24"/>
          <w:szCs w:val="24"/>
        </w:rPr>
        <w:t>обучающимися</w:t>
      </w:r>
      <w:proofErr w:type="gramEnd"/>
      <w:r w:rsidRPr="008245C4">
        <w:rPr>
          <w:rFonts w:ascii="Times New Roman" w:hAnsi="Times New Roman" w:cs="Times New Roman"/>
          <w:sz w:val="24"/>
          <w:szCs w:val="24"/>
        </w:rPr>
        <w:t xml:space="preserve"> с РАС:</w:t>
      </w:r>
    </w:p>
    <w:p w:rsidR="0037138E" w:rsidRPr="008245C4" w:rsidRDefault="0037138E" w:rsidP="008245C4">
      <w:pPr>
        <w:widowControl w:val="0"/>
        <w:numPr>
          <w:ilvl w:val="0"/>
          <w:numId w:val="23"/>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E61986" w:rsidRPr="008245C4" w:rsidRDefault="0037138E" w:rsidP="008245C4">
      <w:pPr>
        <w:widowControl w:val="0"/>
        <w:numPr>
          <w:ilvl w:val="0"/>
          <w:numId w:val="23"/>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61986" w:rsidRPr="008245C4" w:rsidRDefault="00E61986" w:rsidP="008245C4">
      <w:pPr>
        <w:spacing w:after="0" w:line="240" w:lineRule="auto"/>
        <w:ind w:firstLine="720"/>
        <w:jc w:val="both"/>
        <w:rPr>
          <w:rFonts w:ascii="Times New Roman" w:hAnsi="Times New Roman" w:cs="Times New Roman"/>
          <w:bCs/>
          <w:i/>
          <w:sz w:val="24"/>
          <w:szCs w:val="24"/>
        </w:rPr>
      </w:pPr>
      <w:r w:rsidRPr="008245C4">
        <w:rPr>
          <w:rFonts w:ascii="Times New Roman" w:hAnsi="Times New Roman" w:cs="Times New Roman"/>
          <w:sz w:val="24"/>
          <w:szCs w:val="24"/>
        </w:rPr>
        <w:t>Воспитательные результаты внеурочной деятельности обучающихся, воспитанников распределяются по трем уровням.</w:t>
      </w:r>
    </w:p>
    <w:p w:rsidR="00E61986" w:rsidRPr="008245C4" w:rsidRDefault="00E61986" w:rsidP="008245C4">
      <w:pPr>
        <w:overflowPunct w:val="0"/>
        <w:spacing w:after="0" w:line="240" w:lineRule="auto"/>
        <w:ind w:firstLine="720"/>
        <w:jc w:val="both"/>
        <w:rPr>
          <w:rFonts w:ascii="Times New Roman" w:hAnsi="Times New Roman" w:cs="Times New Roman"/>
          <w:i/>
          <w:sz w:val="24"/>
          <w:szCs w:val="24"/>
        </w:rPr>
      </w:pPr>
      <w:r w:rsidRPr="008245C4">
        <w:rPr>
          <w:rFonts w:ascii="Times New Roman" w:hAnsi="Times New Roman" w:cs="Times New Roman"/>
          <w:bCs/>
          <w:i/>
          <w:sz w:val="24"/>
          <w:szCs w:val="24"/>
        </w:rPr>
        <w:t>Первый уровень результатов</w:t>
      </w:r>
      <w:r w:rsidRPr="008245C4">
        <w:rPr>
          <w:rFonts w:ascii="Times New Roman" w:hAnsi="Times New Roman" w:cs="Times New Roman"/>
          <w:sz w:val="24"/>
          <w:szCs w:val="24"/>
        </w:rPr>
        <w:t xml:space="preserve">— </w:t>
      </w:r>
      <w:proofErr w:type="gramStart"/>
      <w:r w:rsidRPr="008245C4">
        <w:rPr>
          <w:rFonts w:ascii="Times New Roman" w:hAnsi="Times New Roman" w:cs="Times New Roman"/>
          <w:sz w:val="24"/>
          <w:szCs w:val="24"/>
        </w:rPr>
        <w:t>пр</w:t>
      </w:r>
      <w:proofErr w:type="gramEnd"/>
      <w:r w:rsidRPr="008245C4">
        <w:rPr>
          <w:rFonts w:ascii="Times New Roman" w:hAnsi="Times New Roman" w:cs="Times New Roman"/>
          <w:sz w:val="24"/>
          <w:szCs w:val="24"/>
        </w:rPr>
        <w:t xml:space="preserve">иобретение обучающимися с умственной отсталостью </w:t>
      </w:r>
      <w:r w:rsidRPr="008245C4">
        <w:rPr>
          <w:rFonts w:ascii="Times New Roman" w:hAnsi="Times New Roman" w:cs="Times New Roman"/>
          <w:color w:val="auto"/>
          <w:sz w:val="24"/>
          <w:szCs w:val="24"/>
        </w:rPr>
        <w:t xml:space="preserve">(интеллектуальными нарушениями) </w:t>
      </w:r>
      <w:r w:rsidRPr="008245C4">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E61986" w:rsidRPr="008245C4" w:rsidRDefault="00E61986"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i/>
          <w:sz w:val="24"/>
          <w:szCs w:val="24"/>
        </w:rPr>
        <w:t>Второй уровень результатов</w:t>
      </w:r>
      <w:r w:rsidRPr="008245C4">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bCs/>
          <w:i/>
          <w:sz w:val="24"/>
          <w:szCs w:val="24"/>
        </w:rPr>
        <w:t>Третий уровень результатов</w:t>
      </w:r>
      <w:r w:rsidRPr="008245C4">
        <w:rPr>
          <w:rFonts w:ascii="Times New Roman" w:hAnsi="Times New Roman" w:cs="Times New Roman"/>
          <w:sz w:val="24"/>
          <w:szCs w:val="24"/>
        </w:rPr>
        <w:t xml:space="preserve">— </w:t>
      </w:r>
      <w:proofErr w:type="gramStart"/>
      <w:r w:rsidRPr="008245C4">
        <w:rPr>
          <w:rFonts w:ascii="Times New Roman" w:hAnsi="Times New Roman" w:cs="Times New Roman"/>
          <w:sz w:val="24"/>
          <w:szCs w:val="24"/>
        </w:rPr>
        <w:t>по</w:t>
      </w:r>
      <w:proofErr w:type="gramEnd"/>
      <w:r w:rsidRPr="008245C4">
        <w:rPr>
          <w:rFonts w:ascii="Times New Roman" w:hAnsi="Times New Roman" w:cs="Times New Roman"/>
          <w:sz w:val="24"/>
          <w:szCs w:val="24"/>
        </w:rPr>
        <w:t>лучение обучающимися с умственной от</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та</w:t>
      </w:r>
      <w:r w:rsidRPr="008245C4">
        <w:rPr>
          <w:rFonts w:ascii="Times New Roman" w:hAnsi="Times New Roman" w:cs="Times New Roman"/>
          <w:sz w:val="24"/>
          <w:szCs w:val="24"/>
        </w:rPr>
        <w:softHyphen/>
        <w:t>ло</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тью</w:t>
      </w:r>
      <w:r w:rsidRPr="008245C4">
        <w:rPr>
          <w:rFonts w:ascii="Times New Roman" w:hAnsi="Times New Roman" w:cs="Times New Roman"/>
          <w:color w:val="auto"/>
          <w:sz w:val="24"/>
          <w:szCs w:val="24"/>
        </w:rPr>
        <w:t xml:space="preserve">(интеллектуальными нарушениями) </w:t>
      </w:r>
      <w:r w:rsidRPr="008245C4">
        <w:rPr>
          <w:rFonts w:ascii="Times New Roman" w:hAnsi="Times New Roman" w:cs="Times New Roman"/>
          <w:sz w:val="24"/>
          <w:szCs w:val="24"/>
        </w:rPr>
        <w:t>начального опыта самостоятельного об</w:t>
      </w:r>
      <w:r w:rsidRPr="008245C4">
        <w:rPr>
          <w:rFonts w:ascii="Times New Roman" w:hAnsi="Times New Roman" w:cs="Times New Roman"/>
          <w:sz w:val="24"/>
          <w:szCs w:val="24"/>
        </w:rPr>
        <w:softHyphen/>
        <w:t>ще</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ве</w:t>
      </w:r>
      <w:r w:rsidRPr="008245C4">
        <w:rPr>
          <w:rFonts w:ascii="Times New Roman" w:hAnsi="Times New Roman" w:cs="Times New Roman"/>
          <w:sz w:val="24"/>
          <w:szCs w:val="24"/>
        </w:rPr>
        <w:softHyphen/>
        <w:t>н</w:t>
      </w:r>
      <w:r w:rsidRPr="008245C4">
        <w:rPr>
          <w:rFonts w:ascii="Times New Roman" w:hAnsi="Times New Roman" w:cs="Times New Roman"/>
          <w:sz w:val="24"/>
          <w:szCs w:val="24"/>
        </w:rPr>
        <w:softHyphen/>
        <w:t>но</w:t>
      </w:r>
      <w:r w:rsidRPr="008245C4">
        <w:rPr>
          <w:rFonts w:ascii="Times New Roman" w:hAnsi="Times New Roman" w:cs="Times New Roman"/>
          <w:sz w:val="24"/>
          <w:szCs w:val="24"/>
        </w:rPr>
        <w:softHyphen/>
        <w:t>го дей</w:t>
      </w:r>
      <w:r w:rsidRPr="008245C4">
        <w:rPr>
          <w:rFonts w:ascii="Times New Roman" w:hAnsi="Times New Roman" w:cs="Times New Roman"/>
          <w:sz w:val="24"/>
          <w:szCs w:val="24"/>
        </w:rPr>
        <w:softHyphen/>
        <w:t xml:space="preserve">ствия, формирование социально приемлемых моделей поведения. </w:t>
      </w:r>
    </w:p>
    <w:p w:rsidR="00E61986" w:rsidRPr="008245C4" w:rsidRDefault="00E61986"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Достижение трех уровней результатов внеурочной деятельности увеличи</w:t>
      </w:r>
      <w:r w:rsidRPr="008245C4">
        <w:rPr>
          <w:rFonts w:ascii="Times New Roman" w:hAnsi="Times New Roman" w:cs="Times New Roman"/>
          <w:sz w:val="24"/>
          <w:szCs w:val="24"/>
        </w:rPr>
        <w:softHyphen/>
        <w:t xml:space="preserve">вает вероятность появления </w:t>
      </w:r>
      <w:r w:rsidRPr="008245C4">
        <w:rPr>
          <w:rFonts w:ascii="Times New Roman" w:hAnsi="Times New Roman" w:cs="Times New Roman"/>
          <w:i/>
          <w:sz w:val="24"/>
          <w:szCs w:val="24"/>
        </w:rPr>
        <w:t>эффектов</w:t>
      </w:r>
      <w:r w:rsidRPr="008245C4">
        <w:rPr>
          <w:rFonts w:ascii="Times New Roman" w:hAnsi="Times New Roman" w:cs="Times New Roman"/>
          <w:sz w:val="24"/>
          <w:szCs w:val="24"/>
        </w:rPr>
        <w:t xml:space="preserve"> воспитания и социализации обу</w:t>
      </w:r>
      <w:r w:rsidRPr="008245C4">
        <w:rPr>
          <w:rFonts w:ascii="Times New Roman" w:hAnsi="Times New Roman" w:cs="Times New Roman"/>
          <w:sz w:val="24"/>
          <w:szCs w:val="24"/>
        </w:rPr>
        <w:softHyphen/>
        <w:t>ча</w:t>
      </w:r>
      <w:r w:rsidRPr="008245C4">
        <w:rPr>
          <w:rFonts w:ascii="Times New Roman" w:hAnsi="Times New Roman" w:cs="Times New Roman"/>
          <w:sz w:val="24"/>
          <w:szCs w:val="24"/>
        </w:rPr>
        <w:softHyphen/>
        <w:t>ю</w:t>
      </w:r>
      <w:r w:rsidRPr="008245C4">
        <w:rPr>
          <w:rFonts w:ascii="Times New Roman" w:hAnsi="Times New Roman" w:cs="Times New Roman"/>
          <w:sz w:val="24"/>
          <w:szCs w:val="24"/>
        </w:rPr>
        <w:softHyphen/>
        <w:t xml:space="preserve">щихся. У </w:t>
      </w:r>
      <w:proofErr w:type="gramStart"/>
      <w:r w:rsidRPr="008245C4">
        <w:rPr>
          <w:rFonts w:ascii="Times New Roman" w:hAnsi="Times New Roman" w:cs="Times New Roman"/>
          <w:sz w:val="24"/>
          <w:szCs w:val="24"/>
        </w:rPr>
        <w:t>обучающихся</w:t>
      </w:r>
      <w:proofErr w:type="gramEnd"/>
      <w:r w:rsidRPr="008245C4">
        <w:rPr>
          <w:rFonts w:ascii="Times New Roman" w:hAnsi="Times New Roman" w:cs="Times New Roman"/>
          <w:sz w:val="24"/>
          <w:szCs w:val="24"/>
        </w:rPr>
        <w:t xml:space="preserve"> могут быть сформированы коммуникативная, эти</w:t>
      </w:r>
      <w:r w:rsidRPr="008245C4">
        <w:rPr>
          <w:rFonts w:ascii="Times New Roman" w:hAnsi="Times New Roman" w:cs="Times New Roman"/>
          <w:sz w:val="24"/>
          <w:szCs w:val="24"/>
        </w:rPr>
        <w:softHyphen/>
        <w:t>че</w:t>
      </w:r>
      <w:r w:rsidRPr="008245C4">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E61986" w:rsidRPr="008245C4" w:rsidRDefault="00E61986" w:rsidP="008245C4">
      <w:pPr>
        <w:pStyle w:val="ad"/>
        <w:spacing w:before="0" w:after="0" w:line="240" w:lineRule="auto"/>
        <w:ind w:firstLine="720"/>
        <w:jc w:val="both"/>
      </w:pPr>
      <w:r w:rsidRPr="008245C4">
        <w:rPr>
          <w:b/>
          <w:i/>
        </w:rPr>
        <w:t>Основные личностные результаты внеурочной деятельности:</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ценностное отношение и любовь к </w:t>
      </w:r>
      <w:proofErr w:type="gramStart"/>
      <w:r w:rsidRPr="008245C4">
        <w:rPr>
          <w:rFonts w:ascii="Times New Roman" w:hAnsi="Times New Roman" w:cs="Times New Roman"/>
          <w:sz w:val="24"/>
          <w:szCs w:val="24"/>
        </w:rPr>
        <w:t>близким</w:t>
      </w:r>
      <w:proofErr w:type="gramEnd"/>
      <w:r w:rsidRPr="008245C4">
        <w:rPr>
          <w:rFonts w:ascii="Times New Roman" w:hAnsi="Times New Roman" w:cs="Times New Roman"/>
          <w:sz w:val="24"/>
          <w:szCs w:val="24"/>
        </w:rPr>
        <w:t xml:space="preserve">, к образовательному учреждению, своему селу, городу, народу, России; </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E61986" w:rsidRPr="008245C4" w:rsidRDefault="00E61986" w:rsidP="008245C4">
      <w:pPr>
        <w:pStyle w:val="ad"/>
        <w:spacing w:before="0" w:after="0" w:line="240" w:lineRule="auto"/>
        <w:ind w:firstLine="720"/>
        <w:jc w:val="both"/>
      </w:pPr>
      <w:r w:rsidRPr="008245C4">
        <w:t>― осознание себя как члена общества, гражданина Российской Федерации, жителя конкретного региона;</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lastRenderedPageBreak/>
        <w:t>― элементарные представления об эстетических и художественных це</w:t>
      </w:r>
      <w:r w:rsidR="0037138E" w:rsidRPr="008245C4">
        <w:rPr>
          <w:rFonts w:ascii="Times New Roman" w:hAnsi="Times New Roman" w:cs="Times New Roman"/>
          <w:sz w:val="24"/>
          <w:szCs w:val="24"/>
        </w:rPr>
        <w:t>нностях отечественной культуры;</w:t>
      </w:r>
    </w:p>
    <w:p w:rsidR="00E61986" w:rsidRPr="008245C4" w:rsidRDefault="00E61986" w:rsidP="008245C4">
      <w:pPr>
        <w:pStyle w:val="ad"/>
        <w:spacing w:before="0" w:after="0" w:line="240" w:lineRule="auto"/>
        <w:ind w:firstLine="720"/>
        <w:jc w:val="both"/>
      </w:pPr>
      <w:r w:rsidRPr="008245C4">
        <w:t>― эмоционально-ценностное отношение к окружающей среде, необходимости ее охраны;</w:t>
      </w:r>
    </w:p>
    <w:p w:rsidR="00E61986" w:rsidRPr="008245C4" w:rsidRDefault="00E61986" w:rsidP="008245C4">
      <w:pPr>
        <w:pStyle w:val="ad"/>
        <w:spacing w:before="0" w:after="0" w:line="240" w:lineRule="auto"/>
        <w:ind w:firstLine="720"/>
        <w:jc w:val="both"/>
      </w:pPr>
      <w:r w:rsidRPr="008245C4">
        <w:t>― уважение к истории, культуре, национальным особенностям, традициям и образу жизни других народов;</w:t>
      </w:r>
    </w:p>
    <w:p w:rsidR="00E61986" w:rsidRPr="008245C4" w:rsidRDefault="00E61986" w:rsidP="008245C4">
      <w:pPr>
        <w:pStyle w:val="ad"/>
        <w:spacing w:before="0" w:after="0" w:line="240" w:lineRule="auto"/>
        <w:ind w:firstLine="720"/>
        <w:jc w:val="both"/>
      </w:pPr>
      <w:r w:rsidRPr="008245C4">
        <w:t>― готовность следовать этическим нормам поведения в повседневной жизни и профессиональной деятельности;</w:t>
      </w:r>
    </w:p>
    <w:p w:rsidR="00E61986" w:rsidRPr="008245C4" w:rsidRDefault="00E61986" w:rsidP="008245C4">
      <w:pPr>
        <w:pStyle w:val="ad"/>
        <w:spacing w:before="0" w:after="0" w:line="240" w:lineRule="auto"/>
        <w:ind w:firstLine="720"/>
        <w:jc w:val="both"/>
      </w:pPr>
      <w:r w:rsidRPr="008245C4">
        <w:t>― готовность к реализации дальнейшей профессиональной траектории в соответствии с собственными интересами и возможностями;</w:t>
      </w:r>
    </w:p>
    <w:p w:rsidR="00E61986" w:rsidRPr="008245C4" w:rsidRDefault="00E61986" w:rsidP="008245C4">
      <w:pPr>
        <w:pStyle w:val="aa"/>
        <w:shd w:val="clear" w:color="auto" w:fill="FFFFFF"/>
        <w:spacing w:line="240" w:lineRule="auto"/>
        <w:ind w:left="0" w:firstLine="720"/>
        <w:jc w:val="both"/>
      </w:pPr>
      <w:r w:rsidRPr="008245C4">
        <w:t>― </w:t>
      </w:r>
      <w:r w:rsidR="006C6EAB" w:rsidRPr="008245C4">
        <w:rPr>
          <w:caps w:val="0"/>
        </w:rPr>
        <w:t>понимание красоты в искусстве, в окружающей действительности</w:t>
      </w:r>
      <w:r w:rsidRPr="008245C4">
        <w:t xml:space="preserve">; </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8245C4">
        <w:rPr>
          <w:rFonts w:ascii="Times New Roman" w:hAnsi="Times New Roman" w:cs="Times New Roman"/>
          <w:bCs/>
          <w:sz w:val="24"/>
          <w:szCs w:val="24"/>
        </w:rPr>
        <w:t>практической, художественно-эстетической, спортивно-физкультурной деятельности</w:t>
      </w:r>
      <w:r w:rsidRPr="008245C4">
        <w:rPr>
          <w:rFonts w:ascii="Times New Roman" w:hAnsi="Times New Roman" w:cs="Times New Roman"/>
          <w:sz w:val="24"/>
          <w:szCs w:val="24"/>
        </w:rPr>
        <w:t xml:space="preserve">; </w:t>
      </w:r>
    </w:p>
    <w:p w:rsidR="00E61986" w:rsidRPr="008245C4" w:rsidRDefault="00E61986"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w:t>
      </w:r>
      <w:r w:rsidRPr="008245C4">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E61986" w:rsidRPr="008245C4" w:rsidRDefault="00E61986"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w:t>
      </w:r>
      <w:r w:rsidRPr="008245C4">
        <w:rPr>
          <w:rFonts w:ascii="Times New Roman" w:hAnsi="Times New Roman" w:cs="Times New Roman"/>
          <w:bCs/>
          <w:sz w:val="24"/>
          <w:szCs w:val="24"/>
        </w:rPr>
        <w:t xml:space="preserve">расширение круга общения, </w:t>
      </w:r>
      <w:r w:rsidRPr="008245C4">
        <w:rPr>
          <w:rFonts w:ascii="Times New Roman" w:hAnsi="Times New Roman" w:cs="Times New Roman"/>
          <w:sz w:val="24"/>
          <w:szCs w:val="24"/>
        </w:rPr>
        <w:t xml:space="preserve">развитие навыков сотрудничества </w:t>
      </w:r>
      <w:proofErr w:type="gramStart"/>
      <w:r w:rsidRPr="008245C4">
        <w:rPr>
          <w:rFonts w:ascii="Times New Roman" w:hAnsi="Times New Roman" w:cs="Times New Roman"/>
          <w:sz w:val="24"/>
          <w:szCs w:val="24"/>
        </w:rPr>
        <w:t>со</w:t>
      </w:r>
      <w:proofErr w:type="gramEnd"/>
      <w:r w:rsidRPr="008245C4">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8245C4">
        <w:rPr>
          <w:rFonts w:ascii="Times New Roman" w:hAnsi="Times New Roman" w:cs="Times New Roman"/>
          <w:bCs/>
          <w:sz w:val="24"/>
          <w:szCs w:val="24"/>
        </w:rPr>
        <w:t>;</w:t>
      </w:r>
    </w:p>
    <w:p w:rsidR="00E61986" w:rsidRPr="008245C4" w:rsidRDefault="00E61986" w:rsidP="008245C4">
      <w:pPr>
        <w:pStyle w:val="ad"/>
        <w:spacing w:before="0" w:after="0" w:line="240" w:lineRule="auto"/>
        <w:ind w:firstLine="720"/>
        <w:jc w:val="both"/>
      </w:pPr>
      <w:r w:rsidRPr="008245C4">
        <w:t xml:space="preserve">― принятие и освоение различных социальных ролей, умение взаимодействовать с людьми, работать в коллективе; </w:t>
      </w:r>
    </w:p>
    <w:p w:rsidR="00E61986" w:rsidRPr="008245C4" w:rsidRDefault="00E61986" w:rsidP="008245C4">
      <w:pPr>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E61986" w:rsidRPr="008245C4" w:rsidRDefault="00E61986" w:rsidP="008245C4">
      <w:pPr>
        <w:pStyle w:val="ad"/>
        <w:spacing w:before="0" w:after="0" w:line="240" w:lineRule="auto"/>
        <w:ind w:firstLine="720"/>
        <w:jc w:val="both"/>
      </w:pPr>
      <w:r w:rsidRPr="008245C4">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61986" w:rsidRPr="008245C4" w:rsidRDefault="00E61986" w:rsidP="008245C4">
      <w:pPr>
        <w:pStyle w:val="ad"/>
        <w:spacing w:before="0" w:after="0" w:line="240" w:lineRule="auto"/>
        <w:ind w:firstLine="720"/>
        <w:jc w:val="both"/>
      </w:pPr>
      <w:r w:rsidRPr="008245C4">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61986" w:rsidRPr="008245C4" w:rsidRDefault="00E61986" w:rsidP="008245C4">
      <w:pPr>
        <w:pStyle w:val="ad"/>
        <w:spacing w:before="0" w:after="0" w:line="240" w:lineRule="auto"/>
        <w:ind w:firstLine="720"/>
        <w:jc w:val="both"/>
      </w:pPr>
      <w:r w:rsidRPr="008245C4">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E61986" w:rsidRPr="008245C4" w:rsidRDefault="00E61986" w:rsidP="008245C4">
      <w:pPr>
        <w:overflowPunct w:val="0"/>
        <w:spacing w:after="0" w:line="240" w:lineRule="auto"/>
        <w:ind w:firstLine="720"/>
        <w:jc w:val="both"/>
        <w:rPr>
          <w:rFonts w:ascii="Times New Roman" w:hAnsi="Times New Roman" w:cs="Times New Roman"/>
          <w:b/>
          <w:sz w:val="24"/>
          <w:szCs w:val="24"/>
        </w:rPr>
      </w:pPr>
      <w:r w:rsidRPr="008245C4">
        <w:rPr>
          <w:rFonts w:ascii="Times New Roman" w:hAnsi="Times New Roman" w:cs="Times New Roman"/>
          <w:b/>
          <w:sz w:val="24"/>
          <w:szCs w:val="24"/>
        </w:rPr>
        <w:t>Мониторинг эффективности внеурочной деятельности.</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рост социальной активности обучающихся, воспитанников;</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рост мотивации к активной познавательной деятельности;</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удовлетворенность учащихся и родителей жизнедеятельностью школы.</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Основные направления и вопросы мониторинга:</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Сохранность контингента всех направлений внеурочной работы;</w:t>
      </w:r>
    </w:p>
    <w:p w:rsidR="00E61986"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Вовлеченность обучающихся, воспитанников во внеурочную образова</w:t>
      </w:r>
      <w:r w:rsidR="002B324A" w:rsidRPr="008245C4">
        <w:rPr>
          <w:rFonts w:ascii="Times New Roman" w:hAnsi="Times New Roman" w:cs="Times New Roman"/>
          <w:sz w:val="24"/>
          <w:szCs w:val="24"/>
        </w:rPr>
        <w:t>тельную деятельность как в МБОУ ССОШ №1</w:t>
      </w:r>
      <w:r w:rsidRPr="008245C4">
        <w:rPr>
          <w:rFonts w:ascii="Times New Roman" w:hAnsi="Times New Roman" w:cs="Times New Roman"/>
          <w:sz w:val="24"/>
          <w:szCs w:val="24"/>
        </w:rPr>
        <w:t xml:space="preserve">, так и </w:t>
      </w:r>
      <w:proofErr w:type="gramStart"/>
      <w:r w:rsidRPr="008245C4">
        <w:rPr>
          <w:rFonts w:ascii="Times New Roman" w:hAnsi="Times New Roman" w:cs="Times New Roman"/>
          <w:sz w:val="24"/>
          <w:szCs w:val="24"/>
        </w:rPr>
        <w:t>вне</w:t>
      </w:r>
      <w:proofErr w:type="gramEnd"/>
      <w:r w:rsidRPr="008245C4">
        <w:rPr>
          <w:rFonts w:ascii="Times New Roman" w:hAnsi="Times New Roman" w:cs="Times New Roman"/>
          <w:sz w:val="24"/>
          <w:szCs w:val="24"/>
        </w:rPr>
        <w:t>;</w:t>
      </w:r>
    </w:p>
    <w:p w:rsidR="00635751" w:rsidRPr="008245C4" w:rsidRDefault="00E61986" w:rsidP="008245C4">
      <w:pPr>
        <w:overflowPunct w:val="0"/>
        <w:spacing w:after="0" w:line="240" w:lineRule="auto"/>
        <w:ind w:firstLine="720"/>
        <w:jc w:val="both"/>
        <w:rPr>
          <w:rFonts w:ascii="Times New Roman" w:hAnsi="Times New Roman" w:cs="Times New Roman"/>
          <w:sz w:val="24"/>
          <w:szCs w:val="24"/>
        </w:rPr>
      </w:pPr>
      <w:r w:rsidRPr="008245C4">
        <w:rPr>
          <w:rFonts w:ascii="Times New Roman" w:hAnsi="Times New Roman" w:cs="Times New Roman"/>
          <w:sz w:val="24"/>
          <w:szCs w:val="24"/>
        </w:rPr>
        <w:t> Развитие и сплочение детского коллектива, характер межличностных отношений.</w:t>
      </w:r>
    </w:p>
    <w:p w:rsidR="0036168F" w:rsidRPr="008245C4" w:rsidRDefault="00F034D3" w:rsidP="008245C4">
      <w:pPr>
        <w:pStyle w:val="14TexstOSNOVA1012"/>
        <w:tabs>
          <w:tab w:val="left" w:pos="-180"/>
        </w:tabs>
        <w:spacing w:before="240" w:after="120" w:line="240" w:lineRule="auto"/>
        <w:ind w:firstLine="0"/>
        <w:outlineLvl w:val="1"/>
        <w:rPr>
          <w:rFonts w:ascii="Times New Roman" w:hAnsi="Times New Roman" w:cs="Times New Roman"/>
          <w:b/>
          <w:color w:val="auto"/>
          <w:sz w:val="24"/>
          <w:szCs w:val="24"/>
        </w:rPr>
      </w:pPr>
      <w:r w:rsidRPr="008245C4">
        <w:rPr>
          <w:rFonts w:ascii="Times New Roman" w:hAnsi="Times New Roman" w:cs="Times New Roman"/>
          <w:b/>
          <w:color w:val="auto"/>
          <w:sz w:val="24"/>
          <w:szCs w:val="24"/>
        </w:rPr>
        <w:t>2</w:t>
      </w:r>
      <w:r w:rsidR="0036168F" w:rsidRPr="008245C4">
        <w:rPr>
          <w:rFonts w:ascii="Times New Roman" w:hAnsi="Times New Roman" w:cs="Times New Roman"/>
          <w:b/>
          <w:color w:val="auto"/>
          <w:sz w:val="24"/>
          <w:szCs w:val="24"/>
        </w:rPr>
        <w:t>.3. Организационный раздел</w:t>
      </w:r>
    </w:p>
    <w:p w:rsidR="0036168F" w:rsidRPr="008245C4" w:rsidRDefault="00F034D3" w:rsidP="008245C4">
      <w:pPr>
        <w:autoSpaceDE w:val="0"/>
        <w:autoSpaceDN w:val="0"/>
        <w:adjustRightInd w:val="0"/>
        <w:spacing w:before="120" w:after="120" w:line="240" w:lineRule="auto"/>
        <w:jc w:val="both"/>
        <w:outlineLvl w:val="2"/>
        <w:rPr>
          <w:rFonts w:ascii="Times New Roman" w:hAnsi="Times New Roman" w:cs="Times New Roman"/>
          <w:b/>
          <w:color w:val="auto"/>
          <w:sz w:val="24"/>
          <w:szCs w:val="24"/>
        </w:rPr>
      </w:pPr>
      <w:r w:rsidRPr="008245C4">
        <w:rPr>
          <w:rFonts w:ascii="Times New Roman" w:hAnsi="Times New Roman" w:cs="Times New Roman"/>
          <w:b/>
          <w:color w:val="auto"/>
          <w:sz w:val="24"/>
          <w:szCs w:val="24"/>
        </w:rPr>
        <w:t>2</w:t>
      </w:r>
      <w:r w:rsidR="0036168F" w:rsidRPr="008245C4">
        <w:rPr>
          <w:rFonts w:ascii="Times New Roman" w:hAnsi="Times New Roman" w:cs="Times New Roman"/>
          <w:b/>
          <w:color w:val="auto"/>
          <w:sz w:val="24"/>
          <w:szCs w:val="24"/>
        </w:rPr>
        <w:t>.3.1. Учебный план</w:t>
      </w:r>
    </w:p>
    <w:p w:rsidR="00F034D3" w:rsidRPr="008245C4" w:rsidRDefault="00F034D3" w:rsidP="008245C4">
      <w:pPr>
        <w:pStyle w:val="a9"/>
        <w:spacing w:line="240" w:lineRule="auto"/>
        <w:ind w:firstLine="720"/>
        <w:rPr>
          <w:rFonts w:ascii="Times New Roman" w:hAnsi="Times New Roman" w:cs="Times New Roman"/>
          <w:color w:val="auto"/>
          <w:sz w:val="24"/>
          <w:szCs w:val="24"/>
        </w:rPr>
      </w:pPr>
    </w:p>
    <w:p w:rsidR="00AD30EA" w:rsidRPr="008245C4" w:rsidRDefault="00AD30EA" w:rsidP="008245C4">
      <w:pPr>
        <w:pStyle w:val="a9"/>
        <w:spacing w:line="240" w:lineRule="auto"/>
        <w:ind w:firstLine="567"/>
        <w:rPr>
          <w:rFonts w:ascii="Times New Roman" w:hAnsi="Times New Roman" w:cs="Times New Roman"/>
          <w:sz w:val="24"/>
          <w:szCs w:val="24"/>
        </w:rPr>
      </w:pPr>
      <w:r w:rsidRPr="008245C4">
        <w:rPr>
          <w:rFonts w:ascii="Times New Roman" w:hAnsi="Times New Roman" w:cs="Times New Roman"/>
          <w:color w:val="auto"/>
          <w:sz w:val="24"/>
          <w:szCs w:val="24"/>
        </w:rPr>
        <w:t>Учебный план обучающихся с РАС  разработан на основании примерного учебного плана</w:t>
      </w:r>
      <w:r w:rsidRPr="008245C4">
        <w:rPr>
          <w:rFonts w:ascii="Times New Roman" w:hAnsi="Times New Roman" w:cs="Times New Roman"/>
          <w:sz w:val="24"/>
          <w:szCs w:val="24"/>
        </w:rPr>
        <w:t xml:space="preserve"> </w:t>
      </w:r>
      <w:r w:rsidRPr="008245C4">
        <w:rPr>
          <w:rFonts w:ascii="Times New Roman" w:eastAsia="Arial Unicode MS" w:hAnsi="Times New Roman" w:cs="Times New Roman"/>
          <w:color w:val="auto"/>
          <w:sz w:val="24"/>
          <w:szCs w:val="24"/>
          <w:lang w:eastAsia="en-US"/>
        </w:rPr>
        <w:t xml:space="preserve">образовательных организаций,  реализующих АООП </w:t>
      </w:r>
      <w:proofErr w:type="gramStart"/>
      <w:r w:rsidRPr="008245C4">
        <w:rPr>
          <w:rFonts w:ascii="Times New Roman" w:eastAsia="Arial Unicode MS" w:hAnsi="Times New Roman" w:cs="Times New Roman"/>
          <w:color w:val="auto"/>
          <w:sz w:val="24"/>
          <w:szCs w:val="24"/>
          <w:lang w:eastAsia="en-US"/>
        </w:rPr>
        <w:t>для</w:t>
      </w:r>
      <w:proofErr w:type="gramEnd"/>
      <w:r w:rsidRPr="008245C4">
        <w:rPr>
          <w:rFonts w:ascii="Times New Roman" w:eastAsia="Arial Unicode MS" w:hAnsi="Times New Roman" w:cs="Times New Roman"/>
          <w:color w:val="auto"/>
          <w:sz w:val="24"/>
          <w:szCs w:val="24"/>
          <w:lang w:eastAsia="en-US"/>
        </w:rPr>
        <w:t xml:space="preserve"> обучающихся с РАС.</w:t>
      </w:r>
    </w:p>
    <w:p w:rsidR="00AD30EA" w:rsidRPr="008245C4" w:rsidRDefault="00AD30EA" w:rsidP="008245C4">
      <w:pPr>
        <w:suppressAutoHyphens w:val="0"/>
        <w:autoSpaceDE w:val="0"/>
        <w:autoSpaceDN w:val="0"/>
        <w:adjustRightInd w:val="0"/>
        <w:spacing w:after="0" w:line="240" w:lineRule="auto"/>
        <w:ind w:firstLine="720"/>
        <w:jc w:val="both"/>
        <w:textAlignment w:val="center"/>
        <w:rPr>
          <w:rFonts w:ascii="Times New Roman" w:eastAsia="Times New Roman" w:hAnsi="Times New Roman" w:cs="Times New Roman"/>
          <w:color w:val="auto"/>
          <w:kern w:val="0"/>
          <w:sz w:val="24"/>
          <w:szCs w:val="24"/>
          <w:lang w:eastAsia="ru-RU"/>
        </w:rPr>
      </w:pPr>
      <w:r w:rsidRPr="008245C4">
        <w:rPr>
          <w:rFonts w:ascii="Times New Roman" w:eastAsia="Times New Roman" w:hAnsi="Times New Roman" w:cs="Times New Roman"/>
          <w:color w:val="auto"/>
          <w:kern w:val="0"/>
          <w:sz w:val="24"/>
          <w:szCs w:val="24"/>
          <w:lang w:eastAsia="ru-RU"/>
        </w:rPr>
        <w:t>Учебный план фиксирует общий объем нагрузки, максимальный объём ау</w:t>
      </w:r>
      <w:r w:rsidRPr="008245C4">
        <w:rPr>
          <w:rFonts w:ascii="Times New Roman" w:eastAsia="Times New Roman" w:hAnsi="Times New Roman" w:cs="Times New Roman"/>
          <w:color w:val="auto"/>
          <w:kern w:val="0"/>
          <w:sz w:val="24"/>
          <w:szCs w:val="24"/>
          <w:lang w:eastAsia="ru-RU"/>
        </w:rPr>
        <w:softHyphen/>
        <w:t>ди</w:t>
      </w:r>
      <w:r w:rsidRPr="008245C4">
        <w:rPr>
          <w:rFonts w:ascii="Times New Roman" w:eastAsia="Times New Roman" w:hAnsi="Times New Roman" w:cs="Times New Roman"/>
          <w:color w:val="auto"/>
          <w:kern w:val="0"/>
          <w:sz w:val="24"/>
          <w:szCs w:val="24"/>
          <w:lang w:eastAsia="ru-RU"/>
        </w:rPr>
        <w:softHyphen/>
        <w:t>торной нагрузки обучающихся, состав и структуру обязательных предметных областей, рас</w:t>
      </w:r>
      <w:r w:rsidRPr="008245C4">
        <w:rPr>
          <w:rFonts w:ascii="Times New Roman" w:eastAsia="Times New Roman" w:hAnsi="Times New Roman" w:cs="Times New Roman"/>
          <w:color w:val="auto"/>
          <w:kern w:val="0"/>
          <w:sz w:val="24"/>
          <w:szCs w:val="24"/>
          <w:lang w:eastAsia="ru-RU"/>
        </w:rPr>
        <w:softHyphen/>
        <w:t xml:space="preserve">пределяет учебное время, отводимое на их освоение по классам и учебным предметам. </w:t>
      </w:r>
    </w:p>
    <w:p w:rsidR="00AD30EA" w:rsidRPr="008245C4" w:rsidRDefault="00AD30EA" w:rsidP="008245C4">
      <w:pPr>
        <w:pStyle w:val="a9"/>
        <w:spacing w:line="240" w:lineRule="auto"/>
        <w:ind w:firstLine="567"/>
        <w:rPr>
          <w:rFonts w:ascii="Times New Roman" w:hAnsi="Times New Roman" w:cs="Times New Roman"/>
          <w:sz w:val="24"/>
          <w:szCs w:val="24"/>
        </w:rPr>
      </w:pPr>
      <w:r w:rsidRPr="008245C4">
        <w:rPr>
          <w:rFonts w:ascii="Times New Roman" w:hAnsi="Times New Roman" w:cs="Times New Roman"/>
          <w:sz w:val="24"/>
          <w:szCs w:val="24"/>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8245C4">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8245C4">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245C4">
        <w:rPr>
          <w:rFonts w:ascii="Times New Roman" w:hAnsi="Times New Roman" w:cs="Times New Roman"/>
          <w:sz w:val="24"/>
          <w:szCs w:val="24"/>
        </w:rPr>
        <w:softHyphen/>
        <w:t>чес</w:t>
      </w:r>
      <w:r w:rsidRPr="008245C4">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8245C4">
        <w:rPr>
          <w:rFonts w:ascii="Times New Roman" w:hAnsi="Times New Roman" w:cs="Times New Roman"/>
          <w:sz w:val="24"/>
          <w:szCs w:val="24"/>
        </w:rPr>
        <w:softHyphen/>
        <w:t>ви</w:t>
      </w:r>
      <w:r w:rsidRPr="008245C4">
        <w:rPr>
          <w:rFonts w:ascii="Times New Roman" w:hAnsi="Times New Roman" w:cs="Times New Roman"/>
          <w:sz w:val="24"/>
          <w:szCs w:val="24"/>
        </w:rPr>
        <w:softHyphen/>
        <w:t>ва</w:t>
      </w:r>
      <w:r w:rsidRPr="008245C4">
        <w:rPr>
          <w:rFonts w:ascii="Times New Roman" w:hAnsi="Times New Roman" w:cs="Times New Roman"/>
          <w:sz w:val="24"/>
          <w:szCs w:val="24"/>
        </w:rPr>
        <w:softHyphen/>
        <w:t>ющая область.</w:t>
      </w:r>
    </w:p>
    <w:p w:rsidR="00AD30EA" w:rsidRPr="008245C4" w:rsidRDefault="00AD30EA" w:rsidP="008245C4">
      <w:pPr>
        <w:pStyle w:val="a9"/>
        <w:spacing w:line="240" w:lineRule="auto"/>
        <w:ind w:firstLine="567"/>
        <w:rPr>
          <w:rFonts w:ascii="Times New Roman" w:hAnsi="Times New Roman" w:cs="Times New Roman"/>
          <w:sz w:val="24"/>
          <w:szCs w:val="24"/>
        </w:rPr>
      </w:pPr>
      <w:r w:rsidRPr="008245C4">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b/>
          <w:color w:val="auto"/>
          <w:sz w:val="24"/>
          <w:szCs w:val="24"/>
        </w:rPr>
        <w:t>Обязательная часть</w:t>
      </w:r>
      <w:r w:rsidRPr="008245C4">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В обязательную часть у</w:t>
      </w:r>
      <w:r w:rsidR="002C6E7C" w:rsidRPr="008245C4">
        <w:rPr>
          <w:rFonts w:ascii="Times New Roman" w:hAnsi="Times New Roman" w:cs="Times New Roman"/>
          <w:color w:val="auto"/>
          <w:sz w:val="24"/>
          <w:szCs w:val="24"/>
        </w:rPr>
        <w:t xml:space="preserve">чебного плана в младших классах </w:t>
      </w:r>
      <w:r w:rsidRPr="008245C4">
        <w:rPr>
          <w:rFonts w:ascii="Times New Roman" w:hAnsi="Times New Roman" w:cs="Times New Roman"/>
          <w:color w:val="auto"/>
          <w:sz w:val="24"/>
          <w:szCs w:val="24"/>
        </w:rPr>
        <w:t xml:space="preserve">входят следующие предметы: </w:t>
      </w:r>
      <w:proofErr w:type="gramStart"/>
      <w:r w:rsidRPr="008245C4">
        <w:rPr>
          <w:rFonts w:ascii="Times New Roman" w:hAnsi="Times New Roman" w:cs="Times New Roman"/>
          <w:color w:val="auto"/>
          <w:sz w:val="24"/>
          <w:szCs w:val="24"/>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8245C4" w:rsidRDefault="00AD73B8" w:rsidP="008245C4">
      <w:pPr>
        <w:pStyle w:val="Standard"/>
        <w:spacing w:line="240" w:lineRule="auto"/>
        <w:rPr>
          <w:rFonts w:ascii="Times New Roman" w:hAnsi="Times New Roman" w:cs="Times New Roman"/>
          <w:sz w:val="24"/>
          <w:szCs w:val="24"/>
        </w:rPr>
      </w:pPr>
      <w:r w:rsidRPr="008245C4">
        <w:rPr>
          <w:rFonts w:ascii="Times New Roman" w:hAnsi="Times New Roman" w:cs="Times New Roman"/>
          <w:sz w:val="24"/>
          <w:szCs w:val="24"/>
        </w:rPr>
        <w:t xml:space="preserve">Содержание обучения в </w:t>
      </w:r>
      <w:r w:rsidR="00E50436" w:rsidRPr="008245C4">
        <w:rPr>
          <w:rFonts w:ascii="Times New Roman" w:hAnsi="Times New Roman" w:cs="Times New Roman"/>
          <w:sz w:val="24"/>
          <w:szCs w:val="24"/>
        </w:rPr>
        <w:t>дополнительн</w:t>
      </w:r>
      <w:r w:rsidR="002D7D22" w:rsidRPr="008245C4">
        <w:rPr>
          <w:rFonts w:ascii="Times New Roman" w:hAnsi="Times New Roman" w:cs="Times New Roman"/>
          <w:sz w:val="24"/>
          <w:szCs w:val="24"/>
        </w:rPr>
        <w:t>ом</w:t>
      </w:r>
      <w:r w:rsidR="00E50436" w:rsidRPr="008245C4">
        <w:rPr>
          <w:rFonts w:ascii="Times New Roman" w:hAnsi="Times New Roman" w:cs="Times New Roman"/>
          <w:sz w:val="24"/>
          <w:szCs w:val="24"/>
        </w:rPr>
        <w:t xml:space="preserve"> перв</w:t>
      </w:r>
      <w:r w:rsidR="002D7D22" w:rsidRPr="008245C4">
        <w:rPr>
          <w:rFonts w:ascii="Times New Roman" w:hAnsi="Times New Roman" w:cs="Times New Roman"/>
          <w:sz w:val="24"/>
          <w:szCs w:val="24"/>
        </w:rPr>
        <w:t>ом</w:t>
      </w:r>
      <w:r w:rsidR="00E50436" w:rsidRPr="008245C4">
        <w:rPr>
          <w:rFonts w:ascii="Times New Roman" w:hAnsi="Times New Roman" w:cs="Times New Roman"/>
          <w:sz w:val="24"/>
          <w:szCs w:val="24"/>
        </w:rPr>
        <w:t xml:space="preserve"> </w:t>
      </w:r>
      <w:r w:rsidRPr="008245C4">
        <w:rPr>
          <w:rFonts w:ascii="Times New Roman" w:hAnsi="Times New Roman" w:cs="Times New Roman"/>
          <w:sz w:val="24"/>
          <w:szCs w:val="24"/>
        </w:rPr>
        <w:t>класс</w:t>
      </w:r>
      <w:r w:rsidR="002D7D22" w:rsidRPr="008245C4">
        <w:rPr>
          <w:rFonts w:ascii="Times New Roman" w:hAnsi="Times New Roman" w:cs="Times New Roman"/>
          <w:sz w:val="24"/>
          <w:szCs w:val="24"/>
        </w:rPr>
        <w:t>е</w:t>
      </w:r>
      <w:r w:rsidRPr="008245C4">
        <w:rPr>
          <w:rFonts w:ascii="Times New Roman" w:hAnsi="Times New Roman" w:cs="Times New Roman"/>
          <w:sz w:val="24"/>
          <w:szCs w:val="24"/>
        </w:rPr>
        <w:t xml:space="preserve"> имеет пропедевтическую направленность, позволяющую:</w:t>
      </w:r>
    </w:p>
    <w:p w:rsidR="00AD73B8" w:rsidRPr="008245C4" w:rsidRDefault="00AD73B8" w:rsidP="008245C4">
      <w:pPr>
        <w:pStyle w:val="Standard"/>
        <w:spacing w:line="240" w:lineRule="auto"/>
        <w:rPr>
          <w:rFonts w:ascii="Times New Roman" w:hAnsi="Times New Roman" w:cs="Times New Roman"/>
          <w:sz w:val="24"/>
          <w:szCs w:val="24"/>
        </w:rPr>
      </w:pPr>
      <w:r w:rsidRPr="008245C4">
        <w:rPr>
          <w:rFonts w:ascii="Times New Roman" w:hAnsi="Times New Roman" w:cs="Times New Roman"/>
          <w:sz w:val="24"/>
          <w:szCs w:val="24"/>
        </w:rPr>
        <w:t xml:space="preserve">1. сформировать у </w:t>
      </w:r>
      <w:proofErr w:type="gramStart"/>
      <w:r w:rsidRPr="008245C4">
        <w:rPr>
          <w:rFonts w:ascii="Times New Roman" w:hAnsi="Times New Roman" w:cs="Times New Roman"/>
          <w:sz w:val="24"/>
          <w:szCs w:val="24"/>
        </w:rPr>
        <w:t>обучающихся</w:t>
      </w:r>
      <w:proofErr w:type="gramEnd"/>
      <w:r w:rsidRPr="008245C4">
        <w:rPr>
          <w:rFonts w:ascii="Times New Roman" w:hAnsi="Times New Roman" w:cs="Times New Roman"/>
          <w:sz w:val="24"/>
          <w:szCs w:val="24"/>
        </w:rPr>
        <w:t xml:space="preserve"> социально-личностную, ком</w:t>
      </w:r>
      <w:r w:rsidRPr="008245C4">
        <w:rPr>
          <w:rFonts w:ascii="Times New Roman" w:hAnsi="Times New Roman" w:cs="Times New Roman"/>
          <w:sz w:val="24"/>
          <w:szCs w:val="24"/>
        </w:rPr>
        <w:softHyphen/>
        <w:t>муникативную</w:t>
      </w:r>
      <w:r w:rsidR="00E50436" w:rsidRPr="008245C4">
        <w:rPr>
          <w:rFonts w:ascii="Times New Roman" w:hAnsi="Times New Roman" w:cs="Times New Roman"/>
          <w:sz w:val="24"/>
          <w:szCs w:val="24"/>
        </w:rPr>
        <w:t xml:space="preserve">, </w:t>
      </w:r>
      <w:r w:rsidRPr="008245C4">
        <w:rPr>
          <w:rFonts w:ascii="Times New Roman" w:hAnsi="Times New Roman" w:cs="Times New Roman"/>
          <w:sz w:val="24"/>
          <w:szCs w:val="24"/>
        </w:rPr>
        <w:t xml:space="preserve">интеллектуальную </w:t>
      </w:r>
      <w:r w:rsidR="00E50436" w:rsidRPr="008245C4">
        <w:rPr>
          <w:rFonts w:ascii="Times New Roman" w:hAnsi="Times New Roman" w:cs="Times New Roman"/>
          <w:sz w:val="24"/>
          <w:szCs w:val="24"/>
        </w:rPr>
        <w:t xml:space="preserve">и физическую </w:t>
      </w:r>
      <w:r w:rsidRPr="008245C4">
        <w:rPr>
          <w:rFonts w:ascii="Times New Roman" w:hAnsi="Times New Roman" w:cs="Times New Roman"/>
          <w:sz w:val="24"/>
          <w:szCs w:val="24"/>
        </w:rPr>
        <w:t xml:space="preserve">готовность к освоению АООП; </w:t>
      </w:r>
    </w:p>
    <w:p w:rsidR="00AD73B8" w:rsidRPr="008245C4" w:rsidRDefault="00AD73B8" w:rsidP="008245C4">
      <w:pPr>
        <w:pStyle w:val="Standard"/>
        <w:spacing w:line="240" w:lineRule="auto"/>
        <w:rPr>
          <w:rFonts w:ascii="Times New Roman" w:hAnsi="Times New Roman" w:cs="Times New Roman"/>
          <w:sz w:val="24"/>
          <w:szCs w:val="24"/>
        </w:rPr>
      </w:pPr>
      <w:r w:rsidRPr="008245C4">
        <w:rPr>
          <w:rFonts w:ascii="Times New Roman" w:hAnsi="Times New Roman" w:cs="Times New Roman"/>
          <w:sz w:val="24"/>
          <w:szCs w:val="24"/>
        </w:rPr>
        <w:t>2. сформировать готовность к участию в си</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те</w:t>
      </w:r>
      <w:r w:rsidRPr="008245C4">
        <w:rPr>
          <w:rFonts w:ascii="Times New Roman" w:hAnsi="Times New Roman" w:cs="Times New Roman"/>
          <w:sz w:val="24"/>
          <w:szCs w:val="24"/>
        </w:rPr>
        <w:softHyphen/>
        <w:t>ма</w:t>
      </w:r>
      <w:r w:rsidRPr="008245C4">
        <w:rPr>
          <w:rFonts w:ascii="Times New Roman" w:hAnsi="Times New Roman" w:cs="Times New Roman"/>
          <w:sz w:val="24"/>
          <w:szCs w:val="24"/>
        </w:rPr>
        <w:softHyphen/>
        <w:t>ти</w:t>
      </w:r>
      <w:r w:rsidRPr="008245C4">
        <w:rPr>
          <w:rFonts w:ascii="Times New Roman" w:hAnsi="Times New Roman" w:cs="Times New Roman"/>
          <w:sz w:val="24"/>
          <w:szCs w:val="24"/>
        </w:rPr>
        <w:softHyphen/>
        <w:t>чес</w:t>
      </w:r>
      <w:r w:rsidRPr="008245C4">
        <w:rPr>
          <w:rFonts w:ascii="Times New Roman" w:hAnsi="Times New Roman" w:cs="Times New Roman"/>
          <w:sz w:val="24"/>
          <w:szCs w:val="24"/>
        </w:rPr>
        <w:softHyphen/>
        <w:t>ких учебных занятиях, в разных формах группового и индивидуального вза</w:t>
      </w:r>
      <w:r w:rsidRPr="008245C4">
        <w:rPr>
          <w:rFonts w:ascii="Times New Roman" w:hAnsi="Times New Roman" w:cs="Times New Roman"/>
          <w:sz w:val="24"/>
          <w:szCs w:val="24"/>
        </w:rPr>
        <w:softHyphen/>
        <w:t>и</w:t>
      </w:r>
      <w:r w:rsidRPr="008245C4">
        <w:rPr>
          <w:rFonts w:ascii="Times New Roman" w:hAnsi="Times New Roman" w:cs="Times New Roman"/>
          <w:sz w:val="24"/>
          <w:szCs w:val="24"/>
        </w:rPr>
        <w:softHyphen/>
        <w:t>мо</w:t>
      </w:r>
      <w:r w:rsidRPr="008245C4">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8245C4" w:rsidRDefault="00AD73B8" w:rsidP="008245C4">
      <w:pPr>
        <w:pStyle w:val="Standard"/>
        <w:spacing w:line="240" w:lineRule="auto"/>
        <w:rPr>
          <w:rFonts w:ascii="Times New Roman" w:hAnsi="Times New Roman" w:cs="Times New Roman"/>
          <w:sz w:val="24"/>
          <w:szCs w:val="24"/>
        </w:rPr>
      </w:pPr>
      <w:r w:rsidRPr="008245C4">
        <w:rPr>
          <w:rFonts w:ascii="Times New Roman" w:hAnsi="Times New Roman" w:cs="Times New Roman"/>
          <w:sz w:val="24"/>
          <w:szCs w:val="24"/>
        </w:rPr>
        <w:t xml:space="preserve">3. обогатить знания обучающихся о социальном и природном </w:t>
      </w:r>
      <w:proofErr w:type="gramStart"/>
      <w:r w:rsidRPr="008245C4">
        <w:rPr>
          <w:rFonts w:ascii="Times New Roman" w:hAnsi="Times New Roman" w:cs="Times New Roman"/>
          <w:sz w:val="24"/>
          <w:szCs w:val="24"/>
        </w:rPr>
        <w:t>мире</w:t>
      </w:r>
      <w:proofErr w:type="gramEnd"/>
      <w:r w:rsidRPr="008245C4">
        <w:rPr>
          <w:rFonts w:ascii="Times New Roman" w:hAnsi="Times New Roman" w:cs="Times New Roman"/>
          <w:sz w:val="24"/>
          <w:szCs w:val="24"/>
        </w:rPr>
        <w:t>, опы</w:t>
      </w:r>
      <w:r w:rsidRPr="008245C4">
        <w:rPr>
          <w:rFonts w:ascii="Times New Roman" w:hAnsi="Times New Roman" w:cs="Times New Roman"/>
          <w:sz w:val="24"/>
          <w:szCs w:val="24"/>
        </w:rPr>
        <w:softHyphen/>
        <w:t>т в до</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ту</w:t>
      </w:r>
      <w:r w:rsidRPr="008245C4">
        <w:rPr>
          <w:rFonts w:ascii="Times New Roman" w:hAnsi="Times New Roman" w:cs="Times New Roman"/>
          <w:sz w:val="24"/>
          <w:szCs w:val="24"/>
        </w:rPr>
        <w:softHyphen/>
        <w:t>пных видах детской деятельности (рисование, лепка, ап</w:t>
      </w:r>
      <w:r w:rsidRPr="008245C4">
        <w:rPr>
          <w:rFonts w:ascii="Times New Roman" w:hAnsi="Times New Roman" w:cs="Times New Roman"/>
          <w:sz w:val="24"/>
          <w:szCs w:val="24"/>
        </w:rPr>
        <w:softHyphen/>
        <w:t>п</w:t>
      </w:r>
      <w:r w:rsidRPr="008245C4">
        <w:rPr>
          <w:rFonts w:ascii="Times New Roman" w:hAnsi="Times New Roman" w:cs="Times New Roman"/>
          <w:sz w:val="24"/>
          <w:szCs w:val="24"/>
        </w:rPr>
        <w:softHyphen/>
        <w:t>ли</w:t>
      </w:r>
      <w:r w:rsidRPr="008245C4">
        <w:rPr>
          <w:rFonts w:ascii="Times New Roman" w:hAnsi="Times New Roman" w:cs="Times New Roman"/>
          <w:sz w:val="24"/>
          <w:szCs w:val="24"/>
        </w:rPr>
        <w:softHyphen/>
        <w:t>ка</w:t>
      </w:r>
      <w:r w:rsidRPr="008245C4">
        <w:rPr>
          <w:rFonts w:ascii="Times New Roman" w:hAnsi="Times New Roman" w:cs="Times New Roman"/>
          <w:sz w:val="24"/>
          <w:szCs w:val="24"/>
        </w:rPr>
        <w:softHyphen/>
        <w:t xml:space="preserve">ция, ручной труд, игра и др.). </w:t>
      </w:r>
    </w:p>
    <w:p w:rsidR="00AD73B8" w:rsidRPr="008245C4" w:rsidRDefault="00E50436"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В дополнительных классах </w:t>
      </w:r>
      <w:r w:rsidR="00AD73B8" w:rsidRPr="008245C4">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8245C4">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8245C4">
        <w:rPr>
          <w:rFonts w:ascii="Times New Roman" w:hAnsi="Times New Roman" w:cs="Times New Roman"/>
          <w:color w:val="auto"/>
          <w:sz w:val="24"/>
          <w:szCs w:val="24"/>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AD73B8" w:rsidRPr="008245C4">
        <w:rPr>
          <w:rFonts w:ascii="Times New Roman" w:hAnsi="Times New Roman" w:cs="Times New Roman"/>
          <w:color w:val="auto"/>
          <w:sz w:val="24"/>
          <w:szCs w:val="24"/>
        </w:rPr>
        <w:t>у</w:t>
      </w:r>
      <w:proofErr w:type="gramEnd"/>
      <w:r w:rsidR="00AD73B8" w:rsidRPr="008245C4">
        <w:rPr>
          <w:rFonts w:ascii="Times New Roman" w:hAnsi="Times New Roman" w:cs="Times New Roman"/>
          <w:color w:val="auto"/>
          <w:sz w:val="24"/>
          <w:szCs w:val="24"/>
        </w:rPr>
        <w:t xml:space="preserve"> </w:t>
      </w:r>
      <w:proofErr w:type="gramStart"/>
      <w:r w:rsidR="00AD73B8" w:rsidRPr="008245C4">
        <w:rPr>
          <w:rFonts w:ascii="Times New Roman" w:hAnsi="Times New Roman" w:cs="Times New Roman"/>
          <w:color w:val="auto"/>
          <w:sz w:val="24"/>
          <w:szCs w:val="24"/>
        </w:rPr>
        <w:t>обучающихся</w:t>
      </w:r>
      <w:proofErr w:type="gramEnd"/>
      <w:r w:rsidR="00AD73B8" w:rsidRPr="008245C4">
        <w:rPr>
          <w:rFonts w:ascii="Times New Roman" w:hAnsi="Times New Roman" w:cs="Times New Roman"/>
          <w:color w:val="auto"/>
          <w:sz w:val="24"/>
          <w:szCs w:val="24"/>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00AD73B8" w:rsidRPr="008245C4">
        <w:rPr>
          <w:rFonts w:ascii="Times New Roman" w:hAnsi="Times New Roman" w:cs="Times New Roman"/>
          <w:color w:val="auto"/>
          <w:sz w:val="24"/>
          <w:szCs w:val="24"/>
        </w:rPr>
        <w:t>С.</w:t>
      </w:r>
      <w:proofErr w:type="gramEnd"/>
      <w:r w:rsidR="00AD73B8" w:rsidRPr="008245C4">
        <w:rPr>
          <w:rFonts w:ascii="Times New Roman" w:hAnsi="Times New Roman" w:cs="Times New Roman"/>
          <w:color w:val="auto"/>
          <w:sz w:val="24"/>
          <w:szCs w:val="24"/>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8245C4">
        <w:rPr>
          <w:rFonts w:ascii="Times New Roman" w:hAnsi="Times New Roman" w:cs="Times New Roman"/>
          <w:color w:val="FF0000"/>
          <w:sz w:val="24"/>
          <w:szCs w:val="24"/>
        </w:rPr>
        <w:t xml:space="preserve"> </w:t>
      </w:r>
      <w:r w:rsidR="00AD73B8" w:rsidRPr="008245C4">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8245C4">
        <w:rPr>
          <w:rFonts w:ascii="Times New Roman" w:hAnsi="Times New Roman" w:cs="Times New Roman"/>
          <w:color w:val="auto"/>
          <w:sz w:val="24"/>
          <w:szCs w:val="24"/>
        </w:rPr>
        <w:t>коммуникативной и речевой</w:t>
      </w:r>
      <w:r w:rsidR="00AD73B8" w:rsidRPr="008245C4">
        <w:rPr>
          <w:rFonts w:ascii="Times New Roman" w:hAnsi="Times New Roman" w:cs="Times New Roman"/>
          <w:color w:val="auto"/>
          <w:sz w:val="24"/>
          <w:szCs w:val="24"/>
        </w:rPr>
        <w:t xml:space="preserve"> активности </w:t>
      </w:r>
      <w:r w:rsidR="00AD73B8" w:rsidRPr="008245C4">
        <w:rPr>
          <w:rFonts w:ascii="Times New Roman" w:hAnsi="Times New Roman" w:cs="Times New Roman"/>
          <w:color w:val="auto"/>
          <w:sz w:val="24"/>
          <w:szCs w:val="24"/>
        </w:rPr>
        <w:lastRenderedPageBreak/>
        <w:t>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8245C4">
        <w:rPr>
          <w:rFonts w:ascii="Times New Roman" w:hAnsi="Times New Roman" w:cs="Times New Roman"/>
          <w:color w:val="FF0000"/>
          <w:sz w:val="24"/>
          <w:szCs w:val="24"/>
        </w:rPr>
        <w:t xml:space="preserve"> </w:t>
      </w:r>
      <w:r w:rsidR="00AD73B8" w:rsidRPr="008245C4">
        <w:rPr>
          <w:rFonts w:ascii="Times New Roman" w:hAnsi="Times New Roman" w:cs="Times New Roman"/>
          <w:color w:val="auto"/>
          <w:sz w:val="24"/>
          <w:szCs w:val="24"/>
        </w:rPr>
        <w:t xml:space="preserve">предмета, больше, </w:t>
      </w:r>
      <w:proofErr w:type="gramStart"/>
      <w:r w:rsidR="00AD73B8" w:rsidRPr="008245C4">
        <w:rPr>
          <w:rFonts w:ascii="Times New Roman" w:hAnsi="Times New Roman" w:cs="Times New Roman"/>
          <w:color w:val="auto"/>
          <w:sz w:val="24"/>
          <w:szCs w:val="24"/>
        </w:rPr>
        <w:t>чем то</w:t>
      </w:r>
      <w:proofErr w:type="gramEnd"/>
      <w:r w:rsidR="00AD73B8" w:rsidRPr="008245C4">
        <w:rPr>
          <w:rFonts w:ascii="Times New Roman" w:hAnsi="Times New Roman" w:cs="Times New Roman"/>
          <w:color w:val="auto"/>
          <w:sz w:val="24"/>
          <w:szCs w:val="24"/>
        </w:rPr>
        <w:t xml:space="preserve"> количество часов, которое отводится на другие учебные предметы, входящие в состав предметной области «Язык и речевая практика».</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8245C4">
        <w:rPr>
          <w:rFonts w:ascii="Times New Roman" w:hAnsi="Times New Roman" w:cs="Times New Roman"/>
          <w:color w:val="auto"/>
          <w:sz w:val="24"/>
          <w:szCs w:val="24"/>
        </w:rPr>
        <w:t>и</w:t>
      </w:r>
      <w:r w:rsidRPr="008245C4">
        <w:rPr>
          <w:rFonts w:ascii="Times New Roman" w:hAnsi="Times New Roman" w:cs="Times New Roman"/>
          <w:color w:val="auto"/>
          <w:sz w:val="24"/>
          <w:szCs w:val="24"/>
        </w:rPr>
        <w:t xml:space="preserve"> свой</w:t>
      </w:r>
      <w:proofErr w:type="gramStart"/>
      <w:r w:rsidRPr="008245C4">
        <w:rPr>
          <w:rFonts w:ascii="Times New Roman" w:hAnsi="Times New Roman" w:cs="Times New Roman"/>
          <w:color w:val="auto"/>
          <w:sz w:val="24"/>
          <w:szCs w:val="24"/>
        </w:rPr>
        <w:t>ств пр</w:t>
      </w:r>
      <w:proofErr w:type="gramEnd"/>
      <w:r w:rsidRPr="008245C4">
        <w:rPr>
          <w:rFonts w:ascii="Times New Roman" w:hAnsi="Times New Roman" w:cs="Times New Roman"/>
          <w:color w:val="auto"/>
          <w:sz w:val="24"/>
          <w:szCs w:val="24"/>
        </w:rPr>
        <w:t>едметов, сравнении предметов по отдельным свойствам (например, размеру, форме, цвету), сравнени</w:t>
      </w:r>
      <w:r w:rsidR="00036B46" w:rsidRPr="008245C4">
        <w:rPr>
          <w:rFonts w:ascii="Times New Roman" w:hAnsi="Times New Roman" w:cs="Times New Roman"/>
          <w:color w:val="auto"/>
          <w:sz w:val="24"/>
          <w:szCs w:val="24"/>
        </w:rPr>
        <w:t>и</w:t>
      </w:r>
      <w:r w:rsidRPr="008245C4">
        <w:rPr>
          <w:rFonts w:ascii="Times New Roman" w:hAnsi="Times New Roman" w:cs="Times New Roman"/>
          <w:color w:val="auto"/>
          <w:sz w:val="24"/>
          <w:szCs w:val="24"/>
        </w:rPr>
        <w:t xml:space="preserve"> предметных сово</w:t>
      </w:r>
      <w:r w:rsidR="00036B46" w:rsidRPr="008245C4">
        <w:rPr>
          <w:rFonts w:ascii="Times New Roman" w:hAnsi="Times New Roman" w:cs="Times New Roman"/>
          <w:color w:val="auto"/>
          <w:sz w:val="24"/>
          <w:szCs w:val="24"/>
        </w:rPr>
        <w:t>купностей, установлении</w:t>
      </w:r>
      <w:r w:rsidRPr="008245C4">
        <w:rPr>
          <w:rFonts w:ascii="Times New Roman" w:hAnsi="Times New Roman" w:cs="Times New Roman"/>
          <w:color w:val="auto"/>
          <w:sz w:val="24"/>
          <w:szCs w:val="24"/>
        </w:rPr>
        <w:t xml:space="preserve"> положения предмета в пространстве.</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8245C4">
        <w:rPr>
          <w:rFonts w:ascii="Times New Roman" w:hAnsi="Times New Roman" w:cs="Times New Roman"/>
          <w:color w:val="auto"/>
          <w:sz w:val="24"/>
          <w:szCs w:val="24"/>
        </w:rPr>
        <w:t>обучающихся</w:t>
      </w:r>
      <w:proofErr w:type="gramEnd"/>
      <w:r w:rsidRPr="008245C4">
        <w:rPr>
          <w:rFonts w:ascii="Times New Roman" w:hAnsi="Times New Roman" w:cs="Times New Roman"/>
          <w:color w:val="auto"/>
          <w:sz w:val="24"/>
          <w:szCs w:val="24"/>
        </w:rPr>
        <w:t>, положительное отношение не только к отдельным видам деятельности, но и ко всей учебной деятельности  в целом.</w:t>
      </w:r>
    </w:p>
    <w:p w:rsidR="00AD73B8" w:rsidRPr="008245C4" w:rsidRDefault="00AD73B8" w:rsidP="008245C4">
      <w:pPr>
        <w:pStyle w:val="af0"/>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Учебные предметы, изучаемые </w:t>
      </w:r>
      <w:r w:rsidRPr="008245C4">
        <w:rPr>
          <w:rFonts w:ascii="Times New Roman" w:hAnsi="Times New Roman" w:cs="Times New Roman"/>
          <w:b/>
          <w:color w:val="auto"/>
          <w:sz w:val="24"/>
          <w:szCs w:val="24"/>
        </w:rPr>
        <w:t>в 1</w:t>
      </w:r>
      <w:r w:rsidR="00036B46" w:rsidRPr="008245C4">
        <w:rPr>
          <w:rFonts w:ascii="Times New Roman" w:hAnsi="Times New Roman" w:cs="Times New Roman"/>
          <w:b/>
          <w:color w:val="auto"/>
          <w:sz w:val="24"/>
          <w:szCs w:val="24"/>
        </w:rPr>
        <w:t>-х - 4-ом</w:t>
      </w:r>
      <w:r w:rsidRPr="008245C4">
        <w:rPr>
          <w:rFonts w:ascii="Times New Roman" w:hAnsi="Times New Roman" w:cs="Times New Roman"/>
          <w:b/>
          <w:color w:val="auto"/>
          <w:sz w:val="24"/>
          <w:szCs w:val="24"/>
        </w:rPr>
        <w:t xml:space="preserve"> классах</w:t>
      </w:r>
      <w:r w:rsidRPr="008245C4">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8245C4">
        <w:rPr>
          <w:rStyle w:val="s2"/>
          <w:rFonts w:ascii="Times New Roman" w:hAnsi="Times New Roman" w:cs="Times New Roman"/>
          <w:sz w:val="24"/>
          <w:szCs w:val="24"/>
        </w:rPr>
        <w:t xml:space="preserve">  </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Реализация АООП в части трудового обучения осуществляется с учетом ин</w:t>
      </w:r>
      <w:r w:rsidRPr="008245C4">
        <w:rPr>
          <w:rFonts w:ascii="Times New Roman" w:hAnsi="Times New Roman" w:cs="Times New Roman"/>
          <w:sz w:val="24"/>
          <w:szCs w:val="24"/>
        </w:rPr>
        <w:softHyphen/>
        <w:t>ди</w:t>
      </w:r>
      <w:r w:rsidRPr="008245C4">
        <w:rPr>
          <w:rFonts w:ascii="Times New Roman" w:hAnsi="Times New Roman" w:cs="Times New Roman"/>
          <w:sz w:val="24"/>
          <w:szCs w:val="24"/>
        </w:rPr>
        <w:softHyphen/>
        <w:t>ви</w:t>
      </w:r>
      <w:r w:rsidRPr="008245C4">
        <w:rPr>
          <w:rFonts w:ascii="Times New Roman" w:hAnsi="Times New Roman" w:cs="Times New Roman"/>
          <w:sz w:val="24"/>
          <w:szCs w:val="24"/>
        </w:rPr>
        <w:softHyphen/>
        <w:t>ду</w:t>
      </w:r>
      <w:r w:rsidRPr="008245C4">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8245C4">
        <w:rPr>
          <w:rFonts w:ascii="Times New Roman" w:hAnsi="Times New Roman" w:cs="Times New Roman"/>
          <w:sz w:val="24"/>
          <w:szCs w:val="24"/>
        </w:rPr>
        <w:softHyphen/>
        <w:t>те</w:t>
      </w:r>
      <w:r w:rsidRPr="008245C4">
        <w:rPr>
          <w:rFonts w:ascii="Times New Roman" w:hAnsi="Times New Roman" w:cs="Times New Roman"/>
          <w:sz w:val="24"/>
          <w:szCs w:val="24"/>
        </w:rPr>
        <w:softHyphen/>
        <w:t xml:space="preserve">ресов учащихся.   </w:t>
      </w:r>
    </w:p>
    <w:p w:rsidR="00AD73B8"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8245C4">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8245C4">
        <w:rPr>
          <w:rFonts w:ascii="Times New Roman" w:hAnsi="Times New Roman" w:cs="Times New Roman"/>
          <w:color w:val="auto"/>
          <w:sz w:val="24"/>
          <w:szCs w:val="24"/>
        </w:rPr>
        <w:t xml:space="preserve">Время, отводимое на данную часть внутри максимально допустимой недельной нагрузки обучающихся (в </w:t>
      </w:r>
      <w:r w:rsidR="00036B46" w:rsidRPr="008245C4">
        <w:rPr>
          <w:rFonts w:ascii="Times New Roman" w:hAnsi="Times New Roman" w:cs="Times New Roman"/>
          <w:color w:val="auto"/>
          <w:sz w:val="24"/>
          <w:szCs w:val="24"/>
        </w:rPr>
        <w:t>дополнительн</w:t>
      </w:r>
      <w:r w:rsidR="002D7D22" w:rsidRPr="008245C4">
        <w:rPr>
          <w:rFonts w:ascii="Times New Roman" w:hAnsi="Times New Roman" w:cs="Times New Roman"/>
          <w:color w:val="auto"/>
          <w:sz w:val="24"/>
          <w:szCs w:val="24"/>
        </w:rPr>
        <w:t>ом</w:t>
      </w:r>
      <w:r w:rsidR="00036B46" w:rsidRPr="008245C4">
        <w:rPr>
          <w:rFonts w:ascii="Times New Roman" w:hAnsi="Times New Roman" w:cs="Times New Roman"/>
          <w:color w:val="auto"/>
          <w:sz w:val="24"/>
          <w:szCs w:val="24"/>
        </w:rPr>
        <w:t xml:space="preserve"> </w:t>
      </w:r>
      <w:r w:rsidRPr="008245C4">
        <w:rPr>
          <w:rFonts w:ascii="Times New Roman" w:hAnsi="Times New Roman" w:cs="Times New Roman"/>
          <w:color w:val="auto"/>
          <w:sz w:val="24"/>
          <w:szCs w:val="24"/>
        </w:rPr>
        <w:t xml:space="preserve">и 1 классе в соответствии с </w:t>
      </w:r>
      <w:proofErr w:type="spellStart"/>
      <w:r w:rsidRPr="008245C4">
        <w:rPr>
          <w:rFonts w:ascii="Times New Roman" w:hAnsi="Times New Roman" w:cs="Times New Roman"/>
          <w:color w:val="auto"/>
          <w:sz w:val="24"/>
          <w:szCs w:val="24"/>
        </w:rPr>
        <w:t>санитарно­гигиеническими</w:t>
      </w:r>
      <w:proofErr w:type="spellEnd"/>
      <w:r w:rsidRPr="008245C4">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8245C4">
        <w:rPr>
          <w:rFonts w:ascii="Times New Roman" w:hAnsi="Times New Roman" w:cs="Times New Roman"/>
          <w:color w:val="auto"/>
          <w:sz w:val="24"/>
          <w:szCs w:val="24"/>
        </w:rPr>
        <w:t xml:space="preserve">особые образовательные потребности и </w:t>
      </w:r>
      <w:r w:rsidRPr="008245C4">
        <w:rPr>
          <w:rFonts w:ascii="Times New Roman" w:hAnsi="Times New Roman" w:cs="Times New Roman"/>
          <w:color w:val="auto"/>
          <w:sz w:val="24"/>
          <w:szCs w:val="24"/>
        </w:rPr>
        <w:t>различные интересы обучающихся, в том числе этнокультурные.</w:t>
      </w:r>
      <w:proofErr w:type="gramEnd"/>
    </w:p>
    <w:p w:rsidR="00AD73B8" w:rsidRPr="008245C4" w:rsidRDefault="00AD73B8" w:rsidP="008245C4">
      <w:pPr>
        <w:tabs>
          <w:tab w:val="left" w:pos="1260"/>
        </w:tabs>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8245C4" w:rsidRDefault="00AD73B8" w:rsidP="008245C4">
      <w:pPr>
        <w:tabs>
          <w:tab w:val="left" w:pos="1260"/>
        </w:tabs>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занятия, обеспечивающие удовлетворение особых образовательных потребностей обу</w:t>
      </w:r>
      <w:r w:rsidRPr="008245C4">
        <w:rPr>
          <w:rFonts w:ascii="Times New Roman" w:hAnsi="Times New Roman" w:cs="Times New Roman"/>
          <w:sz w:val="24"/>
          <w:szCs w:val="24"/>
        </w:rPr>
        <w:softHyphen/>
        <w:t>чающихся с РАС и не</w:t>
      </w:r>
      <w:r w:rsidRPr="008245C4">
        <w:rPr>
          <w:rFonts w:ascii="Times New Roman" w:hAnsi="Times New Roman" w:cs="Times New Roman"/>
          <w:sz w:val="24"/>
          <w:szCs w:val="24"/>
        </w:rPr>
        <w:softHyphen/>
        <w:t>об</w:t>
      </w:r>
      <w:r w:rsidRPr="008245C4">
        <w:rPr>
          <w:rFonts w:ascii="Times New Roman" w:hAnsi="Times New Roman" w:cs="Times New Roman"/>
          <w:sz w:val="24"/>
          <w:szCs w:val="24"/>
        </w:rPr>
        <w:softHyphen/>
        <w:t>хо</w:t>
      </w:r>
      <w:r w:rsidRPr="008245C4">
        <w:rPr>
          <w:rFonts w:ascii="Times New Roman" w:hAnsi="Times New Roman" w:cs="Times New Roman"/>
          <w:sz w:val="24"/>
          <w:szCs w:val="24"/>
        </w:rPr>
        <w:softHyphen/>
        <w:t>ди</w:t>
      </w:r>
      <w:r w:rsidRPr="008245C4">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8245C4" w:rsidRDefault="00AD73B8" w:rsidP="008245C4">
      <w:pPr>
        <w:tabs>
          <w:tab w:val="left" w:pos="1260"/>
        </w:tabs>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8245C4">
        <w:rPr>
          <w:rFonts w:ascii="Times New Roman" w:hAnsi="Times New Roman" w:cs="Times New Roman"/>
          <w:color w:val="auto"/>
          <w:sz w:val="24"/>
          <w:szCs w:val="24"/>
        </w:rPr>
        <w:t>домоводство</w:t>
      </w:r>
      <w:r w:rsidRPr="008245C4">
        <w:rPr>
          <w:rFonts w:ascii="Times New Roman" w:hAnsi="Times New Roman" w:cs="Times New Roman"/>
          <w:sz w:val="24"/>
          <w:szCs w:val="24"/>
        </w:rPr>
        <w:t xml:space="preserve"> и др.);</w:t>
      </w:r>
    </w:p>
    <w:p w:rsidR="00AD73B8"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учебные занятия, обеспечивающие различные интересы </w:t>
      </w:r>
      <w:proofErr w:type="gramStart"/>
      <w:r w:rsidRPr="008245C4">
        <w:rPr>
          <w:rFonts w:ascii="Times New Roman" w:hAnsi="Times New Roman" w:cs="Times New Roman"/>
          <w:color w:val="auto"/>
          <w:sz w:val="24"/>
          <w:szCs w:val="24"/>
        </w:rPr>
        <w:t>обучающихся</w:t>
      </w:r>
      <w:proofErr w:type="gramEnd"/>
      <w:r w:rsidRPr="008245C4">
        <w:rPr>
          <w:rFonts w:ascii="Times New Roman" w:hAnsi="Times New Roman" w:cs="Times New Roman"/>
          <w:color w:val="auto"/>
          <w:sz w:val="24"/>
          <w:szCs w:val="24"/>
        </w:rPr>
        <w:t>, в том числе этнокультурные (например: история и культура родного края, музыкально-ритмические занятия и др.)</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w:t>
      </w:r>
      <w:proofErr w:type="spellStart"/>
      <w:r w:rsidRPr="008245C4">
        <w:rPr>
          <w:rFonts w:ascii="Times New Roman" w:hAnsi="Times New Roman" w:cs="Times New Roman"/>
          <w:sz w:val="24"/>
          <w:szCs w:val="24"/>
        </w:rPr>
        <w:t>психокоррекционными</w:t>
      </w:r>
      <w:proofErr w:type="spellEnd"/>
      <w:r w:rsidRPr="008245C4">
        <w:rPr>
          <w:rFonts w:ascii="Times New Roman" w:hAnsi="Times New Roman" w:cs="Times New Roman"/>
          <w:sz w:val="24"/>
          <w:szCs w:val="24"/>
        </w:rPr>
        <w:t>)  и ритмикой в младших классах. Всего на коррекционно-развивающую область отводится 6 часов в неделю.</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В ходе </w:t>
      </w:r>
      <w:proofErr w:type="spellStart"/>
      <w:r w:rsidRPr="008245C4">
        <w:rPr>
          <w:rFonts w:ascii="Times New Roman" w:hAnsi="Times New Roman" w:cs="Times New Roman"/>
          <w:sz w:val="24"/>
          <w:szCs w:val="24"/>
        </w:rPr>
        <w:t>психокорреционных</w:t>
      </w:r>
      <w:proofErr w:type="spellEnd"/>
      <w:r w:rsidRPr="008245C4">
        <w:rPr>
          <w:rFonts w:ascii="Times New Roman" w:hAnsi="Times New Roman" w:cs="Times New Roman"/>
          <w:sz w:val="24"/>
          <w:szCs w:val="24"/>
        </w:rPr>
        <w:t xml:space="preserve"> занятий применяются разные формы взаимодействия с </w:t>
      </w:r>
      <w:proofErr w:type="gramStart"/>
      <w:r w:rsidRPr="008245C4">
        <w:rPr>
          <w:rFonts w:ascii="Times New Roman" w:hAnsi="Times New Roman" w:cs="Times New Roman"/>
          <w:sz w:val="24"/>
          <w:szCs w:val="24"/>
        </w:rPr>
        <w:t>обучающимися</w:t>
      </w:r>
      <w:proofErr w:type="gramEnd"/>
      <w:r w:rsidRPr="008245C4">
        <w:rPr>
          <w:rFonts w:ascii="Times New Roman" w:hAnsi="Times New Roman" w:cs="Times New Roman"/>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8245C4">
        <w:rPr>
          <w:rFonts w:ascii="Times New Roman" w:hAnsi="Times New Roman" w:cs="Times New Roman"/>
          <w:sz w:val="24"/>
          <w:szCs w:val="24"/>
        </w:rPr>
        <w:t>на</w:t>
      </w:r>
      <w:proofErr w:type="gramEnd"/>
      <w:r w:rsidRPr="008245C4">
        <w:rPr>
          <w:rFonts w:ascii="Times New Roman" w:hAnsi="Times New Roman" w:cs="Times New Roman"/>
          <w:sz w:val="24"/>
          <w:szCs w:val="24"/>
        </w:rPr>
        <w:t>:</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гармонизацию </w:t>
      </w:r>
      <w:proofErr w:type="spellStart"/>
      <w:r w:rsidRPr="008245C4">
        <w:rPr>
          <w:rFonts w:ascii="Times New Roman" w:hAnsi="Times New Roman" w:cs="Times New Roman"/>
          <w:sz w:val="24"/>
          <w:szCs w:val="24"/>
        </w:rPr>
        <w:t>пихоэмоционального</w:t>
      </w:r>
      <w:proofErr w:type="spellEnd"/>
      <w:r w:rsidRPr="008245C4">
        <w:rPr>
          <w:rFonts w:ascii="Times New Roman" w:hAnsi="Times New Roman" w:cs="Times New Roman"/>
          <w:sz w:val="24"/>
          <w:szCs w:val="24"/>
        </w:rPr>
        <w:t xml:space="preserve"> состояния;</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формирование</w:t>
      </w:r>
      <w:r w:rsidR="00844BCA" w:rsidRPr="008245C4">
        <w:rPr>
          <w:rFonts w:ascii="Times New Roman" w:hAnsi="Times New Roman" w:cs="Times New Roman"/>
          <w:sz w:val="24"/>
          <w:szCs w:val="24"/>
        </w:rPr>
        <w:t xml:space="preserve"> осознанного и </w:t>
      </w:r>
      <w:r w:rsidRPr="008245C4">
        <w:rPr>
          <w:rFonts w:ascii="Times New Roman" w:hAnsi="Times New Roman" w:cs="Times New Roman"/>
          <w:sz w:val="24"/>
          <w:szCs w:val="24"/>
        </w:rPr>
        <w:t>позитивного отношения к своему «Я»;</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повышение уверенности в себе, развитие самостоятельности;</w:t>
      </w:r>
    </w:p>
    <w:p w:rsidR="00844BCA" w:rsidRPr="008245C4" w:rsidRDefault="00844BC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развитие коммуникативной сферы;</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навыков самоконтроля; </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развитие способности к </w:t>
      </w:r>
      <w:proofErr w:type="spellStart"/>
      <w:r w:rsidRPr="008245C4">
        <w:rPr>
          <w:rFonts w:ascii="Times New Roman" w:hAnsi="Times New Roman" w:cs="Times New Roman"/>
          <w:sz w:val="24"/>
          <w:szCs w:val="24"/>
        </w:rPr>
        <w:t>эмпатии</w:t>
      </w:r>
      <w:proofErr w:type="spellEnd"/>
      <w:r w:rsidRPr="008245C4">
        <w:rPr>
          <w:rFonts w:ascii="Times New Roman" w:hAnsi="Times New Roman" w:cs="Times New Roman"/>
          <w:sz w:val="24"/>
          <w:szCs w:val="24"/>
        </w:rPr>
        <w:t xml:space="preserve">, сопереживанию; </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формирование продуктивных  видов взаимодействия с</w:t>
      </w:r>
      <w:r w:rsidR="00B3236A" w:rsidRPr="008245C4">
        <w:rPr>
          <w:rFonts w:ascii="Times New Roman" w:hAnsi="Times New Roman" w:cs="Times New Roman"/>
          <w:sz w:val="24"/>
          <w:szCs w:val="24"/>
        </w:rPr>
        <w:t xml:space="preserve"> окружающими (в семье, классе);</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повышение социального статуса ребенка в коллективе, формирование и развитие навыков социального  поведения</w:t>
      </w:r>
      <w:r w:rsidR="00B3236A" w:rsidRPr="008245C4">
        <w:rPr>
          <w:rFonts w:ascii="Times New Roman" w:hAnsi="Times New Roman" w:cs="Times New Roman"/>
          <w:sz w:val="24"/>
          <w:szCs w:val="24"/>
        </w:rPr>
        <w:t>);</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формирование учебной мотивации, активизация </w:t>
      </w:r>
      <w:proofErr w:type="spellStart"/>
      <w:r w:rsidRPr="008245C4">
        <w:rPr>
          <w:rFonts w:ascii="Times New Roman" w:hAnsi="Times New Roman" w:cs="Times New Roman"/>
          <w:sz w:val="24"/>
          <w:szCs w:val="24"/>
        </w:rPr>
        <w:t>сенсорно-перцептивной</w:t>
      </w:r>
      <w:proofErr w:type="spellEnd"/>
      <w:r w:rsidRPr="008245C4">
        <w:rPr>
          <w:rFonts w:ascii="Times New Roman" w:hAnsi="Times New Roman" w:cs="Times New Roman"/>
          <w:sz w:val="24"/>
          <w:szCs w:val="24"/>
        </w:rPr>
        <w:t xml:space="preserve">, </w:t>
      </w:r>
      <w:proofErr w:type="spellStart"/>
      <w:r w:rsidRPr="008245C4">
        <w:rPr>
          <w:rFonts w:ascii="Times New Roman" w:hAnsi="Times New Roman" w:cs="Times New Roman"/>
          <w:sz w:val="24"/>
          <w:szCs w:val="24"/>
        </w:rPr>
        <w:t>мнемической</w:t>
      </w:r>
      <w:proofErr w:type="spellEnd"/>
      <w:r w:rsidRPr="008245C4">
        <w:rPr>
          <w:rFonts w:ascii="Times New Roman" w:hAnsi="Times New Roman" w:cs="Times New Roman"/>
          <w:sz w:val="24"/>
          <w:szCs w:val="24"/>
        </w:rPr>
        <w:t xml:space="preserve"> и мыслительной деятельности. </w:t>
      </w:r>
    </w:p>
    <w:p w:rsidR="00AD73B8" w:rsidRPr="008245C4" w:rsidRDefault="00AD73B8" w:rsidP="008245C4">
      <w:pPr>
        <w:tabs>
          <w:tab w:val="num" w:pos="720"/>
          <w:tab w:val="left" w:pos="1080"/>
        </w:tabs>
        <w:spacing w:after="0" w:line="240" w:lineRule="auto"/>
        <w:ind w:firstLine="709"/>
        <w:jc w:val="both"/>
        <w:rPr>
          <w:rFonts w:ascii="Times New Roman" w:hAnsi="Times New Roman" w:cs="Times New Roman"/>
          <w:kern w:val="2"/>
          <w:sz w:val="24"/>
          <w:szCs w:val="24"/>
        </w:rPr>
      </w:pPr>
      <w:r w:rsidRPr="008245C4">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8245C4">
        <w:rPr>
          <w:rFonts w:ascii="Times New Roman" w:hAnsi="Times New Roman" w:cs="Times New Roman"/>
          <w:kern w:val="2"/>
          <w:sz w:val="24"/>
          <w:szCs w:val="24"/>
        </w:rPr>
        <w:softHyphen/>
        <w:t>ри</w:t>
      </w:r>
      <w:r w:rsidRPr="008245C4">
        <w:rPr>
          <w:rFonts w:ascii="Times New Roman" w:hAnsi="Times New Roman" w:cs="Times New Roman"/>
          <w:kern w:val="2"/>
          <w:sz w:val="24"/>
          <w:szCs w:val="24"/>
        </w:rPr>
        <w:softHyphen/>
        <w:t>ки,   укреплению здоровья, формированию навы</w:t>
      </w:r>
      <w:r w:rsidRPr="008245C4">
        <w:rPr>
          <w:rFonts w:ascii="Times New Roman" w:hAnsi="Times New Roman" w:cs="Times New Roman"/>
          <w:kern w:val="2"/>
          <w:sz w:val="24"/>
          <w:szCs w:val="24"/>
        </w:rPr>
        <w:softHyphen/>
        <w:t>ков здо</w:t>
      </w:r>
      <w:r w:rsidRPr="008245C4">
        <w:rPr>
          <w:rFonts w:ascii="Times New Roman" w:hAnsi="Times New Roman" w:cs="Times New Roman"/>
          <w:kern w:val="2"/>
          <w:sz w:val="24"/>
          <w:szCs w:val="24"/>
        </w:rPr>
        <w:softHyphen/>
        <w:t>ро</w:t>
      </w:r>
      <w:r w:rsidRPr="008245C4">
        <w:rPr>
          <w:rFonts w:ascii="Times New Roman" w:hAnsi="Times New Roman" w:cs="Times New Roman"/>
          <w:kern w:val="2"/>
          <w:sz w:val="24"/>
          <w:szCs w:val="24"/>
        </w:rPr>
        <w:softHyphen/>
        <w:t xml:space="preserve">вого образа жизни </w:t>
      </w:r>
      <w:proofErr w:type="gramStart"/>
      <w:r w:rsidRPr="008245C4">
        <w:rPr>
          <w:rFonts w:ascii="Times New Roman" w:hAnsi="Times New Roman" w:cs="Times New Roman"/>
          <w:kern w:val="2"/>
          <w:sz w:val="24"/>
          <w:szCs w:val="24"/>
        </w:rPr>
        <w:t>у</w:t>
      </w:r>
      <w:proofErr w:type="gramEnd"/>
      <w:r w:rsidRPr="008245C4">
        <w:rPr>
          <w:rFonts w:ascii="Times New Roman" w:hAnsi="Times New Roman" w:cs="Times New Roman"/>
          <w:kern w:val="2"/>
          <w:sz w:val="24"/>
          <w:szCs w:val="24"/>
        </w:rPr>
        <w:t xml:space="preserve"> обучающихся с РАС.</w:t>
      </w:r>
    </w:p>
    <w:p w:rsidR="00D574B3" w:rsidRPr="008245C4" w:rsidRDefault="00AD73B8" w:rsidP="008245C4">
      <w:pPr>
        <w:pStyle w:val="a9"/>
        <w:spacing w:line="240" w:lineRule="auto"/>
        <w:ind w:firstLine="709"/>
        <w:rPr>
          <w:rFonts w:ascii="Times New Roman" w:hAnsi="Times New Roman" w:cs="Times New Roman"/>
          <w:sz w:val="24"/>
          <w:szCs w:val="24"/>
        </w:rPr>
      </w:pPr>
      <w:r w:rsidRPr="008245C4">
        <w:rPr>
          <w:rFonts w:ascii="Times New Roman" w:hAnsi="Times New Roman" w:cs="Times New Roman"/>
          <w:sz w:val="24"/>
          <w:szCs w:val="24"/>
        </w:rPr>
        <w:t>Выбор коррекционных индивидуальных и групповых занятий, их количественное соотношение осуществля</w:t>
      </w:r>
      <w:r w:rsidR="00D574B3" w:rsidRPr="008245C4">
        <w:rPr>
          <w:rFonts w:ascii="Times New Roman" w:hAnsi="Times New Roman" w:cs="Times New Roman"/>
          <w:sz w:val="24"/>
          <w:szCs w:val="24"/>
        </w:rPr>
        <w:t>ет</w:t>
      </w:r>
      <w:r w:rsidRPr="008245C4">
        <w:rPr>
          <w:rFonts w:ascii="Times New Roman" w:hAnsi="Times New Roman" w:cs="Times New Roman"/>
          <w:sz w:val="24"/>
          <w:szCs w:val="24"/>
        </w:rPr>
        <w:t xml:space="preserve">ся исходя из психофизических </w:t>
      </w:r>
      <w:proofErr w:type="gramStart"/>
      <w:r w:rsidRPr="008245C4">
        <w:rPr>
          <w:rFonts w:ascii="Times New Roman" w:hAnsi="Times New Roman" w:cs="Times New Roman"/>
          <w:sz w:val="24"/>
          <w:szCs w:val="24"/>
        </w:rPr>
        <w:t>особенностей</w:t>
      </w:r>
      <w:proofErr w:type="gramEnd"/>
      <w:r w:rsidRPr="008245C4">
        <w:rPr>
          <w:rFonts w:ascii="Times New Roman" w:hAnsi="Times New Roman" w:cs="Times New Roman"/>
          <w:sz w:val="24"/>
          <w:szCs w:val="24"/>
        </w:rPr>
        <w:t xml:space="preserve"> обучающихся с РАС на основании рекомендаций психолого-медико-педагогической комиссии и индивидуальной программы реабилитации</w:t>
      </w:r>
      <w:r w:rsidR="00D574B3" w:rsidRPr="008245C4">
        <w:rPr>
          <w:rFonts w:ascii="Times New Roman" w:hAnsi="Times New Roman" w:cs="Times New Roman"/>
          <w:sz w:val="24"/>
          <w:szCs w:val="24"/>
        </w:rPr>
        <w:t xml:space="preserve"> и </w:t>
      </w:r>
      <w:proofErr w:type="spellStart"/>
      <w:r w:rsidR="00D574B3" w:rsidRPr="008245C4">
        <w:rPr>
          <w:rFonts w:ascii="Times New Roman" w:hAnsi="Times New Roman" w:cs="Times New Roman"/>
          <w:sz w:val="24"/>
          <w:szCs w:val="24"/>
        </w:rPr>
        <w:t>абилитации</w:t>
      </w:r>
      <w:proofErr w:type="spellEnd"/>
      <w:r w:rsidRPr="008245C4">
        <w:rPr>
          <w:rFonts w:ascii="Times New Roman" w:hAnsi="Times New Roman" w:cs="Times New Roman"/>
          <w:sz w:val="24"/>
          <w:szCs w:val="24"/>
        </w:rPr>
        <w:t xml:space="preserve"> инвалида. </w:t>
      </w:r>
    </w:p>
    <w:p w:rsidR="00AD73B8" w:rsidRPr="008245C4" w:rsidRDefault="00AD73B8" w:rsidP="008245C4">
      <w:pPr>
        <w:pStyle w:val="a9"/>
        <w:spacing w:line="240" w:lineRule="auto"/>
        <w:ind w:firstLine="709"/>
        <w:rPr>
          <w:rFonts w:ascii="Times New Roman" w:hAnsi="Times New Roman" w:cs="Times New Roman"/>
          <w:sz w:val="24"/>
          <w:szCs w:val="24"/>
        </w:rPr>
      </w:pPr>
      <w:r w:rsidRPr="008245C4">
        <w:rPr>
          <w:rFonts w:ascii="Times New Roman" w:hAnsi="Times New Roman" w:cs="Times New Roman"/>
          <w:sz w:val="24"/>
          <w:szCs w:val="24"/>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245C4" w:rsidRDefault="00AD73B8"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Организация занятий по направлениям внеурочной деятельности (</w:t>
      </w:r>
      <w:proofErr w:type="gramStart"/>
      <w:r w:rsidRPr="008245C4">
        <w:rPr>
          <w:rFonts w:ascii="Times New Roman" w:hAnsi="Times New Roman" w:cs="Times New Roman"/>
          <w:sz w:val="24"/>
          <w:szCs w:val="24"/>
        </w:rPr>
        <w:t>нравственное</w:t>
      </w:r>
      <w:proofErr w:type="gramEnd"/>
      <w:r w:rsidRPr="008245C4">
        <w:rPr>
          <w:rFonts w:ascii="Times New Roman" w:hAnsi="Times New Roman" w:cs="Times New Roman"/>
          <w:sz w:val="24"/>
          <w:szCs w:val="24"/>
        </w:rPr>
        <w:t xml:space="preserve">, социальное, общекультурное, спортивно-оздоровительное) является неотъемлемой частью образовательного процесса. </w:t>
      </w:r>
    </w:p>
    <w:p w:rsidR="001F11D3"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в рамках общего количества часов, предусмотренных учебным планом</w:t>
      </w:r>
      <w:r w:rsidR="00844BCA" w:rsidRPr="008245C4">
        <w:rPr>
          <w:rFonts w:ascii="Times New Roman" w:hAnsi="Times New Roman" w:cs="Times New Roman"/>
          <w:color w:val="auto"/>
          <w:sz w:val="24"/>
          <w:szCs w:val="24"/>
        </w:rPr>
        <w:t>.</w:t>
      </w:r>
      <w:r w:rsidR="001F11D3" w:rsidRPr="008245C4">
        <w:rPr>
          <w:rFonts w:ascii="Times New Roman" w:hAnsi="Times New Roman" w:cs="Times New Roman"/>
          <w:sz w:val="24"/>
          <w:szCs w:val="24"/>
          <w:lang w:eastAsia="ar-SA"/>
        </w:rPr>
        <w:t xml:space="preserve"> </w:t>
      </w:r>
      <w:r w:rsidR="001F11D3" w:rsidRPr="008245C4">
        <w:rPr>
          <w:rFonts w:ascii="Times New Roman" w:hAnsi="Times New Roman" w:cs="Times New Roman"/>
          <w:color w:val="auto"/>
          <w:sz w:val="24"/>
          <w:szCs w:val="24"/>
        </w:rPr>
        <w:t xml:space="preserve">При организации </w:t>
      </w:r>
      <w:r w:rsidR="00B3236A" w:rsidRPr="008245C4">
        <w:rPr>
          <w:rFonts w:ascii="Times New Roman" w:hAnsi="Times New Roman" w:cs="Times New Roman"/>
          <w:color w:val="auto"/>
          <w:sz w:val="24"/>
          <w:szCs w:val="24"/>
        </w:rPr>
        <w:t xml:space="preserve">внеурочной деятельности МБОУ ССОШ №1 </w:t>
      </w:r>
      <w:r w:rsidR="001F11D3" w:rsidRPr="008245C4">
        <w:rPr>
          <w:rFonts w:ascii="Times New Roman" w:hAnsi="Times New Roman" w:cs="Times New Roman"/>
          <w:color w:val="auto"/>
          <w:sz w:val="24"/>
          <w:szCs w:val="24"/>
        </w:rPr>
        <w:t>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rsidR="00247057" w:rsidRPr="008245C4" w:rsidRDefault="00247057"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47057" w:rsidRPr="008245C4" w:rsidRDefault="00247057"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Внеурочная деятельность является составляющей общей педагогической нагрузки воспитателя класса/группы.</w:t>
      </w:r>
    </w:p>
    <w:p w:rsidR="00AD73B8"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245C4">
        <w:rPr>
          <w:rFonts w:ascii="Times New Roman" w:hAnsi="Times New Roman" w:cs="Times New Roman"/>
          <w:b/>
          <w:color w:val="auto"/>
          <w:sz w:val="24"/>
          <w:szCs w:val="24"/>
        </w:rPr>
        <w:t>индивидуальные учебные планы</w:t>
      </w:r>
      <w:r w:rsidRPr="008245C4">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8245C4" w:rsidRDefault="00AD73B8" w:rsidP="008245C4">
      <w:pPr>
        <w:pStyle w:val="Default"/>
        <w:ind w:firstLine="709"/>
        <w:jc w:val="both"/>
        <w:rPr>
          <w:color w:val="auto"/>
        </w:rPr>
      </w:pPr>
      <w:r w:rsidRPr="008245C4">
        <w:rPr>
          <w:color w:val="auto"/>
        </w:rPr>
        <w:t xml:space="preserve">Продолжительность учебных занятий не превышает 40 минут. Продолжительность учебных занятий в </w:t>
      </w:r>
      <w:r w:rsidR="00844BCA" w:rsidRPr="008245C4">
        <w:rPr>
          <w:color w:val="auto"/>
        </w:rPr>
        <w:t>дополнительн</w:t>
      </w:r>
      <w:r w:rsidR="00EE74C8" w:rsidRPr="008245C4">
        <w:rPr>
          <w:color w:val="auto"/>
        </w:rPr>
        <w:t>ом</w:t>
      </w:r>
      <w:r w:rsidR="00844BCA" w:rsidRPr="008245C4">
        <w:rPr>
          <w:color w:val="auto"/>
        </w:rPr>
        <w:t xml:space="preserve"> перв</w:t>
      </w:r>
      <w:r w:rsidR="00EE74C8" w:rsidRPr="008245C4">
        <w:rPr>
          <w:color w:val="auto"/>
        </w:rPr>
        <w:t>ом</w:t>
      </w:r>
      <w:r w:rsidR="00844BCA" w:rsidRPr="008245C4">
        <w:rPr>
          <w:color w:val="auto"/>
        </w:rPr>
        <w:t xml:space="preserve"> класс </w:t>
      </w:r>
      <w:r w:rsidRPr="008245C4">
        <w:rPr>
          <w:color w:val="auto"/>
        </w:rPr>
        <w:t xml:space="preserve"> составляет 35 минут. </w:t>
      </w:r>
      <w:proofErr w:type="gramStart"/>
      <w:r w:rsidRPr="008245C4">
        <w:rPr>
          <w:color w:val="auto"/>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D574B3" w:rsidRPr="008245C4">
        <w:rPr>
          <w:color w:val="auto"/>
        </w:rPr>
        <w:t>.</w:t>
      </w:r>
      <w:r w:rsidRPr="008245C4">
        <w:rPr>
          <w:color w:val="auto"/>
        </w:rPr>
        <w:t xml:space="preserve"> </w:t>
      </w:r>
      <w:proofErr w:type="gramEnd"/>
    </w:p>
    <w:p w:rsidR="00AD73B8" w:rsidRPr="008245C4" w:rsidRDefault="00AD73B8" w:rsidP="008245C4">
      <w:pPr>
        <w:pStyle w:val="Default"/>
        <w:ind w:firstLine="709"/>
        <w:jc w:val="both"/>
        <w:rPr>
          <w:color w:val="auto"/>
        </w:rPr>
      </w:pPr>
      <w:r w:rsidRPr="008245C4">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8245C4">
        <w:rPr>
          <w:rFonts w:ascii="Times New Roman" w:hAnsi="Times New Roman" w:cs="Times New Roman"/>
          <w:color w:val="auto"/>
          <w:sz w:val="24"/>
          <w:szCs w:val="24"/>
        </w:rPr>
        <w:t xml:space="preserve"> дополнительн</w:t>
      </w:r>
      <w:r w:rsidR="00EE74C8" w:rsidRPr="008245C4">
        <w:rPr>
          <w:rFonts w:ascii="Times New Roman" w:hAnsi="Times New Roman" w:cs="Times New Roman"/>
          <w:color w:val="auto"/>
          <w:sz w:val="24"/>
          <w:szCs w:val="24"/>
        </w:rPr>
        <w:t>ом</w:t>
      </w:r>
      <w:r w:rsidR="00844BCA" w:rsidRPr="008245C4">
        <w:rPr>
          <w:rFonts w:ascii="Times New Roman" w:hAnsi="Times New Roman" w:cs="Times New Roman"/>
          <w:color w:val="auto"/>
          <w:sz w:val="24"/>
          <w:szCs w:val="24"/>
        </w:rPr>
        <w:t xml:space="preserve"> перв</w:t>
      </w:r>
      <w:r w:rsidR="00EE74C8" w:rsidRPr="008245C4">
        <w:rPr>
          <w:rFonts w:ascii="Times New Roman" w:hAnsi="Times New Roman" w:cs="Times New Roman"/>
          <w:color w:val="auto"/>
          <w:sz w:val="24"/>
          <w:szCs w:val="24"/>
        </w:rPr>
        <w:t>ом</w:t>
      </w:r>
      <w:r w:rsidR="00844BCA" w:rsidRPr="008245C4">
        <w:rPr>
          <w:rFonts w:ascii="Times New Roman" w:hAnsi="Times New Roman" w:cs="Times New Roman"/>
          <w:color w:val="auto"/>
          <w:sz w:val="24"/>
          <w:szCs w:val="24"/>
        </w:rPr>
        <w:t xml:space="preserve"> </w:t>
      </w:r>
      <w:r w:rsidRPr="008245C4">
        <w:rPr>
          <w:rFonts w:ascii="Times New Roman" w:hAnsi="Times New Roman" w:cs="Times New Roman"/>
          <w:color w:val="auto"/>
          <w:sz w:val="24"/>
          <w:szCs w:val="24"/>
        </w:rPr>
        <w:t>и 1-м классе — 33 недели.</w:t>
      </w:r>
    </w:p>
    <w:p w:rsidR="00AD73B8" w:rsidRPr="008245C4" w:rsidRDefault="00AD73B8"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8245C4">
        <w:rPr>
          <w:rFonts w:ascii="Times New Roman" w:hAnsi="Times New Roman" w:cs="Times New Roman"/>
          <w:color w:val="auto"/>
          <w:sz w:val="24"/>
          <w:szCs w:val="24"/>
        </w:rPr>
        <w:t>обучающихся</w:t>
      </w:r>
      <w:proofErr w:type="gramEnd"/>
      <w:r w:rsidRPr="008245C4">
        <w:rPr>
          <w:rFonts w:ascii="Times New Roman" w:hAnsi="Times New Roman" w:cs="Times New Roman"/>
          <w:color w:val="auto"/>
          <w:sz w:val="24"/>
          <w:szCs w:val="24"/>
        </w:rPr>
        <w:t xml:space="preserve"> в </w:t>
      </w:r>
      <w:r w:rsidR="00844BCA" w:rsidRPr="008245C4">
        <w:rPr>
          <w:rFonts w:ascii="Times New Roman" w:hAnsi="Times New Roman" w:cs="Times New Roman"/>
          <w:color w:val="auto"/>
          <w:sz w:val="24"/>
          <w:szCs w:val="24"/>
        </w:rPr>
        <w:t>дополнительн</w:t>
      </w:r>
      <w:r w:rsidR="00EE74C8" w:rsidRPr="008245C4">
        <w:rPr>
          <w:rFonts w:ascii="Times New Roman" w:hAnsi="Times New Roman" w:cs="Times New Roman"/>
          <w:color w:val="auto"/>
          <w:sz w:val="24"/>
          <w:szCs w:val="24"/>
        </w:rPr>
        <w:t>ом первом</w:t>
      </w:r>
      <w:r w:rsidR="00844BCA" w:rsidRPr="008245C4">
        <w:rPr>
          <w:rFonts w:ascii="Times New Roman" w:hAnsi="Times New Roman" w:cs="Times New Roman"/>
          <w:color w:val="auto"/>
          <w:sz w:val="24"/>
          <w:szCs w:val="24"/>
        </w:rPr>
        <w:t xml:space="preserve"> </w:t>
      </w:r>
      <w:r w:rsidRPr="008245C4">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396B82" w:rsidRPr="008245C4" w:rsidRDefault="00396B82" w:rsidP="008245C4">
      <w:pPr>
        <w:pStyle w:val="a9"/>
        <w:spacing w:line="240" w:lineRule="auto"/>
        <w:ind w:firstLine="709"/>
        <w:rPr>
          <w:rFonts w:ascii="Times New Roman" w:hAnsi="Times New Roman" w:cs="Times New Roman"/>
          <w:color w:val="auto"/>
          <w:sz w:val="24"/>
          <w:szCs w:val="24"/>
        </w:rPr>
      </w:pPr>
    </w:p>
    <w:p w:rsidR="00396B82" w:rsidRPr="008245C4" w:rsidRDefault="00396B82" w:rsidP="008245C4">
      <w:pPr>
        <w:pStyle w:val="a9"/>
        <w:spacing w:line="240" w:lineRule="auto"/>
        <w:ind w:firstLine="709"/>
        <w:rPr>
          <w:rFonts w:ascii="Times New Roman" w:hAnsi="Times New Roman" w:cs="Times New Roman"/>
          <w:color w:val="auto"/>
          <w:sz w:val="24"/>
          <w:szCs w:val="24"/>
        </w:rPr>
      </w:pPr>
    </w:p>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Учебный план на 2020 – 2021 учебный год (пятидневная учебная неделя)</w:t>
      </w:r>
    </w:p>
    <w:p w:rsidR="00396B82" w:rsidRPr="008245C4" w:rsidRDefault="00396B82" w:rsidP="008245C4">
      <w:pPr>
        <w:spacing w:line="240" w:lineRule="auto"/>
        <w:jc w:val="both"/>
        <w:rPr>
          <w:rFonts w:ascii="Times New Roman" w:hAnsi="Times New Roman" w:cs="Times New Roman"/>
          <w:b/>
          <w:sz w:val="24"/>
          <w:szCs w:val="24"/>
          <w:u w:val="single"/>
        </w:rPr>
      </w:pPr>
      <w:r w:rsidRPr="008245C4">
        <w:rPr>
          <w:rFonts w:ascii="Times New Roman" w:hAnsi="Times New Roman" w:cs="Times New Roman"/>
          <w:b/>
          <w:sz w:val="24"/>
          <w:szCs w:val="24"/>
        </w:rPr>
        <w:t xml:space="preserve"> </w:t>
      </w:r>
      <w:r w:rsidRPr="008245C4">
        <w:rPr>
          <w:rFonts w:ascii="Times New Roman" w:hAnsi="Times New Roman" w:cs="Times New Roman"/>
          <w:b/>
          <w:sz w:val="24"/>
          <w:szCs w:val="24"/>
          <w:u w:val="single"/>
        </w:rPr>
        <w:t xml:space="preserve">начальное общее образование для обучающихся с РАС, вариант 8.3 </w:t>
      </w:r>
    </w:p>
    <w:p w:rsidR="00396B82" w:rsidRPr="008245C4" w:rsidRDefault="00396B82" w:rsidP="008245C4">
      <w:pPr>
        <w:spacing w:line="240" w:lineRule="auto"/>
        <w:jc w:val="both"/>
        <w:rPr>
          <w:rFonts w:ascii="Times New Roman" w:hAnsi="Times New Roman" w:cs="Times New Roman"/>
          <w:sz w:val="24"/>
          <w:szCs w:val="24"/>
        </w:rPr>
      </w:pPr>
    </w:p>
    <w:p w:rsidR="00396B82" w:rsidRPr="008245C4" w:rsidRDefault="00396B82" w:rsidP="008245C4">
      <w:pPr>
        <w:spacing w:line="240" w:lineRule="auto"/>
        <w:jc w:val="both"/>
        <w:rPr>
          <w:rFonts w:ascii="Times New Roman" w:hAnsi="Times New Roman" w:cs="Times New Roman"/>
          <w:sz w:val="24"/>
          <w:szCs w:val="24"/>
        </w:rPr>
      </w:pPr>
    </w:p>
    <w:tbl>
      <w:tblPr>
        <w:tblStyle w:val="afff5"/>
        <w:tblW w:w="9696" w:type="dxa"/>
        <w:jc w:val="center"/>
        <w:tblLayout w:type="fixed"/>
        <w:tblLook w:val="04A0"/>
      </w:tblPr>
      <w:tblGrid>
        <w:gridCol w:w="1000"/>
        <w:gridCol w:w="2194"/>
        <w:gridCol w:w="2410"/>
        <w:gridCol w:w="4092"/>
      </w:tblGrid>
      <w:tr w:rsidR="00396B82" w:rsidRPr="008245C4" w:rsidTr="00C17A4A">
        <w:trPr>
          <w:jc w:val="center"/>
        </w:trPr>
        <w:tc>
          <w:tcPr>
            <w:tcW w:w="1000" w:type="dxa"/>
            <w:vMerge w:val="restart"/>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w:t>
            </w:r>
          </w:p>
        </w:tc>
        <w:tc>
          <w:tcPr>
            <w:tcW w:w="2194" w:type="dxa"/>
            <w:vMerge w:val="restart"/>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Предметные области</w:t>
            </w:r>
          </w:p>
        </w:tc>
        <w:tc>
          <w:tcPr>
            <w:tcW w:w="2410" w:type="dxa"/>
            <w:vMerge w:val="restart"/>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Учебные предметы</w:t>
            </w: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Количество часов в неделю</w:t>
            </w:r>
          </w:p>
        </w:tc>
      </w:tr>
      <w:tr w:rsidR="00396B82" w:rsidRPr="008245C4" w:rsidTr="00C17A4A">
        <w:trPr>
          <w:jc w:val="center"/>
        </w:trPr>
        <w:tc>
          <w:tcPr>
            <w:tcW w:w="1000" w:type="dxa"/>
            <w:vMerge/>
            <w:vAlign w:val="center"/>
          </w:tcPr>
          <w:p w:rsidR="00396B82" w:rsidRPr="008245C4" w:rsidRDefault="00396B82" w:rsidP="008245C4">
            <w:pPr>
              <w:spacing w:line="240" w:lineRule="auto"/>
              <w:jc w:val="both"/>
              <w:rPr>
                <w:rFonts w:ascii="Times New Roman" w:hAnsi="Times New Roman" w:cs="Times New Roman"/>
                <w:sz w:val="24"/>
                <w:szCs w:val="24"/>
              </w:rPr>
            </w:pPr>
          </w:p>
        </w:tc>
        <w:tc>
          <w:tcPr>
            <w:tcW w:w="2194" w:type="dxa"/>
            <w:vMerge/>
          </w:tcPr>
          <w:p w:rsidR="00396B82" w:rsidRPr="008245C4" w:rsidRDefault="00396B82" w:rsidP="008245C4">
            <w:pPr>
              <w:spacing w:line="240" w:lineRule="auto"/>
              <w:jc w:val="both"/>
              <w:rPr>
                <w:rFonts w:ascii="Times New Roman" w:hAnsi="Times New Roman" w:cs="Times New Roman"/>
                <w:sz w:val="24"/>
                <w:szCs w:val="24"/>
              </w:rPr>
            </w:pPr>
          </w:p>
        </w:tc>
        <w:tc>
          <w:tcPr>
            <w:tcW w:w="2410" w:type="dxa"/>
            <w:vMerge/>
          </w:tcPr>
          <w:p w:rsidR="00396B82" w:rsidRPr="008245C4" w:rsidRDefault="00396B82" w:rsidP="008245C4">
            <w:pPr>
              <w:spacing w:line="240" w:lineRule="auto"/>
              <w:jc w:val="both"/>
              <w:rPr>
                <w:rFonts w:ascii="Times New Roman" w:hAnsi="Times New Roman" w:cs="Times New Roman"/>
                <w:sz w:val="24"/>
                <w:szCs w:val="24"/>
              </w:rPr>
            </w:pP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 xml:space="preserve">1 </w:t>
            </w:r>
            <w:proofErr w:type="spellStart"/>
            <w:proofErr w:type="gramStart"/>
            <w:r w:rsidRPr="008245C4">
              <w:rPr>
                <w:rFonts w:ascii="Times New Roman" w:hAnsi="Times New Roman" w:cs="Times New Roman"/>
                <w:b/>
                <w:sz w:val="24"/>
                <w:szCs w:val="24"/>
              </w:rPr>
              <w:t>доп</w:t>
            </w:r>
            <w:proofErr w:type="spellEnd"/>
            <w:proofErr w:type="gramEnd"/>
            <w:r w:rsidRPr="008245C4">
              <w:rPr>
                <w:rFonts w:ascii="Times New Roman" w:hAnsi="Times New Roman" w:cs="Times New Roman"/>
                <w:b/>
                <w:sz w:val="24"/>
                <w:szCs w:val="24"/>
              </w:rPr>
              <w:t xml:space="preserve"> класс</w:t>
            </w:r>
          </w:p>
        </w:tc>
      </w:tr>
      <w:tr w:rsidR="00396B82" w:rsidRPr="008245C4" w:rsidTr="00C17A4A">
        <w:trPr>
          <w:jc w:val="center"/>
        </w:trPr>
        <w:tc>
          <w:tcPr>
            <w:tcW w:w="9696" w:type="dxa"/>
            <w:gridSpan w:val="4"/>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Обязательная часть</w:t>
            </w:r>
          </w:p>
        </w:tc>
      </w:tr>
      <w:tr w:rsidR="00396B82" w:rsidRPr="008245C4" w:rsidTr="00C17A4A">
        <w:trPr>
          <w:trHeight w:val="350"/>
          <w:jc w:val="center"/>
        </w:trPr>
        <w:tc>
          <w:tcPr>
            <w:tcW w:w="1000" w:type="dxa"/>
            <w:vMerge w:val="restart"/>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1</w:t>
            </w:r>
          </w:p>
        </w:tc>
        <w:tc>
          <w:tcPr>
            <w:tcW w:w="2194" w:type="dxa"/>
            <w:vMerge w:val="restart"/>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Язык и речевая практика</w:t>
            </w:r>
          </w:p>
        </w:tc>
        <w:tc>
          <w:tcPr>
            <w:tcW w:w="2410"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1.1 Русский язык</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r>
      <w:tr w:rsidR="00396B82" w:rsidRPr="008245C4" w:rsidTr="00C17A4A">
        <w:trPr>
          <w:trHeight w:val="350"/>
          <w:jc w:val="center"/>
        </w:trPr>
        <w:tc>
          <w:tcPr>
            <w:tcW w:w="1000" w:type="dxa"/>
            <w:vMerge/>
            <w:vAlign w:val="center"/>
          </w:tcPr>
          <w:p w:rsidR="00396B82" w:rsidRPr="008245C4" w:rsidRDefault="00396B82" w:rsidP="008245C4">
            <w:pPr>
              <w:spacing w:line="240" w:lineRule="auto"/>
              <w:jc w:val="both"/>
              <w:rPr>
                <w:rFonts w:ascii="Times New Roman" w:hAnsi="Times New Roman" w:cs="Times New Roman"/>
                <w:sz w:val="24"/>
                <w:szCs w:val="24"/>
              </w:rPr>
            </w:pPr>
          </w:p>
        </w:tc>
        <w:tc>
          <w:tcPr>
            <w:tcW w:w="2194" w:type="dxa"/>
            <w:vMerge/>
            <w:vAlign w:val="center"/>
          </w:tcPr>
          <w:p w:rsidR="00396B82" w:rsidRPr="008245C4" w:rsidRDefault="00396B82" w:rsidP="008245C4">
            <w:pPr>
              <w:spacing w:line="240" w:lineRule="auto"/>
              <w:jc w:val="both"/>
              <w:rPr>
                <w:rFonts w:ascii="Times New Roman" w:hAnsi="Times New Roman" w:cs="Times New Roman"/>
                <w:sz w:val="24"/>
                <w:szCs w:val="24"/>
              </w:rPr>
            </w:pPr>
          </w:p>
        </w:tc>
        <w:tc>
          <w:tcPr>
            <w:tcW w:w="2410"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1.2 Чтение</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r>
      <w:tr w:rsidR="00396B82" w:rsidRPr="008245C4" w:rsidTr="00C17A4A">
        <w:trPr>
          <w:trHeight w:val="350"/>
          <w:jc w:val="center"/>
        </w:trPr>
        <w:tc>
          <w:tcPr>
            <w:tcW w:w="1000" w:type="dxa"/>
            <w:vMerge/>
            <w:vAlign w:val="center"/>
          </w:tcPr>
          <w:p w:rsidR="00396B82" w:rsidRPr="008245C4" w:rsidRDefault="00396B82" w:rsidP="008245C4">
            <w:pPr>
              <w:spacing w:line="240" w:lineRule="auto"/>
              <w:jc w:val="both"/>
              <w:rPr>
                <w:rFonts w:ascii="Times New Roman" w:hAnsi="Times New Roman" w:cs="Times New Roman"/>
                <w:sz w:val="24"/>
                <w:szCs w:val="24"/>
              </w:rPr>
            </w:pPr>
          </w:p>
        </w:tc>
        <w:tc>
          <w:tcPr>
            <w:tcW w:w="2194" w:type="dxa"/>
            <w:vMerge/>
            <w:vAlign w:val="center"/>
          </w:tcPr>
          <w:p w:rsidR="00396B82" w:rsidRPr="008245C4" w:rsidRDefault="00396B82" w:rsidP="008245C4">
            <w:pPr>
              <w:spacing w:line="240" w:lineRule="auto"/>
              <w:jc w:val="both"/>
              <w:rPr>
                <w:rFonts w:ascii="Times New Roman" w:hAnsi="Times New Roman" w:cs="Times New Roman"/>
                <w:sz w:val="24"/>
                <w:szCs w:val="24"/>
              </w:rPr>
            </w:pPr>
          </w:p>
        </w:tc>
        <w:tc>
          <w:tcPr>
            <w:tcW w:w="2410"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1.3 Речевая практика</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3</w:t>
            </w:r>
          </w:p>
        </w:tc>
      </w:tr>
      <w:tr w:rsidR="00396B82" w:rsidRPr="008245C4" w:rsidTr="00C17A4A">
        <w:trPr>
          <w:jc w:val="center"/>
        </w:trPr>
        <w:tc>
          <w:tcPr>
            <w:tcW w:w="1000"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c>
          <w:tcPr>
            <w:tcW w:w="2194"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Математика </w:t>
            </w:r>
          </w:p>
        </w:tc>
        <w:tc>
          <w:tcPr>
            <w:tcW w:w="2410"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2.1 Математика</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3</w:t>
            </w:r>
          </w:p>
        </w:tc>
      </w:tr>
      <w:tr w:rsidR="00396B82" w:rsidRPr="008245C4" w:rsidTr="00C17A4A">
        <w:trPr>
          <w:jc w:val="center"/>
        </w:trPr>
        <w:tc>
          <w:tcPr>
            <w:tcW w:w="1000"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3</w:t>
            </w:r>
          </w:p>
        </w:tc>
        <w:tc>
          <w:tcPr>
            <w:tcW w:w="2194"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Естествознание</w:t>
            </w:r>
          </w:p>
        </w:tc>
        <w:tc>
          <w:tcPr>
            <w:tcW w:w="2410"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3.1 Мир природы и человека</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r>
      <w:tr w:rsidR="00396B82" w:rsidRPr="008245C4" w:rsidTr="00C17A4A">
        <w:trPr>
          <w:trHeight w:val="352"/>
          <w:jc w:val="center"/>
        </w:trPr>
        <w:tc>
          <w:tcPr>
            <w:tcW w:w="1000" w:type="dxa"/>
            <w:vMerge w:val="restart"/>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4</w:t>
            </w:r>
          </w:p>
          <w:p w:rsidR="00396B82" w:rsidRPr="008245C4" w:rsidRDefault="00396B82" w:rsidP="008245C4">
            <w:pPr>
              <w:spacing w:line="240" w:lineRule="auto"/>
              <w:jc w:val="both"/>
              <w:rPr>
                <w:rFonts w:ascii="Times New Roman" w:hAnsi="Times New Roman" w:cs="Times New Roman"/>
                <w:sz w:val="24"/>
                <w:szCs w:val="24"/>
              </w:rPr>
            </w:pPr>
          </w:p>
        </w:tc>
        <w:tc>
          <w:tcPr>
            <w:tcW w:w="2194" w:type="dxa"/>
            <w:vMerge w:val="restart"/>
            <w:tcBorders>
              <w:bottom w:val="single" w:sz="4" w:space="0" w:color="000000" w:themeColor="text1"/>
            </w:tcBorders>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Искусство</w:t>
            </w:r>
          </w:p>
        </w:tc>
        <w:tc>
          <w:tcPr>
            <w:tcW w:w="2410" w:type="dxa"/>
            <w:tcBorders>
              <w:bottom w:val="single" w:sz="4" w:space="0" w:color="000000" w:themeColor="text1"/>
            </w:tcBorders>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4.1 Музыка</w:t>
            </w:r>
          </w:p>
        </w:tc>
        <w:tc>
          <w:tcPr>
            <w:tcW w:w="4092" w:type="dxa"/>
            <w:tcBorders>
              <w:bottom w:val="single" w:sz="4" w:space="0" w:color="000000" w:themeColor="text1"/>
            </w:tcBorders>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r>
      <w:tr w:rsidR="00396B82" w:rsidRPr="008245C4" w:rsidTr="00C17A4A">
        <w:trPr>
          <w:trHeight w:val="135"/>
          <w:jc w:val="center"/>
        </w:trPr>
        <w:tc>
          <w:tcPr>
            <w:tcW w:w="1000" w:type="dxa"/>
            <w:vMerge/>
            <w:vAlign w:val="center"/>
          </w:tcPr>
          <w:p w:rsidR="00396B82" w:rsidRPr="008245C4" w:rsidRDefault="00396B82" w:rsidP="008245C4">
            <w:pPr>
              <w:spacing w:line="240" w:lineRule="auto"/>
              <w:jc w:val="both"/>
              <w:rPr>
                <w:rFonts w:ascii="Times New Roman" w:hAnsi="Times New Roman" w:cs="Times New Roman"/>
                <w:sz w:val="24"/>
                <w:szCs w:val="24"/>
              </w:rPr>
            </w:pPr>
          </w:p>
        </w:tc>
        <w:tc>
          <w:tcPr>
            <w:tcW w:w="2194" w:type="dxa"/>
            <w:vMerge/>
          </w:tcPr>
          <w:p w:rsidR="00396B82" w:rsidRPr="008245C4" w:rsidRDefault="00396B82" w:rsidP="008245C4">
            <w:pPr>
              <w:spacing w:line="240" w:lineRule="auto"/>
              <w:jc w:val="both"/>
              <w:rPr>
                <w:rFonts w:ascii="Times New Roman" w:hAnsi="Times New Roman" w:cs="Times New Roman"/>
                <w:sz w:val="24"/>
                <w:szCs w:val="24"/>
              </w:rPr>
            </w:pPr>
          </w:p>
        </w:tc>
        <w:tc>
          <w:tcPr>
            <w:tcW w:w="2410"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4.2 Рисование</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r>
      <w:tr w:rsidR="00396B82" w:rsidRPr="008245C4" w:rsidTr="00C17A4A">
        <w:trPr>
          <w:jc w:val="center"/>
        </w:trPr>
        <w:tc>
          <w:tcPr>
            <w:tcW w:w="1000"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5</w:t>
            </w:r>
          </w:p>
        </w:tc>
        <w:tc>
          <w:tcPr>
            <w:tcW w:w="2194"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Физическая культура</w:t>
            </w:r>
          </w:p>
        </w:tc>
        <w:tc>
          <w:tcPr>
            <w:tcW w:w="2410"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5.1 Физическая культура</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3</w:t>
            </w:r>
          </w:p>
        </w:tc>
      </w:tr>
      <w:tr w:rsidR="00396B82" w:rsidRPr="008245C4" w:rsidTr="00C17A4A">
        <w:trPr>
          <w:jc w:val="center"/>
        </w:trPr>
        <w:tc>
          <w:tcPr>
            <w:tcW w:w="1000"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6</w:t>
            </w:r>
          </w:p>
        </w:tc>
        <w:tc>
          <w:tcPr>
            <w:tcW w:w="2194"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 xml:space="preserve">Технологии </w:t>
            </w:r>
          </w:p>
        </w:tc>
        <w:tc>
          <w:tcPr>
            <w:tcW w:w="2410" w:type="dxa"/>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6.1 Ручной труд</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ИТОГО</w:t>
            </w: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21</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b/>
                <w:sz w:val="24"/>
                <w:szCs w:val="24"/>
              </w:rPr>
              <w:t>Часть, формируемая участниками образовательного процесса:</w:t>
            </w: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0</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ИТОГО</w:t>
            </w: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21</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b/>
                <w:sz w:val="24"/>
                <w:szCs w:val="24"/>
              </w:rPr>
              <w:t>Коррекционно-развивающая область (коррекционные занятия и ритмика)</w:t>
            </w: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6</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Социально-бытовая и пространственная ориентировка</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2</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Индивидуальные коррекционные занятия</w:t>
            </w:r>
          </w:p>
        </w:tc>
        <w:tc>
          <w:tcPr>
            <w:tcW w:w="4092" w:type="dxa"/>
            <w:vAlign w:val="center"/>
          </w:tcPr>
          <w:p w:rsidR="00396B82" w:rsidRPr="008245C4" w:rsidRDefault="00396B82" w:rsidP="008245C4">
            <w:pPr>
              <w:spacing w:line="240" w:lineRule="auto"/>
              <w:jc w:val="both"/>
              <w:rPr>
                <w:rFonts w:ascii="Times New Roman" w:hAnsi="Times New Roman" w:cs="Times New Roman"/>
                <w:sz w:val="24"/>
                <w:szCs w:val="24"/>
              </w:rPr>
            </w:pPr>
            <w:r w:rsidRPr="008245C4">
              <w:rPr>
                <w:rFonts w:ascii="Times New Roman" w:hAnsi="Times New Roman" w:cs="Times New Roman"/>
                <w:sz w:val="24"/>
                <w:szCs w:val="24"/>
              </w:rPr>
              <w:t>4</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Внеурочная деятельность</w:t>
            </w: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2</w:t>
            </w:r>
          </w:p>
        </w:tc>
      </w:tr>
      <w:tr w:rsidR="00396B82" w:rsidRPr="008245C4" w:rsidTr="00C17A4A">
        <w:trPr>
          <w:jc w:val="center"/>
        </w:trPr>
        <w:tc>
          <w:tcPr>
            <w:tcW w:w="5604" w:type="dxa"/>
            <w:gridSpan w:val="3"/>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Недельная нагрузка</w:t>
            </w:r>
          </w:p>
        </w:tc>
        <w:tc>
          <w:tcPr>
            <w:tcW w:w="4092" w:type="dxa"/>
            <w:vAlign w:val="center"/>
          </w:tcPr>
          <w:p w:rsidR="00396B82" w:rsidRPr="008245C4" w:rsidRDefault="00396B82" w:rsidP="008245C4">
            <w:pPr>
              <w:spacing w:line="240" w:lineRule="auto"/>
              <w:jc w:val="both"/>
              <w:rPr>
                <w:rFonts w:ascii="Times New Roman" w:hAnsi="Times New Roman" w:cs="Times New Roman"/>
                <w:b/>
                <w:sz w:val="24"/>
                <w:szCs w:val="24"/>
              </w:rPr>
            </w:pPr>
            <w:r w:rsidRPr="008245C4">
              <w:rPr>
                <w:rFonts w:ascii="Times New Roman" w:hAnsi="Times New Roman" w:cs="Times New Roman"/>
                <w:b/>
                <w:sz w:val="24"/>
                <w:szCs w:val="24"/>
              </w:rPr>
              <w:t>29</w:t>
            </w:r>
          </w:p>
        </w:tc>
      </w:tr>
    </w:tbl>
    <w:p w:rsidR="00963FC7" w:rsidRDefault="00963FC7" w:rsidP="00963FC7">
      <w:pPr>
        <w:spacing w:before="120" w:after="120" w:line="240" w:lineRule="auto"/>
        <w:ind w:firstLine="708"/>
        <w:jc w:val="both"/>
        <w:outlineLvl w:val="2"/>
        <w:rPr>
          <w:rFonts w:ascii="Times New Roman" w:hAnsi="Times New Roman" w:cs="Times New Roman"/>
          <w:b/>
          <w:color w:val="auto"/>
          <w:sz w:val="24"/>
          <w:szCs w:val="24"/>
        </w:rPr>
      </w:pPr>
      <w:r w:rsidRPr="00C450D5">
        <w:rPr>
          <w:rFonts w:ascii="Times New Roman" w:hAnsi="Times New Roman" w:cs="Times New Roman"/>
          <w:spacing w:val="2"/>
          <w:w w:val="99"/>
          <w:sz w:val="24"/>
          <w:szCs w:val="24"/>
        </w:rPr>
        <w:t>Д</w:t>
      </w:r>
      <w:r w:rsidRPr="00C450D5">
        <w:rPr>
          <w:rFonts w:ascii="Times New Roman" w:hAnsi="Times New Roman" w:cs="Times New Roman"/>
          <w:w w:val="99"/>
          <w:sz w:val="24"/>
          <w:szCs w:val="24"/>
        </w:rPr>
        <w:t>л</w:t>
      </w:r>
      <w:r w:rsidRPr="00C450D5">
        <w:rPr>
          <w:rFonts w:ascii="Times New Roman" w:hAnsi="Times New Roman" w:cs="Times New Roman"/>
          <w:sz w:val="24"/>
          <w:szCs w:val="24"/>
        </w:rPr>
        <w:t>я</w:t>
      </w:r>
      <w:r w:rsidRPr="00C450D5">
        <w:rPr>
          <w:rFonts w:ascii="Times New Roman" w:hAnsi="Times New Roman" w:cs="Times New Roman"/>
          <w:spacing w:val="42"/>
          <w:sz w:val="24"/>
          <w:szCs w:val="24"/>
        </w:rPr>
        <w:t xml:space="preserve"> </w:t>
      </w:r>
      <w:r w:rsidRPr="00C450D5">
        <w:rPr>
          <w:rFonts w:ascii="Times New Roman" w:hAnsi="Times New Roman" w:cs="Times New Roman"/>
          <w:spacing w:val="-3"/>
          <w:w w:val="99"/>
          <w:sz w:val="24"/>
          <w:szCs w:val="24"/>
        </w:rPr>
        <w:t>у</w:t>
      </w:r>
      <w:r w:rsidRPr="00C450D5">
        <w:rPr>
          <w:rFonts w:ascii="Times New Roman" w:hAnsi="Times New Roman" w:cs="Times New Roman"/>
          <w:sz w:val="24"/>
          <w:szCs w:val="24"/>
        </w:rPr>
        <w:t>с</w:t>
      </w:r>
      <w:r w:rsidRPr="00C450D5">
        <w:rPr>
          <w:rFonts w:ascii="Times New Roman" w:hAnsi="Times New Roman" w:cs="Times New Roman"/>
          <w:w w:val="99"/>
          <w:sz w:val="24"/>
          <w:szCs w:val="24"/>
        </w:rPr>
        <w:t>п</w:t>
      </w:r>
      <w:r w:rsidRPr="00C450D5">
        <w:rPr>
          <w:rFonts w:ascii="Times New Roman" w:hAnsi="Times New Roman" w:cs="Times New Roman"/>
          <w:spacing w:val="1"/>
          <w:sz w:val="24"/>
          <w:szCs w:val="24"/>
        </w:rPr>
        <w:t>е</w:t>
      </w:r>
      <w:r w:rsidRPr="00C450D5">
        <w:rPr>
          <w:rFonts w:ascii="Times New Roman" w:hAnsi="Times New Roman" w:cs="Times New Roman"/>
          <w:spacing w:val="2"/>
          <w:w w:val="99"/>
          <w:sz w:val="24"/>
          <w:szCs w:val="24"/>
        </w:rPr>
        <w:t>ш</w:t>
      </w:r>
      <w:r w:rsidRPr="00C450D5">
        <w:rPr>
          <w:rFonts w:ascii="Times New Roman" w:hAnsi="Times New Roman" w:cs="Times New Roman"/>
          <w:w w:val="99"/>
          <w:sz w:val="24"/>
          <w:szCs w:val="24"/>
        </w:rPr>
        <w:t>ной</w:t>
      </w:r>
      <w:r w:rsidRPr="00C450D5">
        <w:rPr>
          <w:rFonts w:ascii="Times New Roman" w:hAnsi="Times New Roman" w:cs="Times New Roman"/>
          <w:spacing w:val="40"/>
          <w:sz w:val="24"/>
          <w:szCs w:val="24"/>
        </w:rPr>
        <w:t xml:space="preserve"> </w:t>
      </w:r>
      <w:r w:rsidRPr="00C450D5">
        <w:rPr>
          <w:rFonts w:ascii="Times New Roman" w:hAnsi="Times New Roman" w:cs="Times New Roman"/>
          <w:w w:val="99"/>
          <w:sz w:val="24"/>
          <w:szCs w:val="24"/>
        </w:rPr>
        <w:t>р</w:t>
      </w:r>
      <w:r w:rsidRPr="00C450D5">
        <w:rPr>
          <w:rFonts w:ascii="Times New Roman" w:hAnsi="Times New Roman" w:cs="Times New Roman"/>
          <w:spacing w:val="1"/>
          <w:sz w:val="24"/>
          <w:szCs w:val="24"/>
        </w:rPr>
        <w:t>еа</w:t>
      </w:r>
      <w:r w:rsidRPr="00C450D5">
        <w:rPr>
          <w:rFonts w:ascii="Times New Roman" w:hAnsi="Times New Roman" w:cs="Times New Roman"/>
          <w:w w:val="99"/>
          <w:sz w:val="24"/>
          <w:szCs w:val="24"/>
        </w:rPr>
        <w:t>лиз</w:t>
      </w:r>
      <w:r w:rsidRPr="00C450D5">
        <w:rPr>
          <w:rFonts w:ascii="Times New Roman" w:hAnsi="Times New Roman" w:cs="Times New Roman"/>
          <w:spacing w:val="2"/>
          <w:sz w:val="24"/>
          <w:szCs w:val="24"/>
        </w:rPr>
        <w:t>а</w:t>
      </w:r>
      <w:r w:rsidRPr="00C450D5">
        <w:rPr>
          <w:rFonts w:ascii="Times New Roman" w:hAnsi="Times New Roman" w:cs="Times New Roman"/>
          <w:w w:val="99"/>
          <w:sz w:val="24"/>
          <w:szCs w:val="24"/>
        </w:rPr>
        <w:t>ции</w:t>
      </w:r>
      <w:r w:rsidRPr="00C450D5">
        <w:rPr>
          <w:rFonts w:ascii="Times New Roman" w:hAnsi="Times New Roman" w:cs="Times New Roman"/>
          <w:spacing w:val="45"/>
          <w:sz w:val="24"/>
          <w:szCs w:val="24"/>
        </w:rPr>
        <w:t xml:space="preserve"> </w:t>
      </w:r>
      <w:r w:rsidRPr="00C450D5">
        <w:rPr>
          <w:rFonts w:ascii="Times New Roman" w:hAnsi="Times New Roman" w:cs="Times New Roman"/>
          <w:spacing w:val="-4"/>
          <w:w w:val="99"/>
          <w:sz w:val="24"/>
          <w:szCs w:val="24"/>
        </w:rPr>
        <w:t>у</w:t>
      </w:r>
      <w:r w:rsidRPr="00C450D5">
        <w:rPr>
          <w:rFonts w:ascii="Times New Roman" w:hAnsi="Times New Roman" w:cs="Times New Roman"/>
          <w:sz w:val="24"/>
          <w:szCs w:val="24"/>
        </w:rPr>
        <w:t>че</w:t>
      </w:r>
      <w:r w:rsidRPr="00C450D5">
        <w:rPr>
          <w:rFonts w:ascii="Times New Roman" w:hAnsi="Times New Roman" w:cs="Times New Roman"/>
          <w:spacing w:val="2"/>
          <w:sz w:val="24"/>
          <w:szCs w:val="24"/>
        </w:rPr>
        <w:t>б</w:t>
      </w:r>
      <w:r w:rsidRPr="00C450D5">
        <w:rPr>
          <w:rFonts w:ascii="Times New Roman" w:hAnsi="Times New Roman" w:cs="Times New Roman"/>
          <w:w w:val="99"/>
          <w:sz w:val="24"/>
          <w:szCs w:val="24"/>
        </w:rPr>
        <w:t>но</w:t>
      </w:r>
      <w:r w:rsidRPr="00C450D5">
        <w:rPr>
          <w:rFonts w:ascii="Times New Roman" w:hAnsi="Times New Roman" w:cs="Times New Roman"/>
          <w:spacing w:val="1"/>
          <w:w w:val="99"/>
          <w:sz w:val="24"/>
          <w:szCs w:val="24"/>
        </w:rPr>
        <w:t>г</w:t>
      </w:r>
      <w:r w:rsidRPr="00C450D5">
        <w:rPr>
          <w:rFonts w:ascii="Times New Roman" w:hAnsi="Times New Roman" w:cs="Times New Roman"/>
          <w:w w:val="99"/>
          <w:sz w:val="24"/>
          <w:szCs w:val="24"/>
        </w:rPr>
        <w:t>о</w:t>
      </w:r>
      <w:r w:rsidRPr="00C450D5">
        <w:rPr>
          <w:rFonts w:ascii="Times New Roman" w:hAnsi="Times New Roman" w:cs="Times New Roman"/>
          <w:spacing w:val="40"/>
          <w:sz w:val="24"/>
          <w:szCs w:val="24"/>
        </w:rPr>
        <w:t xml:space="preserve"> </w:t>
      </w:r>
      <w:r w:rsidRPr="00C450D5">
        <w:rPr>
          <w:rFonts w:ascii="Times New Roman" w:hAnsi="Times New Roman" w:cs="Times New Roman"/>
          <w:w w:val="99"/>
          <w:sz w:val="24"/>
          <w:szCs w:val="24"/>
        </w:rPr>
        <w:t>пл</w:t>
      </w:r>
      <w:r w:rsidRPr="00C450D5">
        <w:rPr>
          <w:rFonts w:ascii="Times New Roman" w:hAnsi="Times New Roman" w:cs="Times New Roman"/>
          <w:spacing w:val="1"/>
          <w:sz w:val="24"/>
          <w:szCs w:val="24"/>
        </w:rPr>
        <w:t>а</w:t>
      </w:r>
      <w:r w:rsidRPr="00C450D5">
        <w:rPr>
          <w:rFonts w:ascii="Times New Roman" w:hAnsi="Times New Roman" w:cs="Times New Roman"/>
          <w:spacing w:val="1"/>
          <w:w w:val="99"/>
          <w:sz w:val="24"/>
          <w:szCs w:val="24"/>
        </w:rPr>
        <w:t>н</w:t>
      </w:r>
      <w:r w:rsidRPr="00C450D5">
        <w:rPr>
          <w:rFonts w:ascii="Times New Roman" w:hAnsi="Times New Roman" w:cs="Times New Roman"/>
          <w:sz w:val="24"/>
          <w:szCs w:val="24"/>
        </w:rPr>
        <w:t>а</w:t>
      </w:r>
      <w:r w:rsidRPr="00C450D5">
        <w:rPr>
          <w:rFonts w:ascii="Times New Roman" w:hAnsi="Times New Roman" w:cs="Times New Roman"/>
          <w:sz w:val="24"/>
          <w:szCs w:val="24"/>
        </w:rPr>
        <w:tab/>
      </w:r>
      <w:r w:rsidRPr="00C450D5">
        <w:rPr>
          <w:rFonts w:ascii="Times New Roman" w:hAnsi="Times New Roman" w:cs="Times New Roman"/>
          <w:spacing w:val="-1"/>
          <w:w w:val="99"/>
          <w:sz w:val="24"/>
          <w:szCs w:val="24"/>
        </w:rPr>
        <w:t>в</w:t>
      </w:r>
      <w:r w:rsidRPr="00C450D5">
        <w:rPr>
          <w:rFonts w:ascii="Times New Roman" w:hAnsi="Times New Roman" w:cs="Times New Roman"/>
          <w:w w:val="99"/>
          <w:sz w:val="24"/>
          <w:szCs w:val="24"/>
        </w:rPr>
        <w:t>оз</w:t>
      </w:r>
      <w:r w:rsidRPr="00C450D5">
        <w:rPr>
          <w:rFonts w:ascii="Times New Roman" w:hAnsi="Times New Roman" w:cs="Times New Roman"/>
          <w:spacing w:val="2"/>
          <w:sz w:val="24"/>
          <w:szCs w:val="24"/>
        </w:rPr>
        <w:t>м</w:t>
      </w:r>
      <w:r w:rsidRPr="00C450D5">
        <w:rPr>
          <w:rFonts w:ascii="Times New Roman" w:hAnsi="Times New Roman" w:cs="Times New Roman"/>
          <w:w w:val="99"/>
          <w:sz w:val="24"/>
          <w:szCs w:val="24"/>
        </w:rPr>
        <w:t>о</w:t>
      </w:r>
      <w:r w:rsidRPr="00C450D5">
        <w:rPr>
          <w:rFonts w:ascii="Times New Roman" w:hAnsi="Times New Roman" w:cs="Times New Roman"/>
          <w:sz w:val="24"/>
          <w:szCs w:val="24"/>
        </w:rPr>
        <w:t>ж</w:t>
      </w:r>
      <w:r w:rsidRPr="00C450D5">
        <w:rPr>
          <w:rFonts w:ascii="Times New Roman" w:hAnsi="Times New Roman" w:cs="Times New Roman"/>
          <w:w w:val="99"/>
          <w:sz w:val="24"/>
          <w:szCs w:val="24"/>
        </w:rPr>
        <w:t>но</w:t>
      </w:r>
      <w:r w:rsidRPr="00C450D5">
        <w:rPr>
          <w:rFonts w:ascii="Times New Roman" w:hAnsi="Times New Roman" w:cs="Times New Roman"/>
          <w:spacing w:val="48"/>
          <w:sz w:val="24"/>
          <w:szCs w:val="24"/>
        </w:rPr>
        <w:t xml:space="preserve"> </w:t>
      </w:r>
      <w:r w:rsidRPr="00C450D5">
        <w:rPr>
          <w:rFonts w:ascii="Times New Roman" w:hAnsi="Times New Roman" w:cs="Times New Roman"/>
          <w:w w:val="99"/>
          <w:sz w:val="24"/>
          <w:szCs w:val="24"/>
        </w:rPr>
        <w:t>о</w:t>
      </w:r>
      <w:r w:rsidRPr="00C450D5">
        <w:rPr>
          <w:rFonts w:ascii="Times New Roman" w:hAnsi="Times New Roman" w:cs="Times New Roman"/>
          <w:spacing w:val="1"/>
          <w:sz w:val="24"/>
          <w:szCs w:val="24"/>
        </w:rPr>
        <w:t>с</w:t>
      </w:r>
      <w:r w:rsidRPr="00C450D5">
        <w:rPr>
          <w:rFonts w:ascii="Times New Roman" w:hAnsi="Times New Roman" w:cs="Times New Roman"/>
          <w:spacing w:val="-4"/>
          <w:w w:val="99"/>
          <w:sz w:val="24"/>
          <w:szCs w:val="24"/>
        </w:rPr>
        <w:t>у</w:t>
      </w:r>
      <w:r w:rsidRPr="00C450D5">
        <w:rPr>
          <w:rFonts w:ascii="Times New Roman" w:hAnsi="Times New Roman" w:cs="Times New Roman"/>
          <w:w w:val="99"/>
          <w:sz w:val="24"/>
          <w:szCs w:val="24"/>
        </w:rPr>
        <w:t>щ</w:t>
      </w:r>
      <w:r w:rsidRPr="00C450D5">
        <w:rPr>
          <w:rFonts w:ascii="Times New Roman" w:hAnsi="Times New Roman" w:cs="Times New Roman"/>
          <w:spacing w:val="2"/>
          <w:sz w:val="24"/>
          <w:szCs w:val="24"/>
        </w:rPr>
        <w:t>ес</w:t>
      </w:r>
      <w:r w:rsidRPr="00C450D5">
        <w:rPr>
          <w:rFonts w:ascii="Times New Roman" w:hAnsi="Times New Roman" w:cs="Times New Roman"/>
          <w:spacing w:val="2"/>
          <w:w w:val="99"/>
          <w:sz w:val="24"/>
          <w:szCs w:val="24"/>
        </w:rPr>
        <w:t>т</w:t>
      </w:r>
      <w:r w:rsidRPr="00C450D5">
        <w:rPr>
          <w:rFonts w:ascii="Times New Roman" w:hAnsi="Times New Roman" w:cs="Times New Roman"/>
          <w:w w:val="99"/>
          <w:sz w:val="24"/>
          <w:szCs w:val="24"/>
        </w:rPr>
        <w:t>вл</w:t>
      </w:r>
      <w:r w:rsidRPr="00C450D5">
        <w:rPr>
          <w:rFonts w:ascii="Times New Roman" w:hAnsi="Times New Roman" w:cs="Times New Roman"/>
          <w:spacing w:val="1"/>
          <w:sz w:val="24"/>
          <w:szCs w:val="24"/>
        </w:rPr>
        <w:t>е</w:t>
      </w:r>
      <w:r w:rsidRPr="00C450D5">
        <w:rPr>
          <w:rFonts w:ascii="Times New Roman" w:hAnsi="Times New Roman" w:cs="Times New Roman"/>
          <w:spacing w:val="1"/>
          <w:w w:val="99"/>
          <w:sz w:val="24"/>
          <w:szCs w:val="24"/>
        </w:rPr>
        <w:t>н</w:t>
      </w:r>
      <w:r w:rsidRPr="00C450D5">
        <w:rPr>
          <w:rFonts w:ascii="Times New Roman" w:hAnsi="Times New Roman" w:cs="Times New Roman"/>
          <w:spacing w:val="4"/>
          <w:w w:val="99"/>
          <w:sz w:val="24"/>
          <w:szCs w:val="24"/>
        </w:rPr>
        <w:t>и</w:t>
      </w:r>
      <w:r w:rsidRPr="00C450D5">
        <w:rPr>
          <w:rFonts w:ascii="Times New Roman" w:hAnsi="Times New Roman" w:cs="Times New Roman"/>
          <w:sz w:val="24"/>
          <w:szCs w:val="24"/>
        </w:rPr>
        <w:t xml:space="preserve">е </w:t>
      </w:r>
      <w:r w:rsidRPr="00C450D5">
        <w:rPr>
          <w:rFonts w:ascii="Times New Roman" w:hAnsi="Times New Roman" w:cs="Times New Roman"/>
          <w:w w:val="99"/>
          <w:sz w:val="24"/>
          <w:szCs w:val="24"/>
        </w:rPr>
        <w:t>о</w:t>
      </w:r>
      <w:r w:rsidRPr="00C450D5">
        <w:rPr>
          <w:rFonts w:ascii="Times New Roman" w:hAnsi="Times New Roman" w:cs="Times New Roman"/>
          <w:spacing w:val="2"/>
          <w:sz w:val="24"/>
          <w:szCs w:val="24"/>
        </w:rPr>
        <w:t>б</w:t>
      </w:r>
      <w:r w:rsidRPr="00C450D5">
        <w:rPr>
          <w:rFonts w:ascii="Times New Roman" w:hAnsi="Times New Roman" w:cs="Times New Roman"/>
          <w:w w:val="99"/>
          <w:sz w:val="24"/>
          <w:szCs w:val="24"/>
        </w:rPr>
        <w:t>р</w:t>
      </w:r>
      <w:r w:rsidRPr="00C450D5">
        <w:rPr>
          <w:rFonts w:ascii="Times New Roman" w:hAnsi="Times New Roman" w:cs="Times New Roman"/>
          <w:spacing w:val="1"/>
          <w:sz w:val="24"/>
          <w:szCs w:val="24"/>
        </w:rPr>
        <w:t>а</w:t>
      </w:r>
      <w:r w:rsidRPr="00C450D5">
        <w:rPr>
          <w:rFonts w:ascii="Times New Roman" w:hAnsi="Times New Roman" w:cs="Times New Roman"/>
          <w:spacing w:val="1"/>
          <w:w w:val="99"/>
          <w:sz w:val="24"/>
          <w:szCs w:val="24"/>
        </w:rPr>
        <w:t>зо</w:t>
      </w:r>
      <w:r w:rsidRPr="00C450D5">
        <w:rPr>
          <w:rFonts w:ascii="Times New Roman" w:hAnsi="Times New Roman" w:cs="Times New Roman"/>
          <w:w w:val="99"/>
          <w:sz w:val="24"/>
          <w:szCs w:val="24"/>
        </w:rPr>
        <w:t>в</w:t>
      </w:r>
      <w:r w:rsidRPr="00C450D5">
        <w:rPr>
          <w:rFonts w:ascii="Times New Roman" w:hAnsi="Times New Roman" w:cs="Times New Roman"/>
          <w:sz w:val="24"/>
          <w:szCs w:val="24"/>
        </w:rPr>
        <w:t>а</w:t>
      </w:r>
      <w:r w:rsidRPr="00C450D5">
        <w:rPr>
          <w:rFonts w:ascii="Times New Roman" w:hAnsi="Times New Roman" w:cs="Times New Roman"/>
          <w:w w:val="99"/>
          <w:sz w:val="24"/>
          <w:szCs w:val="24"/>
        </w:rPr>
        <w:t>т</w:t>
      </w:r>
      <w:r w:rsidRPr="00C450D5">
        <w:rPr>
          <w:rFonts w:ascii="Times New Roman" w:hAnsi="Times New Roman" w:cs="Times New Roman"/>
          <w:sz w:val="24"/>
          <w:szCs w:val="24"/>
        </w:rPr>
        <w:t>е</w:t>
      </w:r>
      <w:r w:rsidRPr="00C450D5">
        <w:rPr>
          <w:rFonts w:ascii="Times New Roman" w:hAnsi="Times New Roman" w:cs="Times New Roman"/>
          <w:spacing w:val="4"/>
          <w:w w:val="99"/>
          <w:sz w:val="24"/>
          <w:szCs w:val="24"/>
        </w:rPr>
        <w:t>л</w:t>
      </w:r>
      <w:r w:rsidRPr="00C450D5">
        <w:rPr>
          <w:rFonts w:ascii="Times New Roman" w:hAnsi="Times New Roman" w:cs="Times New Roman"/>
          <w:w w:val="99"/>
          <w:sz w:val="24"/>
          <w:szCs w:val="24"/>
        </w:rPr>
        <w:t>ьной</w:t>
      </w:r>
      <w:r w:rsidRPr="00C450D5">
        <w:rPr>
          <w:rFonts w:ascii="Times New Roman" w:hAnsi="Times New Roman" w:cs="Times New Roman"/>
          <w:spacing w:val="45"/>
          <w:sz w:val="24"/>
          <w:szCs w:val="24"/>
        </w:rPr>
        <w:t xml:space="preserve"> </w:t>
      </w:r>
      <w:r w:rsidRPr="00C450D5">
        <w:rPr>
          <w:rFonts w:ascii="Times New Roman" w:hAnsi="Times New Roman" w:cs="Times New Roman"/>
          <w:spacing w:val="2"/>
          <w:sz w:val="24"/>
          <w:szCs w:val="24"/>
        </w:rPr>
        <w:t>д</w:t>
      </w:r>
      <w:r w:rsidRPr="00C450D5">
        <w:rPr>
          <w:rFonts w:ascii="Times New Roman" w:hAnsi="Times New Roman" w:cs="Times New Roman"/>
          <w:sz w:val="24"/>
          <w:szCs w:val="24"/>
        </w:rPr>
        <w:t>е</w:t>
      </w:r>
      <w:r w:rsidRPr="00C450D5">
        <w:rPr>
          <w:rFonts w:ascii="Times New Roman" w:hAnsi="Times New Roman" w:cs="Times New Roman"/>
          <w:spacing w:val="1"/>
          <w:sz w:val="24"/>
          <w:szCs w:val="24"/>
        </w:rPr>
        <w:t>я</w:t>
      </w:r>
      <w:r w:rsidRPr="00C450D5">
        <w:rPr>
          <w:rFonts w:ascii="Times New Roman" w:hAnsi="Times New Roman" w:cs="Times New Roman"/>
          <w:w w:val="99"/>
          <w:sz w:val="24"/>
          <w:szCs w:val="24"/>
        </w:rPr>
        <w:t>т</w:t>
      </w:r>
      <w:r w:rsidRPr="00C450D5">
        <w:rPr>
          <w:rFonts w:ascii="Times New Roman" w:hAnsi="Times New Roman" w:cs="Times New Roman"/>
          <w:sz w:val="24"/>
          <w:szCs w:val="24"/>
        </w:rPr>
        <w:t>е</w:t>
      </w:r>
      <w:r w:rsidRPr="00C450D5">
        <w:rPr>
          <w:rFonts w:ascii="Times New Roman" w:hAnsi="Times New Roman" w:cs="Times New Roman"/>
          <w:w w:val="99"/>
          <w:sz w:val="24"/>
          <w:szCs w:val="24"/>
        </w:rPr>
        <w:t>л</w:t>
      </w:r>
      <w:r w:rsidRPr="00C450D5">
        <w:rPr>
          <w:rFonts w:ascii="Times New Roman" w:hAnsi="Times New Roman" w:cs="Times New Roman"/>
          <w:spacing w:val="3"/>
          <w:w w:val="99"/>
          <w:sz w:val="24"/>
          <w:szCs w:val="24"/>
        </w:rPr>
        <w:t>ь</w:t>
      </w:r>
      <w:r w:rsidRPr="00C450D5">
        <w:rPr>
          <w:rFonts w:ascii="Times New Roman" w:hAnsi="Times New Roman" w:cs="Times New Roman"/>
          <w:w w:val="99"/>
          <w:sz w:val="24"/>
          <w:szCs w:val="24"/>
        </w:rPr>
        <w:t>но</w:t>
      </w:r>
      <w:r w:rsidRPr="00C450D5">
        <w:rPr>
          <w:rFonts w:ascii="Times New Roman" w:hAnsi="Times New Roman" w:cs="Times New Roman"/>
          <w:spacing w:val="1"/>
          <w:sz w:val="24"/>
          <w:szCs w:val="24"/>
        </w:rPr>
        <w:t>с</w:t>
      </w:r>
      <w:r w:rsidRPr="00C450D5">
        <w:rPr>
          <w:rFonts w:ascii="Times New Roman" w:hAnsi="Times New Roman" w:cs="Times New Roman"/>
          <w:w w:val="99"/>
          <w:sz w:val="24"/>
          <w:szCs w:val="24"/>
        </w:rPr>
        <w:t>ти</w:t>
      </w:r>
      <w:r w:rsidRPr="00C450D5">
        <w:rPr>
          <w:rFonts w:ascii="Times New Roman" w:hAnsi="Times New Roman" w:cs="Times New Roman"/>
          <w:spacing w:val="44"/>
          <w:sz w:val="24"/>
          <w:szCs w:val="24"/>
        </w:rPr>
        <w:t xml:space="preserve"> </w:t>
      </w:r>
      <w:r w:rsidRPr="00C450D5">
        <w:rPr>
          <w:rFonts w:ascii="Times New Roman" w:hAnsi="Times New Roman" w:cs="Times New Roman"/>
          <w:spacing w:val="1"/>
          <w:w w:val="99"/>
          <w:sz w:val="24"/>
          <w:szCs w:val="24"/>
        </w:rPr>
        <w:t>по</w:t>
      </w:r>
      <w:r w:rsidRPr="00C450D5">
        <w:rPr>
          <w:rFonts w:ascii="Times New Roman" w:hAnsi="Times New Roman" w:cs="Times New Roman"/>
          <w:spacing w:val="44"/>
          <w:sz w:val="24"/>
          <w:szCs w:val="24"/>
        </w:rPr>
        <w:t xml:space="preserve"> </w:t>
      </w:r>
      <w:r w:rsidRPr="00C450D5">
        <w:rPr>
          <w:rFonts w:ascii="Times New Roman" w:hAnsi="Times New Roman" w:cs="Times New Roman"/>
          <w:w w:val="99"/>
          <w:sz w:val="24"/>
          <w:szCs w:val="24"/>
        </w:rPr>
        <w:t>о</w:t>
      </w:r>
      <w:r w:rsidRPr="00C450D5">
        <w:rPr>
          <w:rFonts w:ascii="Times New Roman" w:hAnsi="Times New Roman" w:cs="Times New Roman"/>
          <w:spacing w:val="2"/>
          <w:sz w:val="24"/>
          <w:szCs w:val="24"/>
        </w:rPr>
        <w:t>б</w:t>
      </w:r>
      <w:r w:rsidRPr="00C450D5">
        <w:rPr>
          <w:rFonts w:ascii="Times New Roman" w:hAnsi="Times New Roman" w:cs="Times New Roman"/>
          <w:w w:val="99"/>
          <w:sz w:val="24"/>
          <w:szCs w:val="24"/>
        </w:rPr>
        <w:t>р</w:t>
      </w:r>
      <w:r w:rsidRPr="00C450D5">
        <w:rPr>
          <w:rFonts w:ascii="Times New Roman" w:hAnsi="Times New Roman" w:cs="Times New Roman"/>
          <w:spacing w:val="1"/>
          <w:sz w:val="24"/>
          <w:szCs w:val="24"/>
        </w:rPr>
        <w:t>а</w:t>
      </w:r>
      <w:r w:rsidRPr="00C450D5">
        <w:rPr>
          <w:rFonts w:ascii="Times New Roman" w:hAnsi="Times New Roman" w:cs="Times New Roman"/>
          <w:spacing w:val="5"/>
          <w:w w:val="99"/>
          <w:sz w:val="24"/>
          <w:szCs w:val="24"/>
        </w:rPr>
        <w:t>з</w:t>
      </w:r>
      <w:r w:rsidRPr="00C450D5">
        <w:rPr>
          <w:rFonts w:ascii="Times New Roman" w:hAnsi="Times New Roman" w:cs="Times New Roman"/>
          <w:w w:val="99"/>
          <w:sz w:val="24"/>
          <w:szCs w:val="24"/>
        </w:rPr>
        <w:t>ов</w:t>
      </w:r>
      <w:r w:rsidRPr="00C450D5">
        <w:rPr>
          <w:rFonts w:ascii="Times New Roman" w:hAnsi="Times New Roman" w:cs="Times New Roman"/>
          <w:sz w:val="24"/>
          <w:szCs w:val="24"/>
        </w:rPr>
        <w:t>а</w:t>
      </w:r>
      <w:r w:rsidRPr="00C450D5">
        <w:rPr>
          <w:rFonts w:ascii="Times New Roman" w:hAnsi="Times New Roman" w:cs="Times New Roman"/>
          <w:spacing w:val="-1"/>
          <w:w w:val="99"/>
          <w:sz w:val="24"/>
          <w:szCs w:val="24"/>
        </w:rPr>
        <w:t>т</w:t>
      </w:r>
      <w:r w:rsidRPr="00C450D5">
        <w:rPr>
          <w:rFonts w:ascii="Times New Roman" w:hAnsi="Times New Roman" w:cs="Times New Roman"/>
          <w:sz w:val="24"/>
          <w:szCs w:val="24"/>
        </w:rPr>
        <w:t>е</w:t>
      </w:r>
      <w:r w:rsidRPr="00C450D5">
        <w:rPr>
          <w:rFonts w:ascii="Times New Roman" w:hAnsi="Times New Roman" w:cs="Times New Roman"/>
          <w:spacing w:val="5"/>
          <w:w w:val="99"/>
          <w:sz w:val="24"/>
          <w:szCs w:val="24"/>
        </w:rPr>
        <w:t>л</w:t>
      </w:r>
      <w:r w:rsidRPr="00C450D5">
        <w:rPr>
          <w:rFonts w:ascii="Times New Roman" w:hAnsi="Times New Roman" w:cs="Times New Roman"/>
          <w:w w:val="99"/>
          <w:sz w:val="24"/>
          <w:szCs w:val="24"/>
        </w:rPr>
        <w:t>ьн</w:t>
      </w:r>
      <w:r w:rsidRPr="00C450D5">
        <w:rPr>
          <w:rFonts w:ascii="Times New Roman" w:hAnsi="Times New Roman" w:cs="Times New Roman"/>
          <w:sz w:val="24"/>
          <w:szCs w:val="24"/>
        </w:rPr>
        <w:t>ым</w:t>
      </w:r>
      <w:r w:rsidRPr="00C450D5">
        <w:rPr>
          <w:rFonts w:ascii="Times New Roman" w:hAnsi="Times New Roman" w:cs="Times New Roman"/>
          <w:spacing w:val="45"/>
          <w:sz w:val="24"/>
          <w:szCs w:val="24"/>
        </w:rPr>
        <w:t xml:space="preserve"> </w:t>
      </w:r>
      <w:r w:rsidRPr="00C450D5">
        <w:rPr>
          <w:rFonts w:ascii="Times New Roman" w:hAnsi="Times New Roman" w:cs="Times New Roman"/>
          <w:w w:val="99"/>
          <w:sz w:val="24"/>
          <w:szCs w:val="24"/>
        </w:rPr>
        <w:t>прогр</w:t>
      </w:r>
      <w:r w:rsidRPr="00C450D5">
        <w:rPr>
          <w:rFonts w:ascii="Times New Roman" w:hAnsi="Times New Roman" w:cs="Times New Roman"/>
          <w:spacing w:val="1"/>
          <w:sz w:val="24"/>
          <w:szCs w:val="24"/>
        </w:rPr>
        <w:t>ам</w:t>
      </w:r>
      <w:r w:rsidRPr="00C450D5">
        <w:rPr>
          <w:rFonts w:ascii="Times New Roman" w:hAnsi="Times New Roman" w:cs="Times New Roman"/>
          <w:sz w:val="24"/>
          <w:szCs w:val="24"/>
        </w:rPr>
        <w:t>мам</w:t>
      </w:r>
      <w:r w:rsidRPr="00C450D5">
        <w:rPr>
          <w:rFonts w:ascii="Times New Roman" w:hAnsi="Times New Roman" w:cs="Times New Roman"/>
          <w:spacing w:val="160"/>
          <w:sz w:val="24"/>
          <w:szCs w:val="24"/>
        </w:rPr>
        <w:t xml:space="preserve"> </w:t>
      </w:r>
      <w:r w:rsidRPr="00C450D5">
        <w:rPr>
          <w:rFonts w:ascii="Times New Roman" w:hAnsi="Times New Roman" w:cs="Times New Roman"/>
          <w:sz w:val="24"/>
          <w:szCs w:val="24"/>
        </w:rPr>
        <w:t>с</w:t>
      </w:r>
      <w:r w:rsidRPr="00C450D5">
        <w:rPr>
          <w:rFonts w:ascii="Times New Roman" w:hAnsi="Times New Roman" w:cs="Times New Roman"/>
          <w:spacing w:val="2"/>
          <w:sz w:val="24"/>
          <w:szCs w:val="24"/>
        </w:rPr>
        <w:t xml:space="preserve"> </w:t>
      </w:r>
      <w:r w:rsidRPr="00C450D5">
        <w:rPr>
          <w:rFonts w:ascii="Times New Roman" w:hAnsi="Times New Roman" w:cs="Times New Roman"/>
          <w:w w:val="99"/>
          <w:sz w:val="24"/>
          <w:szCs w:val="24"/>
        </w:rPr>
        <w:t>при</w:t>
      </w:r>
      <w:r w:rsidRPr="00C450D5">
        <w:rPr>
          <w:rFonts w:ascii="Times New Roman" w:hAnsi="Times New Roman" w:cs="Times New Roman"/>
          <w:spacing w:val="1"/>
          <w:sz w:val="24"/>
          <w:szCs w:val="24"/>
        </w:rPr>
        <w:t>м</w:t>
      </w:r>
      <w:r w:rsidRPr="00C450D5">
        <w:rPr>
          <w:rFonts w:ascii="Times New Roman" w:hAnsi="Times New Roman" w:cs="Times New Roman"/>
          <w:sz w:val="24"/>
          <w:szCs w:val="24"/>
        </w:rPr>
        <w:t>е</w:t>
      </w:r>
      <w:r w:rsidRPr="00C450D5">
        <w:rPr>
          <w:rFonts w:ascii="Times New Roman" w:hAnsi="Times New Roman" w:cs="Times New Roman"/>
          <w:spacing w:val="1"/>
          <w:w w:val="99"/>
          <w:sz w:val="24"/>
          <w:szCs w:val="24"/>
        </w:rPr>
        <w:t>н</w:t>
      </w:r>
      <w:r w:rsidRPr="00C450D5">
        <w:rPr>
          <w:rFonts w:ascii="Times New Roman" w:hAnsi="Times New Roman" w:cs="Times New Roman"/>
          <w:spacing w:val="1"/>
          <w:sz w:val="24"/>
          <w:szCs w:val="24"/>
        </w:rPr>
        <w:t>е</w:t>
      </w:r>
      <w:r w:rsidRPr="00C450D5">
        <w:rPr>
          <w:rFonts w:ascii="Times New Roman" w:hAnsi="Times New Roman" w:cs="Times New Roman"/>
          <w:w w:val="99"/>
          <w:sz w:val="24"/>
          <w:szCs w:val="24"/>
        </w:rPr>
        <w:t>ни</w:t>
      </w:r>
      <w:r w:rsidRPr="00C450D5">
        <w:rPr>
          <w:rFonts w:ascii="Times New Roman" w:hAnsi="Times New Roman" w:cs="Times New Roman"/>
          <w:spacing w:val="1"/>
          <w:sz w:val="24"/>
          <w:szCs w:val="24"/>
        </w:rPr>
        <w:t xml:space="preserve">ем </w:t>
      </w:r>
      <w:r w:rsidRPr="00C450D5">
        <w:rPr>
          <w:rFonts w:ascii="Times New Roman" w:hAnsi="Times New Roman" w:cs="Times New Roman"/>
          <w:w w:val="99"/>
          <w:sz w:val="24"/>
          <w:szCs w:val="24"/>
        </w:rPr>
        <w:t>э</w:t>
      </w:r>
      <w:r w:rsidRPr="00C450D5">
        <w:rPr>
          <w:rFonts w:ascii="Times New Roman" w:hAnsi="Times New Roman" w:cs="Times New Roman"/>
          <w:spacing w:val="1"/>
          <w:w w:val="99"/>
          <w:sz w:val="24"/>
          <w:szCs w:val="24"/>
        </w:rPr>
        <w:t>л</w:t>
      </w:r>
      <w:r w:rsidRPr="00C450D5">
        <w:rPr>
          <w:rFonts w:ascii="Times New Roman" w:hAnsi="Times New Roman" w:cs="Times New Roman"/>
          <w:spacing w:val="1"/>
          <w:sz w:val="24"/>
          <w:szCs w:val="24"/>
        </w:rPr>
        <w:t>е</w:t>
      </w:r>
      <w:r w:rsidRPr="00C450D5">
        <w:rPr>
          <w:rFonts w:ascii="Times New Roman" w:hAnsi="Times New Roman" w:cs="Times New Roman"/>
          <w:sz w:val="24"/>
          <w:szCs w:val="24"/>
        </w:rPr>
        <w:t>к</w:t>
      </w:r>
      <w:r w:rsidRPr="00C450D5">
        <w:rPr>
          <w:rFonts w:ascii="Times New Roman" w:hAnsi="Times New Roman" w:cs="Times New Roman"/>
          <w:w w:val="99"/>
          <w:sz w:val="24"/>
          <w:szCs w:val="24"/>
        </w:rPr>
        <w:t>тронного</w:t>
      </w:r>
      <w:r w:rsidRPr="00C450D5">
        <w:rPr>
          <w:rFonts w:ascii="Times New Roman" w:hAnsi="Times New Roman" w:cs="Times New Roman"/>
          <w:spacing w:val="3"/>
          <w:sz w:val="24"/>
          <w:szCs w:val="24"/>
        </w:rPr>
        <w:t xml:space="preserve"> </w:t>
      </w:r>
      <w:r w:rsidRPr="00C450D5">
        <w:rPr>
          <w:rFonts w:ascii="Times New Roman" w:hAnsi="Times New Roman" w:cs="Times New Roman"/>
          <w:w w:val="99"/>
          <w:sz w:val="24"/>
          <w:szCs w:val="24"/>
        </w:rPr>
        <w:t>о</w:t>
      </w:r>
      <w:r w:rsidRPr="00C450D5">
        <w:rPr>
          <w:rFonts w:ascii="Times New Roman" w:hAnsi="Times New Roman" w:cs="Times New Roman"/>
          <w:spacing w:val="7"/>
          <w:sz w:val="24"/>
          <w:szCs w:val="24"/>
        </w:rPr>
        <w:t>б</w:t>
      </w:r>
      <w:r w:rsidRPr="00C450D5">
        <w:rPr>
          <w:rFonts w:ascii="Times New Roman" w:hAnsi="Times New Roman" w:cs="Times New Roman"/>
          <w:spacing w:val="-3"/>
          <w:w w:val="99"/>
          <w:sz w:val="24"/>
          <w:szCs w:val="24"/>
        </w:rPr>
        <w:t>у</w:t>
      </w:r>
      <w:r w:rsidRPr="00C450D5">
        <w:rPr>
          <w:rFonts w:ascii="Times New Roman" w:hAnsi="Times New Roman" w:cs="Times New Roman"/>
          <w:spacing w:val="-1"/>
          <w:sz w:val="24"/>
          <w:szCs w:val="24"/>
        </w:rPr>
        <w:t>ч</w:t>
      </w:r>
      <w:r w:rsidRPr="00C450D5">
        <w:rPr>
          <w:rFonts w:ascii="Times New Roman" w:hAnsi="Times New Roman" w:cs="Times New Roman"/>
          <w:spacing w:val="4"/>
          <w:sz w:val="24"/>
          <w:szCs w:val="24"/>
        </w:rPr>
        <w:t>е</w:t>
      </w:r>
      <w:r w:rsidRPr="00C450D5">
        <w:rPr>
          <w:rFonts w:ascii="Times New Roman" w:hAnsi="Times New Roman" w:cs="Times New Roman"/>
          <w:w w:val="99"/>
          <w:sz w:val="24"/>
          <w:szCs w:val="24"/>
        </w:rPr>
        <w:t>ни</w:t>
      </w:r>
      <w:r w:rsidRPr="00C450D5">
        <w:rPr>
          <w:rFonts w:ascii="Times New Roman" w:hAnsi="Times New Roman" w:cs="Times New Roman"/>
          <w:sz w:val="24"/>
          <w:szCs w:val="24"/>
        </w:rPr>
        <w:t>я</w:t>
      </w:r>
      <w:r w:rsidRPr="00C450D5">
        <w:rPr>
          <w:rFonts w:ascii="Times New Roman" w:hAnsi="Times New Roman" w:cs="Times New Roman"/>
          <w:spacing w:val="2"/>
          <w:sz w:val="24"/>
          <w:szCs w:val="24"/>
        </w:rPr>
        <w:t xml:space="preserve"> </w:t>
      </w:r>
      <w:r w:rsidRPr="00C450D5">
        <w:rPr>
          <w:rFonts w:ascii="Times New Roman" w:hAnsi="Times New Roman" w:cs="Times New Roman"/>
          <w:w w:val="99"/>
          <w:sz w:val="24"/>
          <w:szCs w:val="24"/>
        </w:rPr>
        <w:t>и</w:t>
      </w:r>
      <w:r w:rsidRPr="00C450D5">
        <w:rPr>
          <w:rFonts w:ascii="Times New Roman" w:hAnsi="Times New Roman" w:cs="Times New Roman"/>
          <w:spacing w:val="2"/>
          <w:sz w:val="24"/>
          <w:szCs w:val="24"/>
        </w:rPr>
        <w:t xml:space="preserve"> д</w:t>
      </w:r>
      <w:r w:rsidRPr="00C450D5">
        <w:rPr>
          <w:rFonts w:ascii="Times New Roman" w:hAnsi="Times New Roman" w:cs="Times New Roman"/>
          <w:w w:val="99"/>
          <w:sz w:val="24"/>
          <w:szCs w:val="24"/>
        </w:rPr>
        <w:t>и</w:t>
      </w:r>
      <w:r w:rsidRPr="00C450D5">
        <w:rPr>
          <w:rFonts w:ascii="Times New Roman" w:hAnsi="Times New Roman" w:cs="Times New Roman"/>
          <w:spacing w:val="1"/>
          <w:sz w:val="24"/>
          <w:szCs w:val="24"/>
        </w:rPr>
        <w:t>с</w:t>
      </w:r>
      <w:r w:rsidRPr="00C450D5">
        <w:rPr>
          <w:rFonts w:ascii="Times New Roman" w:hAnsi="Times New Roman" w:cs="Times New Roman"/>
          <w:w w:val="99"/>
          <w:sz w:val="24"/>
          <w:szCs w:val="24"/>
        </w:rPr>
        <w:t>т</w:t>
      </w:r>
      <w:r w:rsidRPr="00C450D5">
        <w:rPr>
          <w:rFonts w:ascii="Times New Roman" w:hAnsi="Times New Roman" w:cs="Times New Roman"/>
          <w:sz w:val="24"/>
          <w:szCs w:val="24"/>
        </w:rPr>
        <w:t>а</w:t>
      </w:r>
      <w:r w:rsidRPr="00C450D5">
        <w:rPr>
          <w:rFonts w:ascii="Times New Roman" w:hAnsi="Times New Roman" w:cs="Times New Roman"/>
          <w:w w:val="99"/>
          <w:sz w:val="24"/>
          <w:szCs w:val="24"/>
        </w:rPr>
        <w:t>нцион</w:t>
      </w:r>
      <w:r w:rsidRPr="00C450D5">
        <w:rPr>
          <w:rFonts w:ascii="Times New Roman" w:hAnsi="Times New Roman" w:cs="Times New Roman"/>
          <w:spacing w:val="4"/>
          <w:w w:val="99"/>
          <w:sz w:val="24"/>
          <w:szCs w:val="24"/>
        </w:rPr>
        <w:t>н</w:t>
      </w:r>
      <w:r w:rsidRPr="00C450D5">
        <w:rPr>
          <w:rFonts w:ascii="Times New Roman" w:hAnsi="Times New Roman" w:cs="Times New Roman"/>
          <w:spacing w:val="5"/>
          <w:sz w:val="24"/>
          <w:szCs w:val="24"/>
        </w:rPr>
        <w:t>ы</w:t>
      </w:r>
      <w:r w:rsidRPr="00C450D5">
        <w:rPr>
          <w:rFonts w:ascii="Times New Roman" w:hAnsi="Times New Roman" w:cs="Times New Roman"/>
          <w:spacing w:val="1"/>
          <w:w w:val="99"/>
          <w:sz w:val="24"/>
          <w:szCs w:val="24"/>
        </w:rPr>
        <w:t>х</w:t>
      </w:r>
      <w:r w:rsidRPr="00C450D5">
        <w:rPr>
          <w:rFonts w:ascii="Times New Roman" w:hAnsi="Times New Roman" w:cs="Times New Roman"/>
          <w:sz w:val="24"/>
          <w:szCs w:val="24"/>
        </w:rPr>
        <w:t xml:space="preserve"> </w:t>
      </w:r>
      <w:r w:rsidRPr="00C450D5">
        <w:rPr>
          <w:rFonts w:ascii="Times New Roman" w:hAnsi="Times New Roman" w:cs="Times New Roman"/>
          <w:w w:val="99"/>
          <w:sz w:val="24"/>
          <w:szCs w:val="24"/>
        </w:rPr>
        <w:t>о</w:t>
      </w:r>
      <w:r w:rsidRPr="00C450D5">
        <w:rPr>
          <w:rFonts w:ascii="Times New Roman" w:hAnsi="Times New Roman" w:cs="Times New Roman"/>
          <w:spacing w:val="2"/>
          <w:sz w:val="24"/>
          <w:szCs w:val="24"/>
        </w:rPr>
        <w:t>б</w:t>
      </w:r>
      <w:r w:rsidRPr="00C450D5">
        <w:rPr>
          <w:rFonts w:ascii="Times New Roman" w:hAnsi="Times New Roman" w:cs="Times New Roman"/>
          <w:w w:val="99"/>
          <w:sz w:val="24"/>
          <w:szCs w:val="24"/>
        </w:rPr>
        <w:t>р</w:t>
      </w:r>
      <w:r w:rsidRPr="00C450D5">
        <w:rPr>
          <w:rFonts w:ascii="Times New Roman" w:hAnsi="Times New Roman" w:cs="Times New Roman"/>
          <w:spacing w:val="1"/>
          <w:sz w:val="24"/>
          <w:szCs w:val="24"/>
        </w:rPr>
        <w:t>а</w:t>
      </w:r>
      <w:r w:rsidRPr="00C450D5">
        <w:rPr>
          <w:rFonts w:ascii="Times New Roman" w:hAnsi="Times New Roman" w:cs="Times New Roman"/>
          <w:w w:val="99"/>
          <w:sz w:val="24"/>
          <w:szCs w:val="24"/>
        </w:rPr>
        <w:t>зов</w:t>
      </w:r>
      <w:r w:rsidRPr="00C450D5">
        <w:rPr>
          <w:rFonts w:ascii="Times New Roman" w:hAnsi="Times New Roman" w:cs="Times New Roman"/>
          <w:sz w:val="24"/>
          <w:szCs w:val="24"/>
        </w:rPr>
        <w:t>а</w:t>
      </w:r>
      <w:r w:rsidRPr="00C450D5">
        <w:rPr>
          <w:rFonts w:ascii="Times New Roman" w:hAnsi="Times New Roman" w:cs="Times New Roman"/>
          <w:w w:val="99"/>
          <w:sz w:val="24"/>
          <w:szCs w:val="24"/>
        </w:rPr>
        <w:t>т</w:t>
      </w:r>
      <w:r w:rsidRPr="00C450D5">
        <w:rPr>
          <w:rFonts w:ascii="Times New Roman" w:hAnsi="Times New Roman" w:cs="Times New Roman"/>
          <w:sz w:val="24"/>
          <w:szCs w:val="24"/>
        </w:rPr>
        <w:t>е</w:t>
      </w:r>
      <w:r w:rsidRPr="00C450D5">
        <w:rPr>
          <w:rFonts w:ascii="Times New Roman" w:hAnsi="Times New Roman" w:cs="Times New Roman"/>
          <w:spacing w:val="4"/>
          <w:w w:val="99"/>
          <w:sz w:val="24"/>
          <w:szCs w:val="24"/>
        </w:rPr>
        <w:t>л</w:t>
      </w:r>
      <w:r w:rsidRPr="00C450D5">
        <w:rPr>
          <w:rFonts w:ascii="Times New Roman" w:hAnsi="Times New Roman" w:cs="Times New Roman"/>
          <w:w w:val="99"/>
          <w:sz w:val="24"/>
          <w:szCs w:val="24"/>
        </w:rPr>
        <w:t>ьн</w:t>
      </w:r>
      <w:r w:rsidRPr="00C450D5">
        <w:rPr>
          <w:rFonts w:ascii="Times New Roman" w:hAnsi="Times New Roman" w:cs="Times New Roman"/>
          <w:spacing w:val="3"/>
          <w:sz w:val="24"/>
          <w:szCs w:val="24"/>
        </w:rPr>
        <w:t>ы</w:t>
      </w:r>
      <w:r w:rsidRPr="00C450D5">
        <w:rPr>
          <w:rFonts w:ascii="Times New Roman" w:hAnsi="Times New Roman" w:cs="Times New Roman"/>
          <w:w w:val="99"/>
          <w:sz w:val="24"/>
          <w:szCs w:val="24"/>
        </w:rPr>
        <w:t>х</w:t>
      </w:r>
      <w:r w:rsidRPr="00C450D5">
        <w:rPr>
          <w:rFonts w:ascii="Times New Roman" w:hAnsi="Times New Roman" w:cs="Times New Roman"/>
          <w:spacing w:val="74"/>
          <w:sz w:val="24"/>
          <w:szCs w:val="24"/>
        </w:rPr>
        <w:t xml:space="preserve"> </w:t>
      </w:r>
      <w:r w:rsidRPr="00C450D5">
        <w:rPr>
          <w:rFonts w:ascii="Times New Roman" w:hAnsi="Times New Roman" w:cs="Times New Roman"/>
          <w:w w:val="99"/>
          <w:sz w:val="24"/>
          <w:szCs w:val="24"/>
        </w:rPr>
        <w:t>т</w:t>
      </w:r>
      <w:r w:rsidRPr="00C450D5">
        <w:rPr>
          <w:rFonts w:ascii="Times New Roman" w:hAnsi="Times New Roman" w:cs="Times New Roman"/>
          <w:spacing w:val="4"/>
          <w:sz w:val="24"/>
          <w:szCs w:val="24"/>
        </w:rPr>
        <w:t>е</w:t>
      </w:r>
      <w:r w:rsidRPr="00C450D5">
        <w:rPr>
          <w:rFonts w:ascii="Times New Roman" w:hAnsi="Times New Roman" w:cs="Times New Roman"/>
          <w:spacing w:val="-2"/>
          <w:w w:val="99"/>
          <w:sz w:val="24"/>
          <w:szCs w:val="24"/>
        </w:rPr>
        <w:t>х</w:t>
      </w:r>
      <w:r w:rsidRPr="00C450D5">
        <w:rPr>
          <w:rFonts w:ascii="Times New Roman" w:hAnsi="Times New Roman" w:cs="Times New Roman"/>
          <w:w w:val="99"/>
          <w:sz w:val="24"/>
          <w:szCs w:val="24"/>
        </w:rPr>
        <w:t>ноло</w:t>
      </w:r>
      <w:r w:rsidRPr="00C450D5">
        <w:rPr>
          <w:rFonts w:ascii="Times New Roman" w:hAnsi="Times New Roman" w:cs="Times New Roman"/>
          <w:spacing w:val="5"/>
          <w:w w:val="99"/>
          <w:sz w:val="24"/>
          <w:szCs w:val="24"/>
        </w:rPr>
        <w:t>г</w:t>
      </w:r>
      <w:r w:rsidRPr="00C450D5">
        <w:rPr>
          <w:rFonts w:ascii="Times New Roman" w:hAnsi="Times New Roman" w:cs="Times New Roman"/>
          <w:spacing w:val="1"/>
          <w:w w:val="99"/>
          <w:sz w:val="24"/>
          <w:szCs w:val="24"/>
        </w:rPr>
        <w:t>ий.</w:t>
      </w:r>
      <w:r w:rsidRPr="00C450D5">
        <w:rPr>
          <w:rFonts w:ascii="Times New Roman" w:hAnsi="Times New Roman" w:cs="Times New Roman"/>
          <w:spacing w:val="80"/>
          <w:sz w:val="24"/>
          <w:szCs w:val="24"/>
        </w:rPr>
        <w:t xml:space="preserve"> </w:t>
      </w:r>
      <w:r w:rsidRPr="00C450D5">
        <w:rPr>
          <w:rFonts w:ascii="Times New Roman" w:hAnsi="Times New Roman" w:cs="Times New Roman"/>
          <w:spacing w:val="-2"/>
          <w:w w:val="99"/>
          <w:sz w:val="24"/>
          <w:szCs w:val="24"/>
        </w:rPr>
        <w:t>П</w:t>
      </w:r>
      <w:r w:rsidRPr="00C450D5">
        <w:rPr>
          <w:rFonts w:ascii="Times New Roman" w:hAnsi="Times New Roman" w:cs="Times New Roman"/>
          <w:w w:val="99"/>
          <w:sz w:val="24"/>
          <w:szCs w:val="24"/>
        </w:rPr>
        <w:t>ри</w:t>
      </w:r>
      <w:r w:rsidRPr="00C450D5">
        <w:rPr>
          <w:rFonts w:ascii="Times New Roman" w:hAnsi="Times New Roman" w:cs="Times New Roman"/>
          <w:spacing w:val="79"/>
          <w:sz w:val="24"/>
          <w:szCs w:val="24"/>
        </w:rPr>
        <w:t xml:space="preserve"> </w:t>
      </w:r>
      <w:r w:rsidRPr="00C450D5">
        <w:rPr>
          <w:rFonts w:ascii="Times New Roman" w:hAnsi="Times New Roman" w:cs="Times New Roman"/>
          <w:w w:val="99"/>
          <w:sz w:val="24"/>
          <w:szCs w:val="24"/>
        </w:rPr>
        <w:t>н</w:t>
      </w:r>
      <w:r w:rsidRPr="00C450D5">
        <w:rPr>
          <w:rFonts w:ascii="Times New Roman" w:hAnsi="Times New Roman" w:cs="Times New Roman"/>
          <w:spacing w:val="1"/>
          <w:sz w:val="24"/>
          <w:szCs w:val="24"/>
        </w:rPr>
        <w:t>е</w:t>
      </w:r>
      <w:r w:rsidRPr="00C450D5">
        <w:rPr>
          <w:rFonts w:ascii="Times New Roman" w:hAnsi="Times New Roman" w:cs="Times New Roman"/>
          <w:w w:val="99"/>
          <w:sz w:val="24"/>
          <w:szCs w:val="24"/>
        </w:rPr>
        <w:t>о</w:t>
      </w:r>
      <w:r w:rsidRPr="00C450D5">
        <w:rPr>
          <w:rFonts w:ascii="Times New Roman" w:hAnsi="Times New Roman" w:cs="Times New Roman"/>
          <w:spacing w:val="2"/>
          <w:sz w:val="24"/>
          <w:szCs w:val="24"/>
        </w:rPr>
        <w:t>б</w:t>
      </w:r>
      <w:r w:rsidRPr="00C450D5">
        <w:rPr>
          <w:rFonts w:ascii="Times New Roman" w:hAnsi="Times New Roman" w:cs="Times New Roman"/>
          <w:spacing w:val="-3"/>
          <w:w w:val="99"/>
          <w:sz w:val="24"/>
          <w:szCs w:val="24"/>
        </w:rPr>
        <w:t>х</w:t>
      </w:r>
      <w:r w:rsidRPr="00C450D5">
        <w:rPr>
          <w:rFonts w:ascii="Times New Roman" w:hAnsi="Times New Roman" w:cs="Times New Roman"/>
          <w:w w:val="99"/>
          <w:sz w:val="24"/>
          <w:szCs w:val="24"/>
        </w:rPr>
        <w:t>о</w:t>
      </w:r>
      <w:r w:rsidRPr="00C450D5">
        <w:rPr>
          <w:rFonts w:ascii="Times New Roman" w:hAnsi="Times New Roman" w:cs="Times New Roman"/>
          <w:spacing w:val="1"/>
          <w:sz w:val="24"/>
          <w:szCs w:val="24"/>
        </w:rPr>
        <w:t>д</w:t>
      </w:r>
      <w:r w:rsidRPr="00C450D5">
        <w:rPr>
          <w:rFonts w:ascii="Times New Roman" w:hAnsi="Times New Roman" w:cs="Times New Roman"/>
          <w:w w:val="99"/>
          <w:sz w:val="24"/>
          <w:szCs w:val="24"/>
        </w:rPr>
        <w:t>и</w:t>
      </w:r>
      <w:r w:rsidRPr="00C450D5">
        <w:rPr>
          <w:rFonts w:ascii="Times New Roman" w:hAnsi="Times New Roman" w:cs="Times New Roman"/>
          <w:spacing w:val="1"/>
          <w:sz w:val="24"/>
          <w:szCs w:val="24"/>
        </w:rPr>
        <w:t>м</w:t>
      </w:r>
      <w:r w:rsidRPr="00C450D5">
        <w:rPr>
          <w:rFonts w:ascii="Times New Roman" w:hAnsi="Times New Roman" w:cs="Times New Roman"/>
          <w:w w:val="99"/>
          <w:sz w:val="24"/>
          <w:szCs w:val="24"/>
        </w:rPr>
        <w:t>о</w:t>
      </w:r>
      <w:r w:rsidRPr="00C450D5">
        <w:rPr>
          <w:rFonts w:ascii="Times New Roman" w:hAnsi="Times New Roman" w:cs="Times New Roman"/>
          <w:spacing w:val="1"/>
          <w:sz w:val="24"/>
          <w:szCs w:val="24"/>
        </w:rPr>
        <w:t>с</w:t>
      </w:r>
      <w:r w:rsidRPr="00C450D5">
        <w:rPr>
          <w:rFonts w:ascii="Times New Roman" w:hAnsi="Times New Roman" w:cs="Times New Roman"/>
          <w:spacing w:val="2"/>
          <w:w w:val="99"/>
          <w:sz w:val="24"/>
          <w:szCs w:val="24"/>
        </w:rPr>
        <w:t>т</w:t>
      </w:r>
      <w:r w:rsidRPr="00C450D5">
        <w:rPr>
          <w:rFonts w:ascii="Times New Roman" w:hAnsi="Times New Roman" w:cs="Times New Roman"/>
          <w:w w:val="99"/>
          <w:sz w:val="24"/>
          <w:szCs w:val="24"/>
        </w:rPr>
        <w:t>и</w:t>
      </w:r>
      <w:r w:rsidRPr="00C450D5">
        <w:rPr>
          <w:rFonts w:ascii="Times New Roman" w:hAnsi="Times New Roman" w:cs="Times New Roman"/>
          <w:spacing w:val="79"/>
          <w:sz w:val="24"/>
          <w:szCs w:val="24"/>
        </w:rPr>
        <w:t xml:space="preserve"> </w:t>
      </w:r>
      <w:r w:rsidRPr="00C450D5">
        <w:rPr>
          <w:rFonts w:ascii="Times New Roman" w:hAnsi="Times New Roman" w:cs="Times New Roman"/>
          <w:spacing w:val="1"/>
          <w:sz w:val="24"/>
          <w:szCs w:val="24"/>
        </w:rPr>
        <w:t>д</w:t>
      </w:r>
      <w:r w:rsidRPr="00C450D5">
        <w:rPr>
          <w:rFonts w:ascii="Times New Roman" w:hAnsi="Times New Roman" w:cs="Times New Roman"/>
          <w:w w:val="99"/>
          <w:sz w:val="24"/>
          <w:szCs w:val="24"/>
        </w:rPr>
        <w:t>оп</w:t>
      </w:r>
      <w:r w:rsidRPr="00C450D5">
        <w:rPr>
          <w:rFonts w:ascii="Times New Roman" w:hAnsi="Times New Roman" w:cs="Times New Roman"/>
          <w:spacing w:val="-3"/>
          <w:w w:val="99"/>
          <w:sz w:val="24"/>
          <w:szCs w:val="24"/>
        </w:rPr>
        <w:t>у</w:t>
      </w:r>
      <w:r w:rsidRPr="00C450D5">
        <w:rPr>
          <w:rFonts w:ascii="Times New Roman" w:hAnsi="Times New Roman" w:cs="Times New Roman"/>
          <w:sz w:val="24"/>
          <w:szCs w:val="24"/>
        </w:rPr>
        <w:t>скае</w:t>
      </w:r>
      <w:r w:rsidRPr="00C450D5">
        <w:rPr>
          <w:rFonts w:ascii="Times New Roman" w:hAnsi="Times New Roman" w:cs="Times New Roman"/>
          <w:w w:val="99"/>
          <w:sz w:val="24"/>
          <w:szCs w:val="24"/>
        </w:rPr>
        <w:t>т</w:t>
      </w:r>
      <w:r w:rsidRPr="00C450D5">
        <w:rPr>
          <w:rFonts w:ascii="Times New Roman" w:hAnsi="Times New Roman" w:cs="Times New Roman"/>
          <w:sz w:val="24"/>
          <w:szCs w:val="24"/>
        </w:rPr>
        <w:t>ся</w:t>
      </w:r>
      <w:r w:rsidRPr="00C450D5">
        <w:rPr>
          <w:rFonts w:ascii="Times New Roman" w:hAnsi="Times New Roman" w:cs="Times New Roman"/>
          <w:spacing w:val="79"/>
          <w:sz w:val="24"/>
          <w:szCs w:val="24"/>
        </w:rPr>
        <w:t xml:space="preserve"> </w:t>
      </w:r>
      <w:r w:rsidRPr="00C450D5">
        <w:rPr>
          <w:rFonts w:ascii="Times New Roman" w:hAnsi="Times New Roman" w:cs="Times New Roman"/>
          <w:w w:val="99"/>
          <w:sz w:val="24"/>
          <w:szCs w:val="24"/>
        </w:rPr>
        <w:t>инт</w:t>
      </w:r>
      <w:r w:rsidRPr="00C450D5">
        <w:rPr>
          <w:rFonts w:ascii="Times New Roman" w:hAnsi="Times New Roman" w:cs="Times New Roman"/>
          <w:sz w:val="24"/>
          <w:szCs w:val="24"/>
        </w:rPr>
        <w:t>е</w:t>
      </w:r>
      <w:r w:rsidRPr="00C450D5">
        <w:rPr>
          <w:rFonts w:ascii="Times New Roman" w:hAnsi="Times New Roman" w:cs="Times New Roman"/>
          <w:spacing w:val="1"/>
          <w:w w:val="99"/>
          <w:sz w:val="24"/>
          <w:szCs w:val="24"/>
        </w:rPr>
        <w:t>г</w:t>
      </w:r>
      <w:r w:rsidRPr="00C450D5">
        <w:rPr>
          <w:rFonts w:ascii="Times New Roman" w:hAnsi="Times New Roman" w:cs="Times New Roman"/>
          <w:w w:val="99"/>
          <w:sz w:val="24"/>
          <w:szCs w:val="24"/>
        </w:rPr>
        <w:t>р</w:t>
      </w:r>
      <w:r w:rsidRPr="00C450D5">
        <w:rPr>
          <w:rFonts w:ascii="Times New Roman" w:hAnsi="Times New Roman" w:cs="Times New Roman"/>
          <w:spacing w:val="1"/>
          <w:sz w:val="24"/>
          <w:szCs w:val="24"/>
        </w:rPr>
        <w:t>а</w:t>
      </w:r>
      <w:r w:rsidRPr="00C450D5">
        <w:rPr>
          <w:rFonts w:ascii="Times New Roman" w:hAnsi="Times New Roman" w:cs="Times New Roman"/>
          <w:spacing w:val="1"/>
          <w:w w:val="99"/>
          <w:sz w:val="24"/>
          <w:szCs w:val="24"/>
        </w:rPr>
        <w:t>ц</w:t>
      </w:r>
      <w:r w:rsidRPr="00C450D5">
        <w:rPr>
          <w:rFonts w:ascii="Times New Roman" w:hAnsi="Times New Roman" w:cs="Times New Roman"/>
          <w:spacing w:val="4"/>
          <w:w w:val="99"/>
          <w:sz w:val="24"/>
          <w:szCs w:val="24"/>
        </w:rPr>
        <w:t>и</w:t>
      </w:r>
      <w:r w:rsidRPr="00C450D5">
        <w:rPr>
          <w:rFonts w:ascii="Times New Roman" w:hAnsi="Times New Roman" w:cs="Times New Roman"/>
          <w:sz w:val="24"/>
          <w:szCs w:val="24"/>
        </w:rPr>
        <w:t xml:space="preserve">я </w:t>
      </w:r>
      <w:r w:rsidRPr="00C450D5">
        <w:rPr>
          <w:rFonts w:ascii="Times New Roman" w:hAnsi="Times New Roman" w:cs="Times New Roman"/>
          <w:spacing w:val="1"/>
          <w:sz w:val="24"/>
          <w:szCs w:val="24"/>
        </w:rPr>
        <w:t>ф</w:t>
      </w:r>
      <w:r w:rsidRPr="00C450D5">
        <w:rPr>
          <w:rFonts w:ascii="Times New Roman" w:hAnsi="Times New Roman" w:cs="Times New Roman"/>
          <w:w w:val="99"/>
          <w:sz w:val="24"/>
          <w:szCs w:val="24"/>
        </w:rPr>
        <w:t>ор</w:t>
      </w:r>
      <w:r w:rsidRPr="00C450D5">
        <w:rPr>
          <w:rFonts w:ascii="Times New Roman" w:hAnsi="Times New Roman" w:cs="Times New Roman"/>
          <w:sz w:val="24"/>
          <w:szCs w:val="24"/>
        </w:rPr>
        <w:t>м</w:t>
      </w:r>
      <w:r w:rsidRPr="00C450D5">
        <w:rPr>
          <w:rFonts w:ascii="Times New Roman" w:hAnsi="Times New Roman" w:cs="Times New Roman"/>
          <w:sz w:val="24"/>
          <w:szCs w:val="24"/>
        </w:rPr>
        <w:tab/>
      </w:r>
      <w:r w:rsidRPr="00C450D5">
        <w:rPr>
          <w:rFonts w:ascii="Times New Roman" w:hAnsi="Times New Roman" w:cs="Times New Roman"/>
          <w:w w:val="99"/>
          <w:sz w:val="24"/>
          <w:szCs w:val="24"/>
        </w:rPr>
        <w:t>о</w:t>
      </w:r>
      <w:r w:rsidRPr="00C450D5">
        <w:rPr>
          <w:rFonts w:ascii="Times New Roman" w:hAnsi="Times New Roman" w:cs="Times New Roman"/>
          <w:spacing w:val="2"/>
          <w:sz w:val="24"/>
          <w:szCs w:val="24"/>
        </w:rPr>
        <w:t>б</w:t>
      </w:r>
      <w:r w:rsidRPr="00C450D5">
        <w:rPr>
          <w:rFonts w:ascii="Times New Roman" w:hAnsi="Times New Roman" w:cs="Times New Roman"/>
          <w:spacing w:val="-4"/>
          <w:w w:val="99"/>
          <w:sz w:val="24"/>
          <w:szCs w:val="24"/>
        </w:rPr>
        <w:t>у</w:t>
      </w:r>
      <w:r w:rsidRPr="00C450D5">
        <w:rPr>
          <w:rFonts w:ascii="Times New Roman" w:hAnsi="Times New Roman" w:cs="Times New Roman"/>
          <w:sz w:val="24"/>
          <w:szCs w:val="24"/>
        </w:rPr>
        <w:t>че</w:t>
      </w:r>
      <w:r w:rsidRPr="00C450D5">
        <w:rPr>
          <w:rFonts w:ascii="Times New Roman" w:hAnsi="Times New Roman" w:cs="Times New Roman"/>
          <w:w w:val="99"/>
          <w:sz w:val="24"/>
          <w:szCs w:val="24"/>
        </w:rPr>
        <w:t>ни</w:t>
      </w:r>
      <w:r w:rsidRPr="00C450D5">
        <w:rPr>
          <w:rFonts w:ascii="Times New Roman" w:hAnsi="Times New Roman" w:cs="Times New Roman"/>
          <w:spacing w:val="1"/>
          <w:sz w:val="24"/>
          <w:szCs w:val="24"/>
        </w:rPr>
        <w:t>я</w:t>
      </w:r>
      <w:r w:rsidRPr="00C450D5">
        <w:rPr>
          <w:rFonts w:ascii="Times New Roman" w:hAnsi="Times New Roman" w:cs="Times New Roman"/>
          <w:w w:val="99"/>
          <w:sz w:val="24"/>
          <w:szCs w:val="24"/>
        </w:rPr>
        <w:t>,</w:t>
      </w:r>
      <w:r w:rsidRPr="00C450D5">
        <w:rPr>
          <w:rFonts w:ascii="Times New Roman" w:hAnsi="Times New Roman" w:cs="Times New Roman"/>
          <w:sz w:val="24"/>
          <w:szCs w:val="24"/>
        </w:rPr>
        <w:tab/>
      </w:r>
      <w:r w:rsidRPr="00C450D5">
        <w:rPr>
          <w:rFonts w:ascii="Times New Roman" w:hAnsi="Times New Roman" w:cs="Times New Roman"/>
          <w:w w:val="99"/>
          <w:sz w:val="24"/>
          <w:szCs w:val="24"/>
        </w:rPr>
        <w:t>н</w:t>
      </w:r>
      <w:r w:rsidRPr="00C450D5">
        <w:rPr>
          <w:rFonts w:ascii="Times New Roman" w:hAnsi="Times New Roman" w:cs="Times New Roman"/>
          <w:spacing w:val="1"/>
          <w:sz w:val="24"/>
          <w:szCs w:val="24"/>
        </w:rPr>
        <w:t>а</w:t>
      </w:r>
      <w:r w:rsidRPr="00C450D5">
        <w:rPr>
          <w:rFonts w:ascii="Times New Roman" w:hAnsi="Times New Roman" w:cs="Times New Roman"/>
          <w:w w:val="99"/>
          <w:sz w:val="24"/>
          <w:szCs w:val="24"/>
        </w:rPr>
        <w:t>при</w:t>
      </w:r>
      <w:r w:rsidRPr="00C450D5">
        <w:rPr>
          <w:rFonts w:ascii="Times New Roman" w:hAnsi="Times New Roman" w:cs="Times New Roman"/>
          <w:spacing w:val="1"/>
          <w:sz w:val="24"/>
          <w:szCs w:val="24"/>
        </w:rPr>
        <w:t>ме</w:t>
      </w:r>
      <w:r w:rsidRPr="00C450D5">
        <w:rPr>
          <w:rFonts w:ascii="Times New Roman" w:hAnsi="Times New Roman" w:cs="Times New Roman"/>
          <w:w w:val="99"/>
          <w:sz w:val="24"/>
          <w:szCs w:val="24"/>
        </w:rPr>
        <w:t>р,</w:t>
      </w:r>
      <w:r w:rsidRPr="00C450D5">
        <w:rPr>
          <w:rFonts w:ascii="Times New Roman" w:hAnsi="Times New Roman" w:cs="Times New Roman"/>
          <w:sz w:val="24"/>
          <w:szCs w:val="24"/>
        </w:rPr>
        <w:tab/>
      </w:r>
      <w:r w:rsidRPr="00C450D5">
        <w:rPr>
          <w:rFonts w:ascii="Times New Roman" w:hAnsi="Times New Roman" w:cs="Times New Roman"/>
          <w:w w:val="99"/>
          <w:sz w:val="24"/>
          <w:szCs w:val="24"/>
        </w:rPr>
        <w:t>о</w:t>
      </w:r>
      <w:r w:rsidRPr="00C450D5">
        <w:rPr>
          <w:rFonts w:ascii="Times New Roman" w:hAnsi="Times New Roman" w:cs="Times New Roman"/>
          <w:sz w:val="24"/>
          <w:szCs w:val="24"/>
        </w:rPr>
        <w:t>ч</w:t>
      </w:r>
      <w:r w:rsidRPr="00C450D5">
        <w:rPr>
          <w:rFonts w:ascii="Times New Roman" w:hAnsi="Times New Roman" w:cs="Times New Roman"/>
          <w:w w:val="99"/>
          <w:sz w:val="24"/>
          <w:szCs w:val="24"/>
        </w:rPr>
        <w:t>но</w:t>
      </w:r>
      <w:r w:rsidRPr="00C450D5">
        <w:rPr>
          <w:rFonts w:ascii="Times New Roman" w:hAnsi="Times New Roman" w:cs="Times New Roman"/>
          <w:spacing w:val="6"/>
          <w:w w:val="99"/>
          <w:sz w:val="24"/>
          <w:szCs w:val="24"/>
        </w:rPr>
        <w:t>г</w:t>
      </w:r>
      <w:r w:rsidRPr="00C450D5">
        <w:rPr>
          <w:rFonts w:ascii="Times New Roman" w:hAnsi="Times New Roman" w:cs="Times New Roman"/>
          <w:w w:val="99"/>
          <w:sz w:val="24"/>
          <w:szCs w:val="24"/>
        </w:rPr>
        <w:t>о</w:t>
      </w:r>
      <w:r w:rsidRPr="00C450D5">
        <w:rPr>
          <w:rFonts w:ascii="Times New Roman" w:hAnsi="Times New Roman" w:cs="Times New Roman"/>
          <w:sz w:val="24"/>
          <w:szCs w:val="24"/>
        </w:rPr>
        <w:tab/>
      </w:r>
      <w:r>
        <w:rPr>
          <w:rFonts w:ascii="Times New Roman" w:hAnsi="Times New Roman" w:cs="Times New Roman"/>
          <w:w w:val="99"/>
          <w:sz w:val="24"/>
          <w:szCs w:val="24"/>
        </w:rPr>
        <w:t xml:space="preserve">и </w:t>
      </w:r>
      <w:r w:rsidRPr="00C450D5">
        <w:rPr>
          <w:rFonts w:ascii="Times New Roman" w:hAnsi="Times New Roman" w:cs="Times New Roman"/>
          <w:w w:val="99"/>
          <w:sz w:val="24"/>
          <w:szCs w:val="24"/>
        </w:rPr>
        <w:t>э</w:t>
      </w:r>
      <w:r w:rsidRPr="00C450D5">
        <w:rPr>
          <w:rFonts w:ascii="Times New Roman" w:hAnsi="Times New Roman" w:cs="Times New Roman"/>
          <w:spacing w:val="1"/>
          <w:w w:val="99"/>
          <w:sz w:val="24"/>
          <w:szCs w:val="24"/>
        </w:rPr>
        <w:t>л</w:t>
      </w:r>
      <w:r w:rsidRPr="00C450D5">
        <w:rPr>
          <w:rFonts w:ascii="Times New Roman" w:hAnsi="Times New Roman" w:cs="Times New Roman"/>
          <w:spacing w:val="1"/>
          <w:sz w:val="24"/>
          <w:szCs w:val="24"/>
        </w:rPr>
        <w:t>е</w:t>
      </w:r>
      <w:r w:rsidRPr="00C450D5">
        <w:rPr>
          <w:rFonts w:ascii="Times New Roman" w:hAnsi="Times New Roman" w:cs="Times New Roman"/>
          <w:sz w:val="24"/>
          <w:szCs w:val="24"/>
        </w:rPr>
        <w:t>к</w:t>
      </w:r>
      <w:r w:rsidRPr="00C450D5">
        <w:rPr>
          <w:rFonts w:ascii="Times New Roman" w:hAnsi="Times New Roman" w:cs="Times New Roman"/>
          <w:w w:val="99"/>
          <w:sz w:val="24"/>
          <w:szCs w:val="24"/>
        </w:rPr>
        <w:t>тронного</w:t>
      </w:r>
      <w:r w:rsidRPr="00C450D5">
        <w:rPr>
          <w:rFonts w:ascii="Times New Roman" w:hAnsi="Times New Roman" w:cs="Times New Roman"/>
          <w:sz w:val="24"/>
          <w:szCs w:val="24"/>
        </w:rPr>
        <w:tab/>
      </w:r>
      <w:r w:rsidRPr="00C450D5">
        <w:rPr>
          <w:rFonts w:ascii="Times New Roman" w:hAnsi="Times New Roman" w:cs="Times New Roman"/>
          <w:w w:val="99"/>
          <w:sz w:val="24"/>
          <w:szCs w:val="24"/>
        </w:rPr>
        <w:t>о</w:t>
      </w:r>
      <w:r w:rsidRPr="00C450D5">
        <w:rPr>
          <w:rFonts w:ascii="Times New Roman" w:hAnsi="Times New Roman" w:cs="Times New Roman"/>
          <w:spacing w:val="7"/>
          <w:sz w:val="24"/>
          <w:szCs w:val="24"/>
        </w:rPr>
        <w:t>б</w:t>
      </w:r>
      <w:r w:rsidRPr="00C450D5">
        <w:rPr>
          <w:rFonts w:ascii="Times New Roman" w:hAnsi="Times New Roman" w:cs="Times New Roman"/>
          <w:spacing w:val="-3"/>
          <w:w w:val="99"/>
          <w:sz w:val="24"/>
          <w:szCs w:val="24"/>
        </w:rPr>
        <w:t>у</w:t>
      </w:r>
      <w:r w:rsidRPr="00C450D5">
        <w:rPr>
          <w:rFonts w:ascii="Times New Roman" w:hAnsi="Times New Roman" w:cs="Times New Roman"/>
          <w:spacing w:val="-1"/>
          <w:sz w:val="24"/>
          <w:szCs w:val="24"/>
        </w:rPr>
        <w:t>ч</w:t>
      </w:r>
      <w:r w:rsidRPr="00C450D5">
        <w:rPr>
          <w:rFonts w:ascii="Times New Roman" w:hAnsi="Times New Roman" w:cs="Times New Roman"/>
          <w:sz w:val="24"/>
          <w:szCs w:val="24"/>
        </w:rPr>
        <w:t>е</w:t>
      </w:r>
      <w:r w:rsidRPr="00C450D5">
        <w:rPr>
          <w:rFonts w:ascii="Times New Roman" w:hAnsi="Times New Roman" w:cs="Times New Roman"/>
          <w:spacing w:val="3"/>
          <w:w w:val="99"/>
          <w:sz w:val="24"/>
          <w:szCs w:val="24"/>
        </w:rPr>
        <w:t>н</w:t>
      </w:r>
      <w:r w:rsidRPr="00C450D5">
        <w:rPr>
          <w:rFonts w:ascii="Times New Roman" w:hAnsi="Times New Roman" w:cs="Times New Roman"/>
          <w:w w:val="99"/>
          <w:sz w:val="24"/>
          <w:szCs w:val="24"/>
        </w:rPr>
        <w:t>и</w:t>
      </w:r>
      <w:r w:rsidRPr="00C450D5">
        <w:rPr>
          <w:rFonts w:ascii="Times New Roman" w:hAnsi="Times New Roman" w:cs="Times New Roman"/>
          <w:sz w:val="24"/>
          <w:szCs w:val="24"/>
        </w:rPr>
        <w:t>я</w:t>
      </w:r>
      <w:r w:rsidRPr="00C450D5">
        <w:rPr>
          <w:rFonts w:ascii="Times New Roman" w:hAnsi="Times New Roman" w:cs="Times New Roman"/>
          <w:sz w:val="24"/>
          <w:szCs w:val="24"/>
        </w:rPr>
        <w:tab/>
        <w:t xml:space="preserve">с </w:t>
      </w:r>
      <w:r w:rsidRPr="00C450D5">
        <w:rPr>
          <w:rFonts w:ascii="Times New Roman" w:hAnsi="Times New Roman" w:cs="Times New Roman"/>
          <w:w w:val="99"/>
          <w:sz w:val="24"/>
          <w:szCs w:val="24"/>
        </w:rPr>
        <w:t>и</w:t>
      </w:r>
      <w:r w:rsidRPr="00C450D5">
        <w:rPr>
          <w:rFonts w:ascii="Times New Roman" w:hAnsi="Times New Roman" w:cs="Times New Roman"/>
          <w:spacing w:val="1"/>
          <w:sz w:val="24"/>
          <w:szCs w:val="24"/>
        </w:rPr>
        <w:t>с</w:t>
      </w:r>
      <w:r w:rsidRPr="00C450D5">
        <w:rPr>
          <w:rFonts w:ascii="Times New Roman" w:hAnsi="Times New Roman" w:cs="Times New Roman"/>
          <w:w w:val="99"/>
          <w:sz w:val="24"/>
          <w:szCs w:val="24"/>
        </w:rPr>
        <w:t>польз</w:t>
      </w:r>
      <w:r w:rsidRPr="00C450D5">
        <w:rPr>
          <w:rFonts w:ascii="Times New Roman" w:hAnsi="Times New Roman" w:cs="Times New Roman"/>
          <w:spacing w:val="5"/>
          <w:w w:val="99"/>
          <w:sz w:val="24"/>
          <w:szCs w:val="24"/>
        </w:rPr>
        <w:t>о</w:t>
      </w:r>
      <w:r w:rsidRPr="00C450D5">
        <w:rPr>
          <w:rFonts w:ascii="Times New Roman" w:hAnsi="Times New Roman" w:cs="Times New Roman"/>
          <w:w w:val="99"/>
          <w:sz w:val="24"/>
          <w:szCs w:val="24"/>
        </w:rPr>
        <w:t>в</w:t>
      </w:r>
      <w:r w:rsidRPr="00C450D5">
        <w:rPr>
          <w:rFonts w:ascii="Times New Roman" w:hAnsi="Times New Roman" w:cs="Times New Roman"/>
          <w:sz w:val="24"/>
          <w:szCs w:val="24"/>
        </w:rPr>
        <w:t>а</w:t>
      </w:r>
      <w:r w:rsidRPr="00C450D5">
        <w:rPr>
          <w:rFonts w:ascii="Times New Roman" w:hAnsi="Times New Roman" w:cs="Times New Roman"/>
          <w:w w:val="99"/>
          <w:sz w:val="24"/>
          <w:szCs w:val="24"/>
        </w:rPr>
        <w:t>ни</w:t>
      </w:r>
      <w:r w:rsidRPr="00C450D5">
        <w:rPr>
          <w:rFonts w:ascii="Times New Roman" w:hAnsi="Times New Roman" w:cs="Times New Roman"/>
          <w:spacing w:val="1"/>
          <w:sz w:val="24"/>
          <w:szCs w:val="24"/>
        </w:rPr>
        <w:t>ем</w:t>
      </w:r>
      <w:r w:rsidRPr="00C450D5">
        <w:rPr>
          <w:rFonts w:ascii="Times New Roman" w:hAnsi="Times New Roman" w:cs="Times New Roman"/>
          <w:spacing w:val="2"/>
          <w:sz w:val="24"/>
          <w:szCs w:val="24"/>
        </w:rPr>
        <w:t xml:space="preserve"> д</w:t>
      </w:r>
      <w:r w:rsidRPr="00C450D5">
        <w:rPr>
          <w:rFonts w:ascii="Times New Roman" w:hAnsi="Times New Roman" w:cs="Times New Roman"/>
          <w:w w:val="99"/>
          <w:sz w:val="24"/>
          <w:szCs w:val="24"/>
        </w:rPr>
        <w:t>и</w:t>
      </w:r>
      <w:r w:rsidRPr="00C450D5">
        <w:rPr>
          <w:rFonts w:ascii="Times New Roman" w:hAnsi="Times New Roman" w:cs="Times New Roman"/>
          <w:spacing w:val="1"/>
          <w:sz w:val="24"/>
          <w:szCs w:val="24"/>
        </w:rPr>
        <w:t>с</w:t>
      </w:r>
      <w:r w:rsidRPr="00C450D5">
        <w:rPr>
          <w:rFonts w:ascii="Times New Roman" w:hAnsi="Times New Roman" w:cs="Times New Roman"/>
          <w:w w:val="99"/>
          <w:sz w:val="24"/>
          <w:szCs w:val="24"/>
        </w:rPr>
        <w:t>т</w:t>
      </w:r>
      <w:r w:rsidRPr="00C450D5">
        <w:rPr>
          <w:rFonts w:ascii="Times New Roman" w:hAnsi="Times New Roman" w:cs="Times New Roman"/>
          <w:sz w:val="24"/>
          <w:szCs w:val="24"/>
        </w:rPr>
        <w:t>а</w:t>
      </w:r>
      <w:r w:rsidRPr="00C450D5">
        <w:rPr>
          <w:rFonts w:ascii="Times New Roman" w:hAnsi="Times New Roman" w:cs="Times New Roman"/>
          <w:w w:val="99"/>
          <w:sz w:val="24"/>
          <w:szCs w:val="24"/>
        </w:rPr>
        <w:t>нц</w:t>
      </w:r>
      <w:r w:rsidRPr="00C450D5">
        <w:rPr>
          <w:rFonts w:ascii="Times New Roman" w:hAnsi="Times New Roman" w:cs="Times New Roman"/>
          <w:spacing w:val="5"/>
          <w:w w:val="99"/>
          <w:sz w:val="24"/>
          <w:szCs w:val="24"/>
        </w:rPr>
        <w:t>и</w:t>
      </w:r>
      <w:r w:rsidRPr="00C450D5">
        <w:rPr>
          <w:rFonts w:ascii="Times New Roman" w:hAnsi="Times New Roman" w:cs="Times New Roman"/>
          <w:w w:val="99"/>
          <w:sz w:val="24"/>
          <w:szCs w:val="24"/>
        </w:rPr>
        <w:t>онн</w:t>
      </w:r>
      <w:r w:rsidRPr="00C450D5">
        <w:rPr>
          <w:rFonts w:ascii="Times New Roman" w:hAnsi="Times New Roman" w:cs="Times New Roman"/>
          <w:spacing w:val="4"/>
          <w:sz w:val="24"/>
          <w:szCs w:val="24"/>
        </w:rPr>
        <w:t>ы</w:t>
      </w:r>
      <w:r w:rsidRPr="00C450D5">
        <w:rPr>
          <w:rFonts w:ascii="Times New Roman" w:hAnsi="Times New Roman" w:cs="Times New Roman"/>
          <w:spacing w:val="1"/>
          <w:w w:val="99"/>
          <w:sz w:val="24"/>
          <w:szCs w:val="24"/>
        </w:rPr>
        <w:t>х</w:t>
      </w:r>
      <w:r w:rsidRPr="00C450D5">
        <w:rPr>
          <w:rFonts w:ascii="Times New Roman" w:hAnsi="Times New Roman" w:cs="Times New Roman"/>
          <w:spacing w:val="-2"/>
          <w:sz w:val="24"/>
          <w:szCs w:val="24"/>
        </w:rPr>
        <w:t xml:space="preserve"> </w:t>
      </w:r>
      <w:r w:rsidRPr="00C450D5">
        <w:rPr>
          <w:rFonts w:ascii="Times New Roman" w:hAnsi="Times New Roman" w:cs="Times New Roman"/>
          <w:w w:val="99"/>
          <w:sz w:val="24"/>
          <w:szCs w:val="24"/>
        </w:rPr>
        <w:t>о</w:t>
      </w:r>
      <w:r w:rsidRPr="00C450D5">
        <w:rPr>
          <w:rFonts w:ascii="Times New Roman" w:hAnsi="Times New Roman" w:cs="Times New Roman"/>
          <w:spacing w:val="2"/>
          <w:sz w:val="24"/>
          <w:szCs w:val="24"/>
        </w:rPr>
        <w:t>б</w:t>
      </w:r>
      <w:r w:rsidRPr="00C450D5">
        <w:rPr>
          <w:rFonts w:ascii="Times New Roman" w:hAnsi="Times New Roman" w:cs="Times New Roman"/>
          <w:w w:val="99"/>
          <w:sz w:val="24"/>
          <w:szCs w:val="24"/>
        </w:rPr>
        <w:t>р</w:t>
      </w:r>
      <w:r w:rsidRPr="00C450D5">
        <w:rPr>
          <w:rFonts w:ascii="Times New Roman" w:hAnsi="Times New Roman" w:cs="Times New Roman"/>
          <w:spacing w:val="1"/>
          <w:sz w:val="24"/>
          <w:szCs w:val="24"/>
        </w:rPr>
        <w:t>а</w:t>
      </w:r>
      <w:r w:rsidRPr="00C450D5">
        <w:rPr>
          <w:rFonts w:ascii="Times New Roman" w:hAnsi="Times New Roman" w:cs="Times New Roman"/>
          <w:w w:val="99"/>
          <w:sz w:val="24"/>
          <w:szCs w:val="24"/>
        </w:rPr>
        <w:t>з</w:t>
      </w:r>
      <w:r w:rsidRPr="00C450D5">
        <w:rPr>
          <w:rFonts w:ascii="Times New Roman" w:hAnsi="Times New Roman" w:cs="Times New Roman"/>
          <w:spacing w:val="5"/>
          <w:w w:val="99"/>
          <w:sz w:val="24"/>
          <w:szCs w:val="24"/>
        </w:rPr>
        <w:t>о</w:t>
      </w:r>
      <w:r w:rsidRPr="00C450D5">
        <w:rPr>
          <w:rFonts w:ascii="Times New Roman" w:hAnsi="Times New Roman" w:cs="Times New Roman"/>
          <w:spacing w:val="3"/>
          <w:w w:val="99"/>
          <w:sz w:val="24"/>
          <w:szCs w:val="24"/>
        </w:rPr>
        <w:t>в</w:t>
      </w:r>
      <w:r w:rsidRPr="00C450D5">
        <w:rPr>
          <w:rFonts w:ascii="Times New Roman" w:hAnsi="Times New Roman" w:cs="Times New Roman"/>
          <w:sz w:val="24"/>
          <w:szCs w:val="24"/>
        </w:rPr>
        <w:t>а</w:t>
      </w:r>
      <w:r w:rsidRPr="00C450D5">
        <w:rPr>
          <w:rFonts w:ascii="Times New Roman" w:hAnsi="Times New Roman" w:cs="Times New Roman"/>
          <w:w w:val="99"/>
          <w:sz w:val="24"/>
          <w:szCs w:val="24"/>
        </w:rPr>
        <w:t>т</w:t>
      </w:r>
      <w:r w:rsidRPr="00C450D5">
        <w:rPr>
          <w:rFonts w:ascii="Times New Roman" w:hAnsi="Times New Roman" w:cs="Times New Roman"/>
          <w:sz w:val="24"/>
          <w:szCs w:val="24"/>
        </w:rPr>
        <w:t>е</w:t>
      </w:r>
      <w:r w:rsidRPr="00C450D5">
        <w:rPr>
          <w:rFonts w:ascii="Times New Roman" w:hAnsi="Times New Roman" w:cs="Times New Roman"/>
          <w:w w:val="99"/>
          <w:sz w:val="24"/>
          <w:szCs w:val="24"/>
        </w:rPr>
        <w:t>льн</w:t>
      </w:r>
      <w:r w:rsidRPr="00C450D5">
        <w:rPr>
          <w:rFonts w:ascii="Times New Roman" w:hAnsi="Times New Roman" w:cs="Times New Roman"/>
          <w:spacing w:val="3"/>
          <w:sz w:val="24"/>
          <w:szCs w:val="24"/>
        </w:rPr>
        <w:t>ы</w:t>
      </w:r>
      <w:r w:rsidRPr="00C450D5">
        <w:rPr>
          <w:rFonts w:ascii="Times New Roman" w:hAnsi="Times New Roman" w:cs="Times New Roman"/>
          <w:spacing w:val="1"/>
          <w:w w:val="99"/>
          <w:sz w:val="24"/>
          <w:szCs w:val="24"/>
        </w:rPr>
        <w:t>х</w:t>
      </w:r>
      <w:r w:rsidRPr="00C450D5">
        <w:rPr>
          <w:rFonts w:ascii="Times New Roman" w:hAnsi="Times New Roman" w:cs="Times New Roman"/>
          <w:spacing w:val="2"/>
          <w:sz w:val="24"/>
          <w:szCs w:val="24"/>
        </w:rPr>
        <w:t xml:space="preserve"> </w:t>
      </w:r>
      <w:r w:rsidRPr="00C450D5">
        <w:rPr>
          <w:rFonts w:ascii="Times New Roman" w:hAnsi="Times New Roman" w:cs="Times New Roman"/>
          <w:w w:val="99"/>
          <w:sz w:val="24"/>
          <w:szCs w:val="24"/>
        </w:rPr>
        <w:t>т</w:t>
      </w:r>
      <w:r w:rsidRPr="00C450D5">
        <w:rPr>
          <w:rFonts w:ascii="Times New Roman" w:hAnsi="Times New Roman" w:cs="Times New Roman"/>
          <w:spacing w:val="5"/>
          <w:sz w:val="24"/>
          <w:szCs w:val="24"/>
        </w:rPr>
        <w:t>е</w:t>
      </w:r>
      <w:r w:rsidRPr="00C450D5">
        <w:rPr>
          <w:rFonts w:ascii="Times New Roman" w:hAnsi="Times New Roman" w:cs="Times New Roman"/>
          <w:spacing w:val="-2"/>
          <w:w w:val="99"/>
          <w:sz w:val="24"/>
          <w:szCs w:val="24"/>
        </w:rPr>
        <w:t>х</w:t>
      </w:r>
      <w:r w:rsidRPr="00C450D5">
        <w:rPr>
          <w:rFonts w:ascii="Times New Roman" w:hAnsi="Times New Roman" w:cs="Times New Roman"/>
          <w:w w:val="99"/>
          <w:sz w:val="24"/>
          <w:szCs w:val="24"/>
        </w:rPr>
        <w:t>ноло</w:t>
      </w:r>
      <w:r w:rsidRPr="00C450D5">
        <w:rPr>
          <w:rFonts w:ascii="Times New Roman" w:hAnsi="Times New Roman" w:cs="Times New Roman"/>
          <w:spacing w:val="1"/>
          <w:w w:val="99"/>
          <w:sz w:val="24"/>
          <w:szCs w:val="24"/>
        </w:rPr>
        <w:t>г</w:t>
      </w:r>
      <w:r w:rsidRPr="00C450D5">
        <w:rPr>
          <w:rFonts w:ascii="Times New Roman" w:hAnsi="Times New Roman" w:cs="Times New Roman"/>
          <w:spacing w:val="4"/>
          <w:w w:val="99"/>
          <w:sz w:val="24"/>
          <w:szCs w:val="24"/>
        </w:rPr>
        <w:t>и</w:t>
      </w:r>
      <w:r w:rsidRPr="00C450D5">
        <w:rPr>
          <w:rFonts w:ascii="Times New Roman" w:hAnsi="Times New Roman" w:cs="Times New Roman"/>
          <w:w w:val="99"/>
          <w:sz w:val="24"/>
          <w:szCs w:val="24"/>
        </w:rPr>
        <w:t>й</w:t>
      </w:r>
      <w:r>
        <w:rPr>
          <w:rFonts w:ascii="Times New Roman" w:hAnsi="Times New Roman" w:cs="Times New Roman"/>
          <w:w w:val="99"/>
          <w:sz w:val="24"/>
          <w:szCs w:val="24"/>
        </w:rPr>
        <w:t>.</w:t>
      </w:r>
    </w:p>
    <w:p w:rsidR="00C17A4A" w:rsidRPr="008245C4" w:rsidRDefault="008245C4" w:rsidP="008245C4">
      <w:pPr>
        <w:spacing w:before="120" w:after="120" w:line="240" w:lineRule="auto"/>
        <w:jc w:val="both"/>
        <w:outlineLvl w:val="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C17A4A" w:rsidRPr="008245C4">
        <w:rPr>
          <w:rFonts w:ascii="Times New Roman" w:hAnsi="Times New Roman" w:cs="Times New Roman"/>
          <w:b/>
          <w:color w:val="auto"/>
          <w:sz w:val="24"/>
          <w:szCs w:val="24"/>
        </w:rPr>
        <w:t xml:space="preserve">.3.2. Система условий реализации </w:t>
      </w:r>
      <w:r w:rsidR="00C17A4A" w:rsidRPr="008245C4">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C17A4A" w:rsidRPr="008245C4">
        <w:rPr>
          <w:rFonts w:ascii="Times New Roman" w:hAnsi="Times New Roman" w:cs="Times New Roman"/>
          <w:b/>
          <w:color w:val="auto"/>
          <w:kern w:val="28"/>
          <w:sz w:val="24"/>
          <w:szCs w:val="24"/>
        </w:rPr>
        <w:t xml:space="preserve"> </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highlight w:val="yellow"/>
        </w:rPr>
      </w:pPr>
      <w:r w:rsidRPr="008245C4">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8245C4">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8245C4">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r w:rsidRPr="008245C4">
        <w:rPr>
          <w:rFonts w:ascii="Times New Roman" w:hAnsi="Times New Roman" w:cs="Times New Roman"/>
          <w:color w:val="auto"/>
          <w:sz w:val="24"/>
          <w:szCs w:val="24"/>
          <w:highlight w:val="yellow"/>
        </w:rPr>
        <w:t xml:space="preserve"> </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proofErr w:type="gramStart"/>
      <w:r w:rsidRPr="008245C4">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proofErr w:type="gramStart"/>
      <w:r w:rsidRPr="008245C4">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 выявления и развития </w:t>
      </w:r>
      <w:proofErr w:type="gramStart"/>
      <w:r w:rsidRPr="008245C4">
        <w:rPr>
          <w:rFonts w:ascii="Times New Roman" w:hAnsi="Times New Roman" w:cs="Times New Roman"/>
          <w:color w:val="auto"/>
          <w:sz w:val="24"/>
          <w:szCs w:val="24"/>
        </w:rPr>
        <w:t>способностей</w:t>
      </w:r>
      <w:proofErr w:type="gramEnd"/>
      <w:r w:rsidRPr="008245C4">
        <w:rPr>
          <w:rFonts w:ascii="Times New Roman" w:hAnsi="Times New Roman" w:cs="Times New Roman"/>
          <w:color w:val="auto"/>
          <w:sz w:val="24"/>
          <w:szCs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расширения социального опыта и социальных </w:t>
      </w:r>
      <w:proofErr w:type="gramStart"/>
      <w:r w:rsidRPr="008245C4">
        <w:rPr>
          <w:rFonts w:ascii="Times New Roman" w:hAnsi="Times New Roman" w:cs="Times New Roman"/>
          <w:color w:val="auto"/>
          <w:sz w:val="24"/>
          <w:szCs w:val="24"/>
        </w:rPr>
        <w:t>контактов</w:t>
      </w:r>
      <w:proofErr w:type="gramEnd"/>
      <w:r w:rsidRPr="008245C4">
        <w:rPr>
          <w:rFonts w:ascii="Times New Roman" w:hAnsi="Times New Roman" w:cs="Times New Roman"/>
          <w:color w:val="auto"/>
          <w:sz w:val="24"/>
          <w:szCs w:val="24"/>
        </w:rPr>
        <w:t xml:space="preserve"> обучающихся  с РАС, в том числе со сверстниками, не имеющими ограничений здоровья;</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8245C4">
        <w:rPr>
          <w:rFonts w:ascii="Times New Roman" w:hAnsi="Times New Roman" w:cs="Times New Roman"/>
          <w:color w:val="auto"/>
          <w:sz w:val="24"/>
          <w:szCs w:val="24"/>
        </w:rPr>
        <w:t>для</w:t>
      </w:r>
      <w:proofErr w:type="gramEnd"/>
      <w:r w:rsidRPr="008245C4">
        <w:rPr>
          <w:rFonts w:ascii="Times New Roman" w:hAnsi="Times New Roman" w:cs="Times New Roman"/>
          <w:color w:val="auto"/>
          <w:sz w:val="24"/>
          <w:szCs w:val="24"/>
        </w:rPr>
        <w:t xml:space="preserve"> обучающихся с РАС;</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8245C4">
        <w:rPr>
          <w:rFonts w:ascii="Times New Roman" w:hAnsi="Times New Roman" w:cs="Times New Roman"/>
          <w:color w:val="auto"/>
          <w:sz w:val="24"/>
          <w:szCs w:val="24"/>
        </w:rPr>
        <w:t>внутришкольной</w:t>
      </w:r>
      <w:proofErr w:type="spellEnd"/>
      <w:r w:rsidRPr="008245C4">
        <w:rPr>
          <w:rFonts w:ascii="Times New Roman" w:hAnsi="Times New Roman" w:cs="Times New Roman"/>
          <w:color w:val="auto"/>
          <w:sz w:val="24"/>
          <w:szCs w:val="24"/>
        </w:rPr>
        <w:t xml:space="preserve"> социальной среды, а также в формировании и реализации индивидуальных образовательных маршрутов обучающихся;</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использования в образовательном процессе современных образовательных технологий </w:t>
      </w:r>
      <w:proofErr w:type="spellStart"/>
      <w:r w:rsidRPr="008245C4">
        <w:rPr>
          <w:rFonts w:ascii="Times New Roman" w:hAnsi="Times New Roman" w:cs="Times New Roman"/>
          <w:color w:val="auto"/>
          <w:sz w:val="24"/>
          <w:szCs w:val="24"/>
        </w:rPr>
        <w:t>деятельностного</w:t>
      </w:r>
      <w:proofErr w:type="spellEnd"/>
      <w:r w:rsidRPr="008245C4">
        <w:rPr>
          <w:rFonts w:ascii="Times New Roman" w:hAnsi="Times New Roman" w:cs="Times New Roman"/>
          <w:color w:val="auto"/>
          <w:sz w:val="24"/>
          <w:szCs w:val="24"/>
        </w:rPr>
        <w:t xml:space="preserve"> типа;</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К условиям, необходимым для удовлетворения особых образовательных потребностей, общих для всех </w:t>
      </w:r>
      <w:proofErr w:type="gramStart"/>
      <w:r w:rsidRPr="008245C4">
        <w:rPr>
          <w:rFonts w:ascii="Times New Roman" w:hAnsi="Times New Roman" w:cs="Times New Roman"/>
          <w:color w:val="auto"/>
          <w:sz w:val="24"/>
          <w:szCs w:val="24"/>
        </w:rPr>
        <w:t>категорий</w:t>
      </w:r>
      <w:proofErr w:type="gramEnd"/>
      <w:r w:rsidRPr="008245C4">
        <w:rPr>
          <w:rFonts w:ascii="Times New Roman" w:hAnsi="Times New Roman" w:cs="Times New Roman"/>
          <w:color w:val="auto"/>
          <w:sz w:val="24"/>
          <w:szCs w:val="24"/>
        </w:rPr>
        <w:t xml:space="preserve"> обучающихся с ОВЗ, в том числе и с РАС, относятся:</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осуществление целенаправленной коррекционной работы в процессе освоения </w:t>
      </w:r>
      <w:proofErr w:type="gramStart"/>
      <w:r w:rsidRPr="008245C4">
        <w:rPr>
          <w:rFonts w:ascii="Times New Roman" w:hAnsi="Times New Roman" w:cs="Times New Roman"/>
          <w:color w:val="auto"/>
          <w:sz w:val="24"/>
          <w:szCs w:val="24"/>
        </w:rPr>
        <w:t>обучающимися</w:t>
      </w:r>
      <w:proofErr w:type="gramEnd"/>
      <w:r w:rsidRPr="008245C4">
        <w:rPr>
          <w:rFonts w:ascii="Times New Roman" w:hAnsi="Times New Roman" w:cs="Times New Roman"/>
          <w:color w:val="auto"/>
          <w:sz w:val="24"/>
          <w:szCs w:val="24"/>
        </w:rPr>
        <w:t xml:space="preserve"> содержанием всех образовательных областей, а также в ходе проведения коррекционных занятий;</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организация </w:t>
      </w:r>
      <w:proofErr w:type="spellStart"/>
      <w:r w:rsidRPr="008245C4">
        <w:rPr>
          <w:rFonts w:ascii="Times New Roman" w:hAnsi="Times New Roman" w:cs="Times New Roman"/>
          <w:color w:val="auto"/>
          <w:sz w:val="24"/>
          <w:szCs w:val="24"/>
        </w:rPr>
        <w:t>медико-психолого-педагогического</w:t>
      </w:r>
      <w:proofErr w:type="spellEnd"/>
      <w:r w:rsidRPr="008245C4">
        <w:rPr>
          <w:rFonts w:ascii="Times New Roman" w:hAnsi="Times New Roman" w:cs="Times New Roman"/>
          <w:color w:val="auto"/>
          <w:sz w:val="24"/>
          <w:szCs w:val="24"/>
        </w:rPr>
        <w:t xml:space="preserve"> сопровождения образовательного процесса </w:t>
      </w:r>
      <w:proofErr w:type="gramStart"/>
      <w:r w:rsidRPr="008245C4">
        <w:rPr>
          <w:rFonts w:ascii="Times New Roman" w:hAnsi="Times New Roman" w:cs="Times New Roman"/>
          <w:color w:val="auto"/>
          <w:sz w:val="24"/>
          <w:szCs w:val="24"/>
        </w:rPr>
        <w:t>обучающихся</w:t>
      </w:r>
      <w:proofErr w:type="gramEnd"/>
      <w:r w:rsidRPr="008245C4">
        <w:rPr>
          <w:rFonts w:ascii="Times New Roman" w:hAnsi="Times New Roman" w:cs="Times New Roman"/>
          <w:color w:val="auto"/>
          <w:sz w:val="24"/>
          <w:szCs w:val="24"/>
        </w:rPr>
        <w:t>;</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lastRenderedPageBreak/>
        <w:t xml:space="preserve">организация сопровождения семьи, воспитывающей ребенка с  расстройством </w:t>
      </w:r>
      <w:proofErr w:type="spellStart"/>
      <w:r w:rsidRPr="008245C4">
        <w:rPr>
          <w:rFonts w:ascii="Times New Roman" w:hAnsi="Times New Roman" w:cs="Times New Roman"/>
          <w:color w:val="auto"/>
          <w:sz w:val="24"/>
          <w:szCs w:val="24"/>
        </w:rPr>
        <w:t>аутистического</w:t>
      </w:r>
      <w:proofErr w:type="spellEnd"/>
      <w:r w:rsidRPr="008245C4">
        <w:rPr>
          <w:rFonts w:ascii="Times New Roman" w:hAnsi="Times New Roman" w:cs="Times New Roman"/>
          <w:color w:val="auto"/>
          <w:sz w:val="24"/>
          <w:szCs w:val="24"/>
        </w:rPr>
        <w:t xml:space="preserve"> спектра.</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proofErr w:type="gramStart"/>
      <w:r w:rsidRPr="008245C4">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roofErr w:type="gramEnd"/>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8245C4">
        <w:rPr>
          <w:rFonts w:ascii="Times New Roman" w:hAnsi="Times New Roman" w:cs="Times New Roman"/>
          <w:color w:val="auto"/>
          <w:sz w:val="24"/>
          <w:szCs w:val="24"/>
        </w:rPr>
        <w:t>до</w:t>
      </w:r>
      <w:proofErr w:type="gramEnd"/>
      <w:r w:rsidRPr="008245C4">
        <w:rPr>
          <w:rFonts w:ascii="Times New Roman" w:hAnsi="Times New Roman" w:cs="Times New Roman"/>
          <w:color w:val="auto"/>
          <w:sz w:val="24"/>
          <w:szCs w:val="24"/>
        </w:rPr>
        <w:t xml:space="preserve"> более удаленного и усложненного.</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proofErr w:type="spellStart"/>
      <w:r w:rsidRPr="008245C4">
        <w:rPr>
          <w:rFonts w:ascii="Times New Roman" w:hAnsi="Times New Roman" w:cs="Times New Roman"/>
          <w:color w:val="auto"/>
          <w:sz w:val="24"/>
          <w:szCs w:val="24"/>
        </w:rPr>
        <w:t>поэтапность</w:t>
      </w:r>
      <w:proofErr w:type="spellEnd"/>
      <w:r w:rsidRPr="008245C4">
        <w:rPr>
          <w:rFonts w:ascii="Times New Roman" w:hAnsi="Times New Roman" w:cs="Times New Roman"/>
          <w:color w:val="auto"/>
          <w:sz w:val="24"/>
          <w:szCs w:val="24"/>
        </w:rPr>
        <w:t xml:space="preserve"> овладения социально-бытовыми навыками.</w:t>
      </w:r>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 xml:space="preserve">формированию социально-бытовой компетентности </w:t>
      </w:r>
      <w:proofErr w:type="gramStart"/>
      <w:r w:rsidRPr="008245C4">
        <w:rPr>
          <w:rFonts w:ascii="Times New Roman" w:hAnsi="Times New Roman" w:cs="Times New Roman"/>
          <w:bCs/>
          <w:color w:val="auto"/>
          <w:sz w:val="24"/>
          <w:szCs w:val="24"/>
        </w:rPr>
        <w:t>обучающихся</w:t>
      </w:r>
      <w:proofErr w:type="gramEnd"/>
      <w:r w:rsidRPr="008245C4">
        <w:rPr>
          <w:rFonts w:ascii="Times New Roman" w:hAnsi="Times New Roman" w:cs="Times New Roman"/>
          <w:bCs/>
          <w:color w:val="auto"/>
          <w:sz w:val="24"/>
          <w:szCs w:val="24"/>
        </w:rPr>
        <w:t>, способствующей приобщению к самостоятельной жизни в обществе, улучшению ее качества;</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color w:val="auto"/>
          <w:sz w:val="24"/>
          <w:szCs w:val="24"/>
        </w:rPr>
        <w:t>развитию самостоятельности и независимости в повседневной жизни;</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C17A4A" w:rsidRDefault="00C17A4A" w:rsidP="008245C4">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8245C4">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963FC7" w:rsidRPr="00C450D5" w:rsidRDefault="00963FC7" w:rsidP="00963FC7">
      <w:pPr>
        <w:pStyle w:val="af7"/>
        <w:ind w:firstLine="708"/>
        <w:jc w:val="both"/>
        <w:rPr>
          <w:rFonts w:ascii="Times New Roman" w:hAnsi="Times New Roman"/>
          <w:w w:val="99"/>
          <w:sz w:val="24"/>
          <w:szCs w:val="24"/>
        </w:rPr>
      </w:pPr>
      <w:r w:rsidRPr="00C450D5">
        <w:rPr>
          <w:rFonts w:ascii="Times New Roman" w:hAnsi="Times New Roman"/>
          <w:spacing w:val="-2"/>
          <w:w w:val="99"/>
          <w:sz w:val="24"/>
          <w:szCs w:val="24"/>
        </w:rPr>
        <w:t>И</w:t>
      </w:r>
      <w:r w:rsidRPr="00C450D5">
        <w:rPr>
          <w:rFonts w:ascii="Times New Roman" w:hAnsi="Times New Roman"/>
          <w:spacing w:val="5"/>
          <w:sz w:val="24"/>
          <w:szCs w:val="24"/>
        </w:rPr>
        <w:t>с</w:t>
      </w:r>
      <w:r w:rsidRPr="00C450D5">
        <w:rPr>
          <w:rFonts w:ascii="Times New Roman" w:hAnsi="Times New Roman"/>
          <w:spacing w:val="-4"/>
          <w:w w:val="99"/>
          <w:sz w:val="24"/>
          <w:szCs w:val="24"/>
        </w:rPr>
        <w:t>х</w:t>
      </w:r>
      <w:r w:rsidRPr="00C450D5">
        <w:rPr>
          <w:rFonts w:ascii="Times New Roman" w:hAnsi="Times New Roman"/>
          <w:w w:val="99"/>
          <w:sz w:val="24"/>
          <w:szCs w:val="24"/>
        </w:rPr>
        <w:t>о</w:t>
      </w:r>
      <w:r w:rsidRPr="00C450D5">
        <w:rPr>
          <w:rFonts w:ascii="Times New Roman" w:hAnsi="Times New Roman"/>
          <w:spacing w:val="1"/>
          <w:sz w:val="24"/>
          <w:szCs w:val="24"/>
        </w:rPr>
        <w:t>дя</w:t>
      </w:r>
      <w:r w:rsidRPr="00C450D5">
        <w:rPr>
          <w:rFonts w:ascii="Times New Roman" w:hAnsi="Times New Roman"/>
          <w:spacing w:val="40"/>
          <w:sz w:val="24"/>
          <w:szCs w:val="24"/>
        </w:rPr>
        <w:t xml:space="preserve"> </w:t>
      </w:r>
      <w:r w:rsidRPr="00C450D5">
        <w:rPr>
          <w:rFonts w:ascii="Times New Roman" w:hAnsi="Times New Roman"/>
          <w:w w:val="99"/>
          <w:sz w:val="24"/>
          <w:szCs w:val="24"/>
        </w:rPr>
        <w:t>из</w:t>
      </w:r>
      <w:r w:rsidRPr="00C450D5">
        <w:rPr>
          <w:rFonts w:ascii="Times New Roman" w:hAnsi="Times New Roman"/>
          <w:spacing w:val="153"/>
          <w:sz w:val="24"/>
          <w:szCs w:val="24"/>
        </w:rPr>
        <w:t xml:space="preserve"> </w:t>
      </w:r>
      <w:r w:rsidRPr="00C450D5">
        <w:rPr>
          <w:rFonts w:ascii="Times New Roman" w:hAnsi="Times New Roman"/>
          <w:spacing w:val="1"/>
          <w:sz w:val="24"/>
          <w:szCs w:val="24"/>
        </w:rPr>
        <w:t>м</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ри</w:t>
      </w:r>
      <w:r w:rsidRPr="00C450D5">
        <w:rPr>
          <w:rFonts w:ascii="Times New Roman" w:hAnsi="Times New Roman"/>
          <w:spacing w:val="2"/>
          <w:sz w:val="24"/>
          <w:szCs w:val="24"/>
        </w:rPr>
        <w:t>а</w:t>
      </w:r>
      <w:r w:rsidRPr="00C450D5">
        <w:rPr>
          <w:rFonts w:ascii="Times New Roman" w:hAnsi="Times New Roman"/>
          <w:w w:val="99"/>
          <w:sz w:val="24"/>
          <w:szCs w:val="24"/>
        </w:rPr>
        <w:t>льн</w:t>
      </w:r>
      <w:r w:rsidRPr="00C450D5">
        <w:rPr>
          <w:rFonts w:ascii="Times New Roman" w:hAnsi="Times New Roman"/>
          <w:spacing w:val="4"/>
          <w:w w:val="99"/>
          <w:sz w:val="24"/>
          <w:szCs w:val="24"/>
        </w:rPr>
        <w:t>о</w:t>
      </w:r>
      <w:r w:rsidRPr="00C450D5">
        <w:rPr>
          <w:rFonts w:ascii="Times New Roman" w:hAnsi="Times New Roman"/>
          <w:w w:val="99"/>
          <w:sz w:val="24"/>
          <w:szCs w:val="24"/>
        </w:rPr>
        <w:t>-т</w:t>
      </w:r>
      <w:r w:rsidRPr="00C450D5">
        <w:rPr>
          <w:rFonts w:ascii="Times New Roman" w:hAnsi="Times New Roman"/>
          <w:spacing w:val="5"/>
          <w:sz w:val="24"/>
          <w:szCs w:val="24"/>
        </w:rPr>
        <w:t>е</w:t>
      </w:r>
      <w:r w:rsidRPr="00C450D5">
        <w:rPr>
          <w:rFonts w:ascii="Times New Roman" w:hAnsi="Times New Roman"/>
          <w:spacing w:val="-3"/>
          <w:w w:val="99"/>
          <w:sz w:val="24"/>
          <w:szCs w:val="24"/>
        </w:rPr>
        <w:t>х</w:t>
      </w:r>
      <w:r w:rsidRPr="00C450D5">
        <w:rPr>
          <w:rFonts w:ascii="Times New Roman" w:hAnsi="Times New Roman"/>
          <w:spacing w:val="3"/>
          <w:w w:val="99"/>
          <w:sz w:val="24"/>
          <w:szCs w:val="24"/>
        </w:rPr>
        <w:t>н</w:t>
      </w:r>
      <w:r w:rsidRPr="00C450D5">
        <w:rPr>
          <w:rFonts w:ascii="Times New Roman" w:hAnsi="Times New Roman"/>
          <w:w w:val="99"/>
          <w:sz w:val="24"/>
          <w:szCs w:val="24"/>
        </w:rPr>
        <w:t>и</w:t>
      </w:r>
      <w:r w:rsidRPr="00C450D5">
        <w:rPr>
          <w:rFonts w:ascii="Times New Roman" w:hAnsi="Times New Roman"/>
          <w:sz w:val="24"/>
          <w:szCs w:val="24"/>
        </w:rPr>
        <w:t>ческ</w:t>
      </w:r>
      <w:r w:rsidRPr="00C450D5">
        <w:rPr>
          <w:rFonts w:ascii="Times New Roman" w:hAnsi="Times New Roman"/>
          <w:spacing w:val="4"/>
          <w:w w:val="99"/>
          <w:sz w:val="24"/>
          <w:szCs w:val="24"/>
        </w:rPr>
        <w:t>и</w:t>
      </w:r>
      <w:r w:rsidRPr="00C450D5">
        <w:rPr>
          <w:rFonts w:ascii="Times New Roman" w:hAnsi="Times New Roman"/>
          <w:spacing w:val="1"/>
          <w:w w:val="99"/>
          <w:sz w:val="24"/>
          <w:szCs w:val="24"/>
        </w:rPr>
        <w:t>х</w:t>
      </w:r>
      <w:r w:rsidRPr="00C450D5">
        <w:rPr>
          <w:rFonts w:ascii="Times New Roman" w:hAnsi="Times New Roman"/>
          <w:spacing w:val="40"/>
          <w:sz w:val="24"/>
          <w:szCs w:val="24"/>
        </w:rPr>
        <w:t xml:space="preserve"> </w:t>
      </w:r>
      <w:r w:rsidRPr="00C450D5">
        <w:rPr>
          <w:rFonts w:ascii="Times New Roman" w:hAnsi="Times New Roman"/>
          <w:spacing w:val="1"/>
          <w:w w:val="99"/>
          <w:sz w:val="24"/>
          <w:szCs w:val="24"/>
        </w:rPr>
        <w:t>и</w:t>
      </w:r>
      <w:r w:rsidRPr="00C450D5">
        <w:rPr>
          <w:rFonts w:ascii="Times New Roman" w:hAnsi="Times New Roman"/>
          <w:spacing w:val="40"/>
          <w:sz w:val="24"/>
          <w:szCs w:val="24"/>
        </w:rPr>
        <w:t xml:space="preserve"> </w:t>
      </w:r>
      <w:r w:rsidRPr="00C450D5">
        <w:rPr>
          <w:rFonts w:ascii="Times New Roman" w:hAnsi="Times New Roman"/>
          <w:w w:val="99"/>
          <w:sz w:val="24"/>
          <w:szCs w:val="24"/>
        </w:rPr>
        <w:t>ин</w:t>
      </w:r>
      <w:r w:rsidRPr="00C450D5">
        <w:rPr>
          <w:rFonts w:ascii="Times New Roman" w:hAnsi="Times New Roman"/>
          <w:spacing w:val="1"/>
          <w:sz w:val="24"/>
          <w:szCs w:val="24"/>
        </w:rPr>
        <w:t>ф</w:t>
      </w:r>
      <w:r w:rsidRPr="00C450D5">
        <w:rPr>
          <w:rFonts w:ascii="Times New Roman" w:hAnsi="Times New Roman"/>
          <w:w w:val="99"/>
          <w:sz w:val="24"/>
          <w:szCs w:val="24"/>
        </w:rPr>
        <w:t>ор</w:t>
      </w:r>
      <w:r w:rsidRPr="00C450D5">
        <w:rPr>
          <w:rFonts w:ascii="Times New Roman" w:hAnsi="Times New Roman"/>
          <w:spacing w:val="1"/>
          <w:sz w:val="24"/>
          <w:szCs w:val="24"/>
        </w:rPr>
        <w:t>ма</w:t>
      </w:r>
      <w:r w:rsidRPr="00C450D5">
        <w:rPr>
          <w:rFonts w:ascii="Times New Roman" w:hAnsi="Times New Roman"/>
          <w:w w:val="99"/>
          <w:sz w:val="24"/>
          <w:szCs w:val="24"/>
        </w:rPr>
        <w:t>ционн</w:t>
      </w:r>
      <w:r w:rsidRPr="00C450D5">
        <w:rPr>
          <w:rFonts w:ascii="Times New Roman" w:hAnsi="Times New Roman"/>
          <w:spacing w:val="8"/>
          <w:w w:val="99"/>
          <w:sz w:val="24"/>
          <w:szCs w:val="24"/>
        </w:rPr>
        <w:t>о</w:t>
      </w:r>
      <w:r w:rsidRPr="00C450D5">
        <w:rPr>
          <w:rFonts w:ascii="Times New Roman" w:hAnsi="Times New Roman"/>
          <w:w w:val="99"/>
          <w:sz w:val="24"/>
          <w:szCs w:val="24"/>
        </w:rPr>
        <w:t>-</w:t>
      </w:r>
      <w:r w:rsidRPr="00C450D5">
        <w:rPr>
          <w:rFonts w:ascii="Times New Roman" w:hAnsi="Times New Roman"/>
          <w:spacing w:val="1"/>
          <w:sz w:val="24"/>
          <w:szCs w:val="24"/>
        </w:rPr>
        <w:t>м</w:t>
      </w:r>
      <w:r w:rsidRPr="00C450D5">
        <w:rPr>
          <w:rFonts w:ascii="Times New Roman" w:hAnsi="Times New Roman"/>
          <w:sz w:val="24"/>
          <w:szCs w:val="24"/>
        </w:rPr>
        <w:t>е</w:t>
      </w:r>
      <w:r w:rsidRPr="00C450D5">
        <w:rPr>
          <w:rFonts w:ascii="Times New Roman" w:hAnsi="Times New Roman"/>
          <w:w w:val="99"/>
          <w:sz w:val="24"/>
          <w:szCs w:val="24"/>
        </w:rPr>
        <w:t>то</w:t>
      </w:r>
      <w:r w:rsidRPr="00C450D5">
        <w:rPr>
          <w:rFonts w:ascii="Times New Roman" w:hAnsi="Times New Roman"/>
          <w:spacing w:val="2"/>
          <w:sz w:val="24"/>
          <w:szCs w:val="24"/>
        </w:rPr>
        <w:t>д</w:t>
      </w:r>
      <w:r w:rsidRPr="00C450D5">
        <w:rPr>
          <w:rFonts w:ascii="Times New Roman" w:hAnsi="Times New Roman"/>
          <w:w w:val="99"/>
          <w:sz w:val="24"/>
          <w:szCs w:val="24"/>
        </w:rPr>
        <w:t>и</w:t>
      </w:r>
      <w:r w:rsidRPr="00C450D5">
        <w:rPr>
          <w:rFonts w:ascii="Times New Roman" w:hAnsi="Times New Roman"/>
          <w:sz w:val="24"/>
          <w:szCs w:val="24"/>
        </w:rPr>
        <w:t>че</w:t>
      </w:r>
      <w:r w:rsidRPr="00C450D5">
        <w:rPr>
          <w:rFonts w:ascii="Times New Roman" w:hAnsi="Times New Roman"/>
          <w:spacing w:val="1"/>
          <w:sz w:val="24"/>
          <w:szCs w:val="24"/>
        </w:rPr>
        <w:t>с</w:t>
      </w:r>
      <w:r w:rsidRPr="00C450D5">
        <w:rPr>
          <w:rFonts w:ascii="Times New Roman" w:hAnsi="Times New Roman"/>
          <w:spacing w:val="3"/>
          <w:sz w:val="24"/>
          <w:szCs w:val="24"/>
        </w:rPr>
        <w:t>к</w:t>
      </w:r>
      <w:r w:rsidRPr="00C450D5">
        <w:rPr>
          <w:rFonts w:ascii="Times New Roman" w:hAnsi="Times New Roman"/>
          <w:spacing w:val="5"/>
          <w:w w:val="99"/>
          <w:sz w:val="24"/>
          <w:szCs w:val="24"/>
        </w:rPr>
        <w:t>и</w:t>
      </w:r>
      <w:r w:rsidRPr="00C450D5">
        <w:rPr>
          <w:rFonts w:ascii="Times New Roman" w:hAnsi="Times New Roman"/>
          <w:w w:val="99"/>
          <w:sz w:val="24"/>
          <w:szCs w:val="24"/>
        </w:rPr>
        <w:t>х</w:t>
      </w:r>
      <w:r w:rsidRPr="00C450D5">
        <w:rPr>
          <w:rFonts w:ascii="Times New Roman" w:hAnsi="Times New Roman"/>
          <w:sz w:val="24"/>
          <w:szCs w:val="24"/>
        </w:rPr>
        <w:t xml:space="preserve"> </w:t>
      </w:r>
      <w:r w:rsidRPr="00C450D5">
        <w:rPr>
          <w:rFonts w:ascii="Times New Roman" w:hAnsi="Times New Roman"/>
          <w:spacing w:val="-3"/>
          <w:w w:val="99"/>
          <w:sz w:val="24"/>
          <w:szCs w:val="24"/>
        </w:rPr>
        <w:t>у</w:t>
      </w:r>
      <w:r w:rsidRPr="00C450D5">
        <w:rPr>
          <w:rFonts w:ascii="Times New Roman" w:hAnsi="Times New Roman"/>
          <w:sz w:val="24"/>
          <w:szCs w:val="24"/>
        </w:rPr>
        <w:t>с</w:t>
      </w:r>
      <w:r w:rsidRPr="00C450D5">
        <w:rPr>
          <w:rFonts w:ascii="Times New Roman" w:hAnsi="Times New Roman"/>
          <w:w w:val="99"/>
          <w:sz w:val="24"/>
          <w:szCs w:val="24"/>
        </w:rPr>
        <w:t>л</w:t>
      </w:r>
      <w:r w:rsidRPr="00C450D5">
        <w:rPr>
          <w:rFonts w:ascii="Times New Roman" w:hAnsi="Times New Roman"/>
          <w:spacing w:val="5"/>
          <w:w w:val="99"/>
          <w:sz w:val="24"/>
          <w:szCs w:val="24"/>
        </w:rPr>
        <w:t>о</w:t>
      </w:r>
      <w:r w:rsidRPr="00C450D5">
        <w:rPr>
          <w:rFonts w:ascii="Times New Roman" w:hAnsi="Times New Roman"/>
          <w:w w:val="99"/>
          <w:sz w:val="24"/>
          <w:szCs w:val="24"/>
        </w:rPr>
        <w:t>вий</w:t>
      </w:r>
      <w:r w:rsidRPr="00C450D5">
        <w:rPr>
          <w:rFonts w:ascii="Times New Roman" w:hAnsi="Times New Roman"/>
          <w:sz w:val="24"/>
          <w:szCs w:val="24"/>
        </w:rPr>
        <w:tab/>
      </w:r>
      <w:r w:rsidRPr="00C450D5">
        <w:rPr>
          <w:rFonts w:ascii="Times New Roman" w:hAnsi="Times New Roman"/>
          <w:spacing w:val="6"/>
          <w:w w:val="99"/>
          <w:sz w:val="24"/>
          <w:szCs w:val="24"/>
        </w:rPr>
        <w:t>МБОУ ССОШ №1</w:t>
      </w:r>
      <w:r w:rsidRPr="00C450D5">
        <w:rPr>
          <w:rFonts w:ascii="Times New Roman" w:hAnsi="Times New Roman"/>
          <w:spacing w:val="33"/>
          <w:sz w:val="24"/>
          <w:szCs w:val="24"/>
        </w:rPr>
        <w:t xml:space="preserve"> </w:t>
      </w:r>
      <w:r w:rsidRPr="00C450D5">
        <w:rPr>
          <w:rFonts w:ascii="Times New Roman" w:hAnsi="Times New Roman"/>
          <w:spacing w:val="2"/>
          <w:sz w:val="24"/>
          <w:szCs w:val="24"/>
        </w:rPr>
        <w:t>д</w:t>
      </w:r>
      <w:r w:rsidRPr="00C450D5">
        <w:rPr>
          <w:rFonts w:ascii="Times New Roman" w:hAnsi="Times New Roman"/>
          <w:w w:val="99"/>
          <w:sz w:val="24"/>
          <w:szCs w:val="24"/>
        </w:rPr>
        <w:t>л</w:t>
      </w:r>
      <w:r w:rsidRPr="00C450D5">
        <w:rPr>
          <w:rFonts w:ascii="Times New Roman" w:hAnsi="Times New Roman"/>
          <w:sz w:val="24"/>
          <w:szCs w:val="24"/>
        </w:rPr>
        <w:t>я</w:t>
      </w:r>
      <w:r w:rsidRPr="00C450D5">
        <w:rPr>
          <w:rFonts w:ascii="Times New Roman" w:hAnsi="Times New Roman"/>
          <w:spacing w:val="27"/>
          <w:sz w:val="24"/>
          <w:szCs w:val="24"/>
        </w:rPr>
        <w:t xml:space="preserve"> </w:t>
      </w:r>
      <w:r w:rsidRPr="00C450D5">
        <w:rPr>
          <w:rFonts w:ascii="Times New Roman" w:hAnsi="Times New Roman"/>
          <w:spacing w:val="-3"/>
          <w:w w:val="99"/>
          <w:sz w:val="24"/>
          <w:szCs w:val="24"/>
        </w:rPr>
        <w:t>у</w:t>
      </w:r>
      <w:r w:rsidRPr="00C450D5">
        <w:rPr>
          <w:rFonts w:ascii="Times New Roman" w:hAnsi="Times New Roman"/>
          <w:sz w:val="24"/>
          <w:szCs w:val="24"/>
        </w:rPr>
        <w:t>с</w:t>
      </w:r>
      <w:r w:rsidRPr="00C450D5">
        <w:rPr>
          <w:rFonts w:ascii="Times New Roman" w:hAnsi="Times New Roman"/>
          <w:spacing w:val="1"/>
          <w:w w:val="99"/>
          <w:sz w:val="24"/>
          <w:szCs w:val="24"/>
        </w:rPr>
        <w:t>п</w:t>
      </w:r>
      <w:r w:rsidRPr="00C450D5">
        <w:rPr>
          <w:rFonts w:ascii="Times New Roman" w:hAnsi="Times New Roman"/>
          <w:spacing w:val="1"/>
          <w:sz w:val="24"/>
          <w:szCs w:val="24"/>
        </w:rPr>
        <w:t>е</w:t>
      </w:r>
      <w:r w:rsidRPr="00C450D5">
        <w:rPr>
          <w:rFonts w:ascii="Times New Roman" w:hAnsi="Times New Roman"/>
          <w:spacing w:val="1"/>
          <w:w w:val="99"/>
          <w:sz w:val="24"/>
          <w:szCs w:val="24"/>
        </w:rPr>
        <w:t>шной</w:t>
      </w:r>
      <w:r w:rsidRPr="00C450D5">
        <w:rPr>
          <w:rFonts w:ascii="Times New Roman" w:hAnsi="Times New Roman"/>
          <w:spacing w:val="25"/>
          <w:sz w:val="24"/>
          <w:szCs w:val="24"/>
        </w:rPr>
        <w:t xml:space="preserve"> </w:t>
      </w:r>
      <w:r w:rsidRPr="00C450D5">
        <w:rPr>
          <w:rFonts w:ascii="Times New Roman" w:hAnsi="Times New Roman"/>
          <w:w w:val="99"/>
          <w:sz w:val="24"/>
          <w:szCs w:val="24"/>
        </w:rPr>
        <w:t>р</w:t>
      </w:r>
      <w:r w:rsidRPr="00C450D5">
        <w:rPr>
          <w:rFonts w:ascii="Times New Roman" w:hAnsi="Times New Roman"/>
          <w:spacing w:val="1"/>
          <w:sz w:val="24"/>
          <w:szCs w:val="24"/>
        </w:rPr>
        <w:t>еа</w:t>
      </w:r>
      <w:r w:rsidRPr="00C450D5">
        <w:rPr>
          <w:rFonts w:ascii="Times New Roman" w:hAnsi="Times New Roman"/>
          <w:w w:val="99"/>
          <w:sz w:val="24"/>
          <w:szCs w:val="24"/>
        </w:rPr>
        <w:t>лиз</w:t>
      </w:r>
      <w:r w:rsidRPr="00C450D5">
        <w:rPr>
          <w:rFonts w:ascii="Times New Roman" w:hAnsi="Times New Roman"/>
          <w:spacing w:val="3"/>
          <w:sz w:val="24"/>
          <w:szCs w:val="24"/>
        </w:rPr>
        <w:t>а</w:t>
      </w:r>
      <w:r w:rsidRPr="00C450D5">
        <w:rPr>
          <w:rFonts w:ascii="Times New Roman" w:hAnsi="Times New Roman"/>
          <w:spacing w:val="4"/>
          <w:w w:val="99"/>
          <w:sz w:val="24"/>
          <w:szCs w:val="24"/>
        </w:rPr>
        <w:t>ц</w:t>
      </w:r>
      <w:r w:rsidRPr="00C450D5">
        <w:rPr>
          <w:rFonts w:ascii="Times New Roman" w:hAnsi="Times New Roman"/>
          <w:w w:val="99"/>
          <w:sz w:val="24"/>
          <w:szCs w:val="24"/>
        </w:rPr>
        <w:t>ии</w:t>
      </w:r>
      <w:r w:rsidRPr="00C450D5">
        <w:rPr>
          <w:rFonts w:ascii="Times New Roman" w:hAnsi="Times New Roman"/>
          <w:spacing w:val="25"/>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spacing w:val="1"/>
          <w:w w:val="99"/>
          <w:sz w:val="24"/>
          <w:szCs w:val="24"/>
        </w:rPr>
        <w:t>зо</w:t>
      </w:r>
      <w:r w:rsidRPr="00C450D5">
        <w:rPr>
          <w:rFonts w:ascii="Times New Roman" w:hAnsi="Times New Roman"/>
          <w:w w:val="99"/>
          <w:sz w:val="24"/>
          <w:szCs w:val="24"/>
        </w:rPr>
        <w:t>в</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spacing w:val="4"/>
          <w:w w:val="99"/>
          <w:sz w:val="24"/>
          <w:szCs w:val="24"/>
        </w:rPr>
        <w:t>л</w:t>
      </w:r>
      <w:r w:rsidRPr="00C450D5">
        <w:rPr>
          <w:rFonts w:ascii="Times New Roman" w:hAnsi="Times New Roman"/>
          <w:w w:val="99"/>
          <w:sz w:val="24"/>
          <w:szCs w:val="24"/>
        </w:rPr>
        <w:t>ьной</w:t>
      </w:r>
      <w:r w:rsidRPr="00C450D5">
        <w:rPr>
          <w:rFonts w:ascii="Times New Roman" w:hAnsi="Times New Roman"/>
          <w:spacing w:val="97"/>
          <w:sz w:val="24"/>
          <w:szCs w:val="24"/>
        </w:rPr>
        <w:t xml:space="preserve"> </w:t>
      </w:r>
      <w:r w:rsidRPr="00C450D5">
        <w:rPr>
          <w:rFonts w:ascii="Times New Roman" w:hAnsi="Times New Roman"/>
          <w:w w:val="99"/>
          <w:sz w:val="24"/>
          <w:szCs w:val="24"/>
        </w:rPr>
        <w:t>про</w:t>
      </w:r>
      <w:r w:rsidRPr="00C450D5">
        <w:rPr>
          <w:rFonts w:ascii="Times New Roman" w:hAnsi="Times New Roman"/>
          <w:spacing w:val="1"/>
          <w:w w:val="99"/>
          <w:sz w:val="24"/>
          <w:szCs w:val="24"/>
        </w:rPr>
        <w:t>г</w:t>
      </w:r>
      <w:r w:rsidRPr="00C450D5">
        <w:rPr>
          <w:rFonts w:ascii="Times New Roman" w:hAnsi="Times New Roman"/>
          <w:w w:val="99"/>
          <w:sz w:val="24"/>
          <w:szCs w:val="24"/>
        </w:rPr>
        <w:t>р</w:t>
      </w:r>
      <w:r w:rsidRPr="00C450D5">
        <w:rPr>
          <w:rFonts w:ascii="Times New Roman" w:hAnsi="Times New Roman"/>
          <w:spacing w:val="1"/>
          <w:sz w:val="24"/>
          <w:szCs w:val="24"/>
        </w:rPr>
        <w:t>амм</w:t>
      </w:r>
      <w:r w:rsidRPr="00C450D5">
        <w:rPr>
          <w:rFonts w:ascii="Times New Roman" w:hAnsi="Times New Roman"/>
          <w:sz w:val="24"/>
          <w:szCs w:val="24"/>
        </w:rPr>
        <w:t xml:space="preserve">ы </w:t>
      </w:r>
      <w:r w:rsidRPr="00C450D5">
        <w:rPr>
          <w:rFonts w:ascii="Times New Roman" w:hAnsi="Times New Roman"/>
          <w:w w:val="99"/>
          <w:sz w:val="24"/>
          <w:szCs w:val="24"/>
        </w:rPr>
        <w:t>воз</w:t>
      </w:r>
      <w:r w:rsidRPr="00C450D5">
        <w:rPr>
          <w:rFonts w:ascii="Times New Roman" w:hAnsi="Times New Roman"/>
          <w:spacing w:val="1"/>
          <w:sz w:val="24"/>
          <w:szCs w:val="24"/>
        </w:rPr>
        <w:t>м</w:t>
      </w:r>
      <w:r w:rsidRPr="00C450D5">
        <w:rPr>
          <w:rFonts w:ascii="Times New Roman" w:hAnsi="Times New Roman"/>
          <w:spacing w:val="4"/>
          <w:w w:val="99"/>
          <w:sz w:val="24"/>
          <w:szCs w:val="24"/>
        </w:rPr>
        <w:t>о</w:t>
      </w:r>
      <w:r w:rsidRPr="00C450D5">
        <w:rPr>
          <w:rFonts w:ascii="Times New Roman" w:hAnsi="Times New Roman"/>
          <w:sz w:val="24"/>
          <w:szCs w:val="24"/>
        </w:rPr>
        <w:t>ж</w:t>
      </w:r>
      <w:r w:rsidRPr="00C450D5">
        <w:rPr>
          <w:rFonts w:ascii="Times New Roman" w:hAnsi="Times New Roman"/>
          <w:w w:val="99"/>
          <w:sz w:val="24"/>
          <w:szCs w:val="24"/>
        </w:rPr>
        <w:t>но</w:t>
      </w:r>
      <w:r w:rsidRPr="00C450D5">
        <w:rPr>
          <w:rFonts w:ascii="Times New Roman" w:hAnsi="Times New Roman"/>
          <w:spacing w:val="104"/>
          <w:sz w:val="24"/>
          <w:szCs w:val="24"/>
        </w:rPr>
        <w:t xml:space="preserve"> </w:t>
      </w:r>
      <w:r w:rsidRPr="00C450D5">
        <w:rPr>
          <w:rFonts w:ascii="Times New Roman" w:hAnsi="Times New Roman"/>
          <w:w w:val="99"/>
          <w:sz w:val="24"/>
          <w:szCs w:val="24"/>
        </w:rPr>
        <w:t>о</w:t>
      </w:r>
      <w:r w:rsidRPr="00C450D5">
        <w:rPr>
          <w:rFonts w:ascii="Times New Roman" w:hAnsi="Times New Roman"/>
          <w:spacing w:val="1"/>
          <w:sz w:val="24"/>
          <w:szCs w:val="24"/>
        </w:rPr>
        <w:t>с</w:t>
      </w:r>
      <w:r w:rsidRPr="00C450D5">
        <w:rPr>
          <w:rFonts w:ascii="Times New Roman" w:hAnsi="Times New Roman"/>
          <w:spacing w:val="-4"/>
          <w:w w:val="99"/>
          <w:sz w:val="24"/>
          <w:szCs w:val="24"/>
        </w:rPr>
        <w:t>у</w:t>
      </w:r>
      <w:r w:rsidRPr="00C450D5">
        <w:rPr>
          <w:rFonts w:ascii="Times New Roman" w:hAnsi="Times New Roman"/>
          <w:w w:val="99"/>
          <w:sz w:val="24"/>
          <w:szCs w:val="24"/>
        </w:rPr>
        <w:t>щ</w:t>
      </w:r>
      <w:r w:rsidRPr="00C450D5">
        <w:rPr>
          <w:rFonts w:ascii="Times New Roman" w:hAnsi="Times New Roman"/>
          <w:spacing w:val="2"/>
          <w:sz w:val="24"/>
          <w:szCs w:val="24"/>
        </w:rPr>
        <w:t>е</w:t>
      </w:r>
      <w:r w:rsidRPr="00C450D5">
        <w:rPr>
          <w:rFonts w:ascii="Times New Roman" w:hAnsi="Times New Roman"/>
          <w:spacing w:val="6"/>
          <w:sz w:val="24"/>
          <w:szCs w:val="24"/>
        </w:rPr>
        <w:t>с</w:t>
      </w:r>
      <w:r w:rsidRPr="00C450D5">
        <w:rPr>
          <w:rFonts w:ascii="Times New Roman" w:hAnsi="Times New Roman"/>
          <w:spacing w:val="-1"/>
          <w:w w:val="99"/>
          <w:sz w:val="24"/>
          <w:szCs w:val="24"/>
        </w:rPr>
        <w:t>тв</w:t>
      </w:r>
      <w:r w:rsidRPr="00C450D5">
        <w:rPr>
          <w:rFonts w:ascii="Times New Roman" w:hAnsi="Times New Roman"/>
          <w:w w:val="99"/>
          <w:sz w:val="24"/>
          <w:szCs w:val="24"/>
        </w:rPr>
        <w:t>л</w:t>
      </w:r>
      <w:r w:rsidRPr="00C450D5">
        <w:rPr>
          <w:rFonts w:ascii="Times New Roman" w:hAnsi="Times New Roman"/>
          <w:spacing w:val="2"/>
          <w:sz w:val="24"/>
          <w:szCs w:val="24"/>
        </w:rPr>
        <w:t>е</w:t>
      </w:r>
      <w:r w:rsidRPr="00C450D5">
        <w:rPr>
          <w:rFonts w:ascii="Times New Roman" w:hAnsi="Times New Roman"/>
          <w:spacing w:val="4"/>
          <w:w w:val="99"/>
          <w:sz w:val="24"/>
          <w:szCs w:val="24"/>
        </w:rPr>
        <w:t>н</w:t>
      </w:r>
      <w:r w:rsidRPr="00C450D5">
        <w:rPr>
          <w:rFonts w:ascii="Times New Roman" w:hAnsi="Times New Roman"/>
          <w:w w:val="99"/>
          <w:sz w:val="24"/>
          <w:szCs w:val="24"/>
        </w:rPr>
        <w:t>и</w:t>
      </w:r>
      <w:r w:rsidRPr="00C450D5">
        <w:rPr>
          <w:rFonts w:ascii="Times New Roman" w:hAnsi="Times New Roman"/>
          <w:spacing w:val="1"/>
          <w:sz w:val="24"/>
          <w:szCs w:val="24"/>
        </w:rPr>
        <w:t>е</w:t>
      </w:r>
      <w:r w:rsidRPr="00C450D5">
        <w:rPr>
          <w:rFonts w:ascii="Times New Roman" w:hAnsi="Times New Roman"/>
          <w:spacing w:val="98"/>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w w:val="99"/>
          <w:sz w:val="24"/>
          <w:szCs w:val="24"/>
        </w:rPr>
        <w:t>зов</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spacing w:val="5"/>
          <w:w w:val="99"/>
          <w:sz w:val="24"/>
          <w:szCs w:val="24"/>
        </w:rPr>
        <w:t>л</w:t>
      </w:r>
      <w:r w:rsidRPr="00C450D5">
        <w:rPr>
          <w:rFonts w:ascii="Times New Roman" w:hAnsi="Times New Roman"/>
          <w:w w:val="99"/>
          <w:sz w:val="24"/>
          <w:szCs w:val="24"/>
        </w:rPr>
        <w:t>ьной</w:t>
      </w:r>
      <w:r w:rsidRPr="00C450D5">
        <w:rPr>
          <w:rFonts w:ascii="Times New Roman" w:hAnsi="Times New Roman"/>
          <w:sz w:val="24"/>
          <w:szCs w:val="24"/>
        </w:rPr>
        <w:t xml:space="preserve"> </w:t>
      </w:r>
      <w:r w:rsidRPr="00C450D5">
        <w:rPr>
          <w:rFonts w:ascii="Times New Roman" w:hAnsi="Times New Roman"/>
          <w:spacing w:val="1"/>
          <w:sz w:val="24"/>
          <w:szCs w:val="24"/>
        </w:rPr>
        <w:t>дея</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w:t>
      </w:r>
      <w:r w:rsidRPr="00C450D5">
        <w:rPr>
          <w:rFonts w:ascii="Times New Roman" w:hAnsi="Times New Roman"/>
          <w:spacing w:val="-1"/>
          <w:w w:val="99"/>
          <w:sz w:val="24"/>
          <w:szCs w:val="24"/>
        </w:rPr>
        <w:t>ь</w:t>
      </w:r>
      <w:r w:rsidRPr="00C450D5">
        <w:rPr>
          <w:rFonts w:ascii="Times New Roman" w:hAnsi="Times New Roman"/>
          <w:w w:val="99"/>
          <w:sz w:val="24"/>
          <w:szCs w:val="24"/>
        </w:rPr>
        <w:t>но</w:t>
      </w:r>
      <w:r w:rsidRPr="00C450D5">
        <w:rPr>
          <w:rFonts w:ascii="Times New Roman" w:hAnsi="Times New Roman"/>
          <w:sz w:val="24"/>
          <w:szCs w:val="24"/>
        </w:rPr>
        <w:t>с</w:t>
      </w:r>
      <w:r w:rsidRPr="00C450D5">
        <w:rPr>
          <w:rFonts w:ascii="Times New Roman" w:hAnsi="Times New Roman"/>
          <w:w w:val="99"/>
          <w:sz w:val="24"/>
          <w:szCs w:val="24"/>
        </w:rPr>
        <w:t>ти</w:t>
      </w:r>
      <w:r w:rsidRPr="00C450D5">
        <w:rPr>
          <w:rFonts w:ascii="Times New Roman" w:hAnsi="Times New Roman"/>
          <w:sz w:val="24"/>
          <w:szCs w:val="24"/>
        </w:rPr>
        <w:tab/>
      </w:r>
      <w:r w:rsidRPr="00C450D5">
        <w:rPr>
          <w:rFonts w:ascii="Times New Roman" w:hAnsi="Times New Roman"/>
          <w:w w:val="99"/>
          <w:sz w:val="24"/>
          <w:szCs w:val="24"/>
        </w:rPr>
        <w:t>по</w:t>
      </w:r>
      <w:r w:rsidRPr="00C450D5">
        <w:rPr>
          <w:rFonts w:ascii="Times New Roman" w:hAnsi="Times New Roman"/>
          <w:sz w:val="24"/>
          <w:szCs w:val="24"/>
        </w:rPr>
        <w:tab/>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w w:val="99"/>
          <w:sz w:val="24"/>
          <w:szCs w:val="24"/>
        </w:rPr>
        <w:t>зов</w:t>
      </w:r>
      <w:r w:rsidRPr="00C450D5">
        <w:rPr>
          <w:rFonts w:ascii="Times New Roman" w:hAnsi="Times New Roman"/>
          <w:spacing w:val="5"/>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w:t>
      </w:r>
      <w:r w:rsidRPr="00C450D5">
        <w:rPr>
          <w:rFonts w:ascii="Times New Roman" w:hAnsi="Times New Roman"/>
          <w:spacing w:val="2"/>
          <w:w w:val="99"/>
          <w:sz w:val="24"/>
          <w:szCs w:val="24"/>
        </w:rPr>
        <w:t>ь</w:t>
      </w:r>
      <w:r w:rsidRPr="00C450D5">
        <w:rPr>
          <w:rFonts w:ascii="Times New Roman" w:hAnsi="Times New Roman"/>
          <w:w w:val="99"/>
          <w:sz w:val="24"/>
          <w:szCs w:val="24"/>
        </w:rPr>
        <w:t>н</w:t>
      </w:r>
      <w:r w:rsidRPr="00C450D5">
        <w:rPr>
          <w:rFonts w:ascii="Times New Roman" w:hAnsi="Times New Roman"/>
          <w:sz w:val="24"/>
          <w:szCs w:val="24"/>
        </w:rPr>
        <w:t>ым</w:t>
      </w:r>
      <w:r w:rsidRPr="00C450D5">
        <w:rPr>
          <w:rFonts w:ascii="Times New Roman" w:hAnsi="Times New Roman"/>
          <w:sz w:val="24"/>
          <w:szCs w:val="24"/>
        </w:rPr>
        <w:tab/>
      </w:r>
      <w:r w:rsidRPr="00C450D5">
        <w:rPr>
          <w:rFonts w:ascii="Times New Roman" w:hAnsi="Times New Roman"/>
          <w:w w:val="99"/>
          <w:sz w:val="24"/>
          <w:szCs w:val="24"/>
        </w:rPr>
        <w:t>про</w:t>
      </w:r>
      <w:r w:rsidRPr="00C450D5">
        <w:rPr>
          <w:rFonts w:ascii="Times New Roman" w:hAnsi="Times New Roman"/>
          <w:spacing w:val="1"/>
          <w:w w:val="99"/>
          <w:sz w:val="24"/>
          <w:szCs w:val="24"/>
        </w:rPr>
        <w:t>г</w:t>
      </w:r>
      <w:r w:rsidRPr="00C450D5">
        <w:rPr>
          <w:rFonts w:ascii="Times New Roman" w:hAnsi="Times New Roman"/>
          <w:w w:val="99"/>
          <w:sz w:val="24"/>
          <w:szCs w:val="24"/>
        </w:rPr>
        <w:t>р</w:t>
      </w:r>
      <w:r w:rsidRPr="00C450D5">
        <w:rPr>
          <w:rFonts w:ascii="Times New Roman" w:hAnsi="Times New Roman"/>
          <w:spacing w:val="1"/>
          <w:sz w:val="24"/>
          <w:szCs w:val="24"/>
        </w:rPr>
        <w:t>аммам</w:t>
      </w:r>
      <w:r w:rsidRPr="00C450D5">
        <w:rPr>
          <w:rFonts w:ascii="Times New Roman" w:hAnsi="Times New Roman"/>
          <w:sz w:val="24"/>
          <w:szCs w:val="24"/>
        </w:rPr>
        <w:t xml:space="preserve"> с</w:t>
      </w:r>
      <w:r w:rsidRPr="00C450D5">
        <w:rPr>
          <w:rFonts w:ascii="Times New Roman" w:hAnsi="Times New Roman"/>
          <w:spacing w:val="64"/>
          <w:sz w:val="24"/>
          <w:szCs w:val="24"/>
        </w:rPr>
        <w:t xml:space="preserve"> </w:t>
      </w:r>
      <w:r w:rsidRPr="00C450D5">
        <w:rPr>
          <w:rFonts w:ascii="Times New Roman" w:hAnsi="Times New Roman"/>
          <w:w w:val="99"/>
          <w:sz w:val="24"/>
          <w:szCs w:val="24"/>
        </w:rPr>
        <w:t>при</w:t>
      </w:r>
      <w:r w:rsidRPr="00C450D5">
        <w:rPr>
          <w:rFonts w:ascii="Times New Roman" w:hAnsi="Times New Roman"/>
          <w:spacing w:val="1"/>
          <w:sz w:val="24"/>
          <w:szCs w:val="24"/>
        </w:rPr>
        <w:t>м</w:t>
      </w:r>
      <w:r w:rsidRPr="00C450D5">
        <w:rPr>
          <w:rFonts w:ascii="Times New Roman" w:hAnsi="Times New Roman"/>
          <w:sz w:val="24"/>
          <w:szCs w:val="24"/>
        </w:rPr>
        <w:t>е</w:t>
      </w:r>
      <w:r w:rsidRPr="00C450D5">
        <w:rPr>
          <w:rFonts w:ascii="Times New Roman" w:hAnsi="Times New Roman"/>
          <w:spacing w:val="1"/>
          <w:w w:val="99"/>
          <w:sz w:val="24"/>
          <w:szCs w:val="24"/>
        </w:rPr>
        <w:t>н</w:t>
      </w:r>
      <w:r w:rsidRPr="00C450D5">
        <w:rPr>
          <w:rFonts w:ascii="Times New Roman" w:hAnsi="Times New Roman"/>
          <w:spacing w:val="1"/>
          <w:sz w:val="24"/>
          <w:szCs w:val="24"/>
        </w:rPr>
        <w:t>е</w:t>
      </w:r>
      <w:r w:rsidRPr="00C450D5">
        <w:rPr>
          <w:rFonts w:ascii="Times New Roman" w:hAnsi="Times New Roman"/>
          <w:w w:val="99"/>
          <w:sz w:val="24"/>
          <w:szCs w:val="24"/>
        </w:rPr>
        <w:t>ни</w:t>
      </w:r>
      <w:r w:rsidRPr="00C450D5">
        <w:rPr>
          <w:rFonts w:ascii="Times New Roman" w:hAnsi="Times New Roman"/>
          <w:sz w:val="24"/>
          <w:szCs w:val="24"/>
        </w:rPr>
        <w:t>ем</w:t>
      </w:r>
      <w:r w:rsidRPr="00C450D5">
        <w:rPr>
          <w:rFonts w:ascii="Times New Roman" w:hAnsi="Times New Roman"/>
          <w:spacing w:val="65"/>
          <w:sz w:val="24"/>
          <w:szCs w:val="24"/>
        </w:rPr>
        <w:t xml:space="preserve"> </w:t>
      </w:r>
      <w:r w:rsidRPr="00C450D5">
        <w:rPr>
          <w:rFonts w:ascii="Times New Roman" w:hAnsi="Times New Roman"/>
          <w:w w:val="99"/>
          <w:sz w:val="24"/>
          <w:szCs w:val="24"/>
        </w:rPr>
        <w:t>э</w:t>
      </w:r>
      <w:r w:rsidRPr="00C450D5">
        <w:rPr>
          <w:rFonts w:ascii="Times New Roman" w:hAnsi="Times New Roman"/>
          <w:spacing w:val="1"/>
          <w:w w:val="99"/>
          <w:sz w:val="24"/>
          <w:szCs w:val="24"/>
        </w:rPr>
        <w:t>л</w:t>
      </w:r>
      <w:r w:rsidRPr="00C450D5">
        <w:rPr>
          <w:rFonts w:ascii="Times New Roman" w:hAnsi="Times New Roman"/>
          <w:spacing w:val="1"/>
          <w:sz w:val="24"/>
          <w:szCs w:val="24"/>
        </w:rPr>
        <w:t>е</w:t>
      </w:r>
      <w:r w:rsidRPr="00C450D5">
        <w:rPr>
          <w:rFonts w:ascii="Times New Roman" w:hAnsi="Times New Roman"/>
          <w:sz w:val="24"/>
          <w:szCs w:val="24"/>
        </w:rPr>
        <w:t>к</w:t>
      </w:r>
      <w:r w:rsidRPr="00C450D5">
        <w:rPr>
          <w:rFonts w:ascii="Times New Roman" w:hAnsi="Times New Roman"/>
          <w:w w:val="99"/>
          <w:sz w:val="24"/>
          <w:szCs w:val="24"/>
        </w:rPr>
        <w:t>т</w:t>
      </w:r>
      <w:r w:rsidRPr="00C450D5">
        <w:rPr>
          <w:rFonts w:ascii="Times New Roman" w:hAnsi="Times New Roman"/>
          <w:spacing w:val="4"/>
          <w:w w:val="99"/>
          <w:sz w:val="24"/>
          <w:szCs w:val="24"/>
        </w:rPr>
        <w:t>р</w:t>
      </w:r>
      <w:r w:rsidRPr="00C450D5">
        <w:rPr>
          <w:rFonts w:ascii="Times New Roman" w:hAnsi="Times New Roman"/>
          <w:w w:val="99"/>
          <w:sz w:val="24"/>
          <w:szCs w:val="24"/>
        </w:rPr>
        <w:t>онного</w:t>
      </w:r>
      <w:r w:rsidRPr="00C450D5">
        <w:rPr>
          <w:rFonts w:ascii="Times New Roman" w:hAnsi="Times New Roman"/>
          <w:spacing w:val="65"/>
          <w:sz w:val="24"/>
          <w:szCs w:val="24"/>
        </w:rPr>
        <w:t xml:space="preserve"> </w:t>
      </w:r>
      <w:r w:rsidRPr="00C450D5">
        <w:rPr>
          <w:rFonts w:ascii="Times New Roman" w:hAnsi="Times New Roman"/>
          <w:w w:val="99"/>
          <w:sz w:val="24"/>
          <w:szCs w:val="24"/>
        </w:rPr>
        <w:t>о</w:t>
      </w:r>
      <w:r w:rsidRPr="00C450D5">
        <w:rPr>
          <w:rFonts w:ascii="Times New Roman" w:hAnsi="Times New Roman"/>
          <w:spacing w:val="7"/>
          <w:sz w:val="24"/>
          <w:szCs w:val="24"/>
        </w:rPr>
        <w:t>б</w:t>
      </w:r>
      <w:r w:rsidRPr="00C450D5">
        <w:rPr>
          <w:rFonts w:ascii="Times New Roman" w:hAnsi="Times New Roman"/>
          <w:w w:val="99"/>
          <w:sz w:val="24"/>
          <w:szCs w:val="24"/>
        </w:rPr>
        <w:t>у</w:t>
      </w:r>
      <w:r w:rsidRPr="00C450D5">
        <w:rPr>
          <w:rFonts w:ascii="Times New Roman" w:hAnsi="Times New Roman"/>
          <w:sz w:val="24"/>
          <w:szCs w:val="24"/>
        </w:rPr>
        <w:t>че</w:t>
      </w:r>
      <w:r w:rsidRPr="00C450D5">
        <w:rPr>
          <w:rFonts w:ascii="Times New Roman" w:hAnsi="Times New Roman"/>
          <w:w w:val="99"/>
          <w:sz w:val="24"/>
          <w:szCs w:val="24"/>
        </w:rPr>
        <w:t>ни</w:t>
      </w:r>
      <w:r w:rsidRPr="00C450D5">
        <w:rPr>
          <w:rFonts w:ascii="Times New Roman" w:hAnsi="Times New Roman"/>
          <w:sz w:val="24"/>
          <w:szCs w:val="24"/>
        </w:rPr>
        <w:t>я</w:t>
      </w:r>
      <w:r w:rsidRPr="00C450D5">
        <w:rPr>
          <w:rFonts w:ascii="Times New Roman" w:hAnsi="Times New Roman"/>
          <w:spacing w:val="70"/>
          <w:sz w:val="24"/>
          <w:szCs w:val="24"/>
        </w:rPr>
        <w:t xml:space="preserve"> </w:t>
      </w:r>
      <w:r w:rsidRPr="00C450D5">
        <w:rPr>
          <w:rFonts w:ascii="Times New Roman" w:hAnsi="Times New Roman"/>
          <w:spacing w:val="1"/>
          <w:w w:val="99"/>
          <w:sz w:val="24"/>
          <w:szCs w:val="24"/>
        </w:rPr>
        <w:t>и</w:t>
      </w:r>
      <w:r w:rsidRPr="00C450D5">
        <w:rPr>
          <w:rFonts w:ascii="Times New Roman" w:hAnsi="Times New Roman"/>
          <w:spacing w:val="64"/>
          <w:sz w:val="24"/>
          <w:szCs w:val="24"/>
        </w:rPr>
        <w:t xml:space="preserve"> </w:t>
      </w:r>
      <w:r w:rsidRPr="00C450D5">
        <w:rPr>
          <w:rFonts w:ascii="Times New Roman" w:hAnsi="Times New Roman"/>
          <w:spacing w:val="2"/>
          <w:sz w:val="24"/>
          <w:szCs w:val="24"/>
        </w:rPr>
        <w:t>д</w:t>
      </w:r>
      <w:r w:rsidRPr="00C450D5">
        <w:rPr>
          <w:rFonts w:ascii="Times New Roman" w:hAnsi="Times New Roman"/>
          <w:w w:val="99"/>
          <w:sz w:val="24"/>
          <w:szCs w:val="24"/>
        </w:rPr>
        <w:t>и</w:t>
      </w:r>
      <w:r w:rsidRPr="00C450D5">
        <w:rPr>
          <w:rFonts w:ascii="Times New Roman" w:hAnsi="Times New Roman"/>
          <w:sz w:val="24"/>
          <w:szCs w:val="24"/>
        </w:rPr>
        <w:t>с</w:t>
      </w:r>
      <w:r w:rsidRPr="00C450D5">
        <w:rPr>
          <w:rFonts w:ascii="Times New Roman" w:hAnsi="Times New Roman"/>
          <w:w w:val="99"/>
          <w:sz w:val="24"/>
          <w:szCs w:val="24"/>
        </w:rPr>
        <w:t>т</w:t>
      </w:r>
      <w:r w:rsidRPr="00C450D5">
        <w:rPr>
          <w:rFonts w:ascii="Times New Roman" w:hAnsi="Times New Roman"/>
          <w:spacing w:val="1"/>
          <w:sz w:val="24"/>
          <w:szCs w:val="24"/>
        </w:rPr>
        <w:t>а</w:t>
      </w:r>
      <w:r w:rsidRPr="00C450D5">
        <w:rPr>
          <w:rFonts w:ascii="Times New Roman" w:hAnsi="Times New Roman"/>
          <w:w w:val="99"/>
          <w:sz w:val="24"/>
          <w:szCs w:val="24"/>
        </w:rPr>
        <w:t>нцион</w:t>
      </w:r>
      <w:r w:rsidRPr="00C450D5">
        <w:rPr>
          <w:rFonts w:ascii="Times New Roman" w:hAnsi="Times New Roman"/>
          <w:spacing w:val="4"/>
          <w:w w:val="99"/>
          <w:sz w:val="24"/>
          <w:szCs w:val="24"/>
        </w:rPr>
        <w:t>н</w:t>
      </w:r>
      <w:r w:rsidRPr="00C450D5">
        <w:rPr>
          <w:rFonts w:ascii="Times New Roman" w:hAnsi="Times New Roman"/>
          <w:spacing w:val="5"/>
          <w:sz w:val="24"/>
          <w:szCs w:val="24"/>
        </w:rPr>
        <w:t>ы</w:t>
      </w:r>
      <w:r w:rsidRPr="00C450D5">
        <w:rPr>
          <w:rFonts w:ascii="Times New Roman" w:hAnsi="Times New Roman"/>
          <w:spacing w:val="1"/>
          <w:w w:val="99"/>
          <w:sz w:val="24"/>
          <w:szCs w:val="24"/>
        </w:rPr>
        <w:t>х</w:t>
      </w:r>
      <w:r w:rsidRPr="00C450D5">
        <w:rPr>
          <w:rFonts w:ascii="Times New Roman" w:hAnsi="Times New Roman"/>
          <w:spacing w:val="59"/>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w w:val="99"/>
          <w:sz w:val="24"/>
          <w:szCs w:val="24"/>
        </w:rPr>
        <w:t>зов</w:t>
      </w:r>
      <w:r w:rsidRPr="00C450D5">
        <w:rPr>
          <w:rFonts w:ascii="Times New Roman" w:hAnsi="Times New Roman"/>
          <w:spacing w:val="6"/>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w:t>
      </w:r>
      <w:r w:rsidRPr="00C450D5">
        <w:rPr>
          <w:rFonts w:ascii="Times New Roman" w:hAnsi="Times New Roman"/>
          <w:spacing w:val="2"/>
          <w:w w:val="99"/>
          <w:sz w:val="24"/>
          <w:szCs w:val="24"/>
        </w:rPr>
        <w:t>ь</w:t>
      </w:r>
      <w:r w:rsidRPr="00C450D5">
        <w:rPr>
          <w:rFonts w:ascii="Times New Roman" w:hAnsi="Times New Roman"/>
          <w:w w:val="99"/>
          <w:sz w:val="24"/>
          <w:szCs w:val="24"/>
        </w:rPr>
        <w:t>н</w:t>
      </w:r>
      <w:r w:rsidRPr="00C450D5">
        <w:rPr>
          <w:rFonts w:ascii="Times New Roman" w:hAnsi="Times New Roman"/>
          <w:spacing w:val="5"/>
          <w:sz w:val="24"/>
          <w:szCs w:val="24"/>
        </w:rPr>
        <w:t>ы</w:t>
      </w:r>
      <w:r w:rsidRPr="00C450D5">
        <w:rPr>
          <w:rFonts w:ascii="Times New Roman" w:hAnsi="Times New Roman"/>
          <w:w w:val="99"/>
          <w:sz w:val="24"/>
          <w:szCs w:val="24"/>
        </w:rPr>
        <w:t>х</w:t>
      </w:r>
      <w:r w:rsidRPr="00C450D5">
        <w:rPr>
          <w:rFonts w:ascii="Times New Roman" w:hAnsi="Times New Roman"/>
          <w:sz w:val="24"/>
          <w:szCs w:val="24"/>
        </w:rPr>
        <w:t xml:space="preserve"> </w:t>
      </w:r>
      <w:r w:rsidRPr="00C450D5">
        <w:rPr>
          <w:rFonts w:ascii="Times New Roman" w:hAnsi="Times New Roman"/>
          <w:w w:val="99"/>
          <w:sz w:val="24"/>
          <w:szCs w:val="24"/>
        </w:rPr>
        <w:t>т</w:t>
      </w:r>
      <w:r w:rsidRPr="00C450D5">
        <w:rPr>
          <w:rFonts w:ascii="Times New Roman" w:hAnsi="Times New Roman"/>
          <w:spacing w:val="4"/>
          <w:sz w:val="24"/>
          <w:szCs w:val="24"/>
        </w:rPr>
        <w:t>е</w:t>
      </w:r>
      <w:r w:rsidRPr="00C450D5">
        <w:rPr>
          <w:rFonts w:ascii="Times New Roman" w:hAnsi="Times New Roman"/>
          <w:spacing w:val="-3"/>
          <w:w w:val="99"/>
          <w:sz w:val="24"/>
          <w:szCs w:val="24"/>
        </w:rPr>
        <w:t>х</w:t>
      </w:r>
      <w:r w:rsidRPr="00C450D5">
        <w:rPr>
          <w:rFonts w:ascii="Times New Roman" w:hAnsi="Times New Roman"/>
          <w:w w:val="99"/>
          <w:sz w:val="24"/>
          <w:szCs w:val="24"/>
        </w:rPr>
        <w:t>ноло</w:t>
      </w:r>
      <w:r w:rsidRPr="00C450D5">
        <w:rPr>
          <w:rFonts w:ascii="Times New Roman" w:hAnsi="Times New Roman"/>
          <w:spacing w:val="1"/>
          <w:w w:val="99"/>
          <w:sz w:val="24"/>
          <w:szCs w:val="24"/>
        </w:rPr>
        <w:t>г</w:t>
      </w:r>
      <w:r w:rsidRPr="00C450D5">
        <w:rPr>
          <w:rFonts w:ascii="Times New Roman" w:hAnsi="Times New Roman"/>
          <w:spacing w:val="5"/>
          <w:w w:val="99"/>
          <w:sz w:val="24"/>
          <w:szCs w:val="24"/>
        </w:rPr>
        <w:t>и</w:t>
      </w:r>
      <w:r w:rsidRPr="00C450D5">
        <w:rPr>
          <w:rFonts w:ascii="Times New Roman" w:hAnsi="Times New Roman"/>
          <w:w w:val="99"/>
          <w:sz w:val="24"/>
          <w:szCs w:val="24"/>
        </w:rPr>
        <w:t>й.</w:t>
      </w:r>
      <w:r w:rsidRPr="00C450D5">
        <w:rPr>
          <w:rFonts w:ascii="Times New Roman" w:hAnsi="Times New Roman"/>
          <w:spacing w:val="105"/>
          <w:sz w:val="24"/>
          <w:szCs w:val="24"/>
        </w:rPr>
        <w:t xml:space="preserve"> </w:t>
      </w:r>
      <w:r w:rsidRPr="00C450D5">
        <w:rPr>
          <w:rFonts w:ascii="Times New Roman" w:hAnsi="Times New Roman"/>
          <w:spacing w:val="-2"/>
          <w:sz w:val="24"/>
          <w:szCs w:val="24"/>
        </w:rPr>
        <w:t>Ш</w:t>
      </w:r>
      <w:r w:rsidRPr="00C450D5">
        <w:rPr>
          <w:rFonts w:ascii="Times New Roman" w:hAnsi="Times New Roman"/>
          <w:spacing w:val="-1"/>
          <w:sz w:val="24"/>
          <w:szCs w:val="24"/>
        </w:rPr>
        <w:t>к</w:t>
      </w:r>
      <w:r w:rsidRPr="00C450D5">
        <w:rPr>
          <w:rFonts w:ascii="Times New Roman" w:hAnsi="Times New Roman"/>
          <w:w w:val="99"/>
          <w:sz w:val="24"/>
          <w:szCs w:val="24"/>
        </w:rPr>
        <w:t>ол</w:t>
      </w:r>
      <w:r w:rsidRPr="00C450D5">
        <w:rPr>
          <w:rFonts w:ascii="Times New Roman" w:hAnsi="Times New Roman"/>
          <w:sz w:val="24"/>
          <w:szCs w:val="24"/>
        </w:rPr>
        <w:t>а</w:t>
      </w:r>
      <w:r w:rsidRPr="00C450D5">
        <w:rPr>
          <w:rFonts w:ascii="Times New Roman" w:hAnsi="Times New Roman"/>
          <w:spacing w:val="103"/>
          <w:sz w:val="24"/>
          <w:szCs w:val="24"/>
        </w:rPr>
        <w:t xml:space="preserve"> </w:t>
      </w:r>
      <w:r w:rsidRPr="00C450D5">
        <w:rPr>
          <w:rFonts w:ascii="Times New Roman" w:hAnsi="Times New Roman"/>
          <w:spacing w:val="1"/>
          <w:sz w:val="24"/>
          <w:szCs w:val="24"/>
        </w:rPr>
        <w:t>м</w:t>
      </w:r>
      <w:r w:rsidRPr="00C450D5">
        <w:rPr>
          <w:rFonts w:ascii="Times New Roman" w:hAnsi="Times New Roman"/>
          <w:w w:val="99"/>
          <w:sz w:val="24"/>
          <w:szCs w:val="24"/>
        </w:rPr>
        <w:t>о</w:t>
      </w:r>
      <w:r w:rsidRPr="00C450D5">
        <w:rPr>
          <w:rFonts w:ascii="Times New Roman" w:hAnsi="Times New Roman"/>
          <w:sz w:val="24"/>
          <w:szCs w:val="24"/>
        </w:rPr>
        <w:t>ж</w:t>
      </w:r>
      <w:r w:rsidRPr="00C450D5">
        <w:rPr>
          <w:rFonts w:ascii="Times New Roman" w:hAnsi="Times New Roman"/>
          <w:spacing w:val="5"/>
          <w:sz w:val="24"/>
          <w:szCs w:val="24"/>
        </w:rPr>
        <w:t>е</w:t>
      </w:r>
      <w:r w:rsidRPr="00C450D5">
        <w:rPr>
          <w:rFonts w:ascii="Times New Roman" w:hAnsi="Times New Roman"/>
          <w:w w:val="99"/>
          <w:sz w:val="24"/>
          <w:szCs w:val="24"/>
        </w:rPr>
        <w:t>т</w:t>
      </w:r>
      <w:r w:rsidRPr="00C450D5">
        <w:rPr>
          <w:rFonts w:ascii="Times New Roman" w:hAnsi="Times New Roman"/>
          <w:spacing w:val="101"/>
          <w:sz w:val="24"/>
          <w:szCs w:val="24"/>
        </w:rPr>
        <w:t xml:space="preserve"> </w:t>
      </w:r>
      <w:r w:rsidRPr="00C450D5">
        <w:rPr>
          <w:rFonts w:ascii="Times New Roman" w:hAnsi="Times New Roman"/>
          <w:w w:val="99"/>
          <w:sz w:val="24"/>
          <w:szCs w:val="24"/>
        </w:rPr>
        <w:t>ор</w:t>
      </w:r>
      <w:r w:rsidRPr="00C450D5">
        <w:rPr>
          <w:rFonts w:ascii="Times New Roman" w:hAnsi="Times New Roman"/>
          <w:spacing w:val="1"/>
          <w:w w:val="99"/>
          <w:sz w:val="24"/>
          <w:szCs w:val="24"/>
        </w:rPr>
        <w:t>г</w:t>
      </w:r>
      <w:r w:rsidRPr="00C450D5">
        <w:rPr>
          <w:rFonts w:ascii="Times New Roman" w:hAnsi="Times New Roman"/>
          <w:spacing w:val="2"/>
          <w:sz w:val="24"/>
          <w:szCs w:val="24"/>
        </w:rPr>
        <w:t>а</w:t>
      </w:r>
      <w:r w:rsidRPr="00C450D5">
        <w:rPr>
          <w:rFonts w:ascii="Times New Roman" w:hAnsi="Times New Roman"/>
          <w:w w:val="99"/>
          <w:sz w:val="24"/>
          <w:szCs w:val="24"/>
        </w:rPr>
        <w:t>низ</w:t>
      </w:r>
      <w:r w:rsidRPr="00C450D5">
        <w:rPr>
          <w:rFonts w:ascii="Times New Roman" w:hAnsi="Times New Roman"/>
          <w:spacing w:val="5"/>
          <w:w w:val="99"/>
          <w:sz w:val="24"/>
          <w:szCs w:val="24"/>
        </w:rPr>
        <w:t>о</w:t>
      </w:r>
      <w:r w:rsidRPr="00C450D5">
        <w:rPr>
          <w:rFonts w:ascii="Times New Roman" w:hAnsi="Times New Roman"/>
          <w:spacing w:val="4"/>
          <w:w w:val="99"/>
          <w:sz w:val="24"/>
          <w:szCs w:val="24"/>
        </w:rPr>
        <w:t>в</w:t>
      </w:r>
      <w:r w:rsidRPr="00C450D5">
        <w:rPr>
          <w:rFonts w:ascii="Times New Roman" w:hAnsi="Times New Roman"/>
          <w:sz w:val="24"/>
          <w:szCs w:val="24"/>
        </w:rPr>
        <w:t>ы</w:t>
      </w:r>
      <w:r w:rsidRPr="00C450D5">
        <w:rPr>
          <w:rFonts w:ascii="Times New Roman" w:hAnsi="Times New Roman"/>
          <w:w w:val="99"/>
          <w:sz w:val="24"/>
          <w:szCs w:val="24"/>
        </w:rPr>
        <w:t>в</w:t>
      </w:r>
      <w:r w:rsidRPr="00C450D5">
        <w:rPr>
          <w:rFonts w:ascii="Times New Roman" w:hAnsi="Times New Roman"/>
          <w:sz w:val="24"/>
          <w:szCs w:val="24"/>
        </w:rPr>
        <w:t>а</w:t>
      </w:r>
      <w:r w:rsidRPr="00C450D5">
        <w:rPr>
          <w:rFonts w:ascii="Times New Roman" w:hAnsi="Times New Roman"/>
          <w:spacing w:val="2"/>
          <w:w w:val="99"/>
          <w:sz w:val="24"/>
          <w:szCs w:val="24"/>
        </w:rPr>
        <w:t>т</w:t>
      </w:r>
      <w:r w:rsidRPr="00C450D5">
        <w:rPr>
          <w:rFonts w:ascii="Times New Roman" w:hAnsi="Times New Roman"/>
          <w:w w:val="99"/>
          <w:sz w:val="24"/>
          <w:szCs w:val="24"/>
        </w:rPr>
        <w:t>ь</w:t>
      </w:r>
      <w:r w:rsidRPr="00C450D5">
        <w:rPr>
          <w:rFonts w:ascii="Times New Roman" w:hAnsi="Times New Roman"/>
          <w:spacing w:val="100"/>
          <w:sz w:val="24"/>
          <w:szCs w:val="24"/>
        </w:rPr>
        <w:t xml:space="preserve"> </w:t>
      </w:r>
      <w:r w:rsidRPr="00C450D5">
        <w:rPr>
          <w:rFonts w:ascii="Times New Roman" w:hAnsi="Times New Roman"/>
          <w:w w:val="99"/>
          <w:sz w:val="24"/>
          <w:szCs w:val="24"/>
        </w:rPr>
        <w:t>пр</w:t>
      </w:r>
      <w:r w:rsidRPr="00C450D5">
        <w:rPr>
          <w:rFonts w:ascii="Times New Roman" w:hAnsi="Times New Roman"/>
          <w:spacing w:val="5"/>
          <w:w w:val="99"/>
          <w:sz w:val="24"/>
          <w:szCs w:val="24"/>
        </w:rPr>
        <w:t>о</w:t>
      </w:r>
      <w:r w:rsidRPr="00C450D5">
        <w:rPr>
          <w:rFonts w:ascii="Times New Roman" w:hAnsi="Times New Roman"/>
          <w:w w:val="99"/>
          <w:sz w:val="24"/>
          <w:szCs w:val="24"/>
        </w:rPr>
        <w:t>в</w:t>
      </w:r>
      <w:r w:rsidRPr="00C450D5">
        <w:rPr>
          <w:rFonts w:ascii="Times New Roman" w:hAnsi="Times New Roman"/>
          <w:sz w:val="24"/>
          <w:szCs w:val="24"/>
        </w:rPr>
        <w:t>е</w:t>
      </w:r>
      <w:r w:rsidRPr="00C450D5">
        <w:rPr>
          <w:rFonts w:ascii="Times New Roman" w:hAnsi="Times New Roman"/>
          <w:spacing w:val="2"/>
          <w:sz w:val="24"/>
          <w:szCs w:val="24"/>
        </w:rPr>
        <w:t>де</w:t>
      </w:r>
      <w:r w:rsidRPr="00C450D5">
        <w:rPr>
          <w:rFonts w:ascii="Times New Roman" w:hAnsi="Times New Roman"/>
          <w:w w:val="99"/>
          <w:sz w:val="24"/>
          <w:szCs w:val="24"/>
        </w:rPr>
        <w:t>ни</w:t>
      </w:r>
      <w:r w:rsidRPr="00C450D5">
        <w:rPr>
          <w:rFonts w:ascii="Times New Roman" w:hAnsi="Times New Roman"/>
          <w:sz w:val="24"/>
          <w:szCs w:val="24"/>
        </w:rPr>
        <w:t>е</w:t>
      </w:r>
      <w:r w:rsidRPr="00C450D5">
        <w:rPr>
          <w:rFonts w:ascii="Times New Roman" w:hAnsi="Times New Roman"/>
          <w:spacing w:val="102"/>
          <w:sz w:val="24"/>
          <w:szCs w:val="24"/>
        </w:rPr>
        <w:t xml:space="preserve"> </w:t>
      </w:r>
      <w:r w:rsidRPr="00C450D5">
        <w:rPr>
          <w:rFonts w:ascii="Times New Roman" w:hAnsi="Times New Roman"/>
          <w:w w:val="99"/>
          <w:sz w:val="24"/>
          <w:szCs w:val="24"/>
        </w:rPr>
        <w:t>у</w:t>
      </w:r>
      <w:r w:rsidRPr="00C450D5">
        <w:rPr>
          <w:rFonts w:ascii="Times New Roman" w:hAnsi="Times New Roman"/>
          <w:sz w:val="24"/>
          <w:szCs w:val="24"/>
        </w:rPr>
        <w:t>че</w:t>
      </w:r>
      <w:r w:rsidRPr="00C450D5">
        <w:rPr>
          <w:rFonts w:ascii="Times New Roman" w:hAnsi="Times New Roman"/>
          <w:spacing w:val="1"/>
          <w:sz w:val="24"/>
          <w:szCs w:val="24"/>
        </w:rPr>
        <w:t>б</w:t>
      </w:r>
      <w:r w:rsidRPr="00C450D5">
        <w:rPr>
          <w:rFonts w:ascii="Times New Roman" w:hAnsi="Times New Roman"/>
          <w:w w:val="99"/>
          <w:sz w:val="24"/>
          <w:szCs w:val="24"/>
        </w:rPr>
        <w:t>н</w:t>
      </w:r>
      <w:r w:rsidRPr="00C450D5">
        <w:rPr>
          <w:rFonts w:ascii="Times New Roman" w:hAnsi="Times New Roman"/>
          <w:spacing w:val="4"/>
          <w:sz w:val="24"/>
          <w:szCs w:val="24"/>
        </w:rPr>
        <w:t>ы</w:t>
      </w:r>
      <w:r w:rsidRPr="00C450D5">
        <w:rPr>
          <w:rFonts w:ascii="Times New Roman" w:hAnsi="Times New Roman"/>
          <w:w w:val="99"/>
          <w:sz w:val="24"/>
          <w:szCs w:val="24"/>
        </w:rPr>
        <w:t>х</w:t>
      </w:r>
      <w:r w:rsidRPr="00C450D5">
        <w:rPr>
          <w:rFonts w:ascii="Times New Roman" w:hAnsi="Times New Roman"/>
          <w:spacing w:val="98"/>
          <w:sz w:val="24"/>
          <w:szCs w:val="24"/>
        </w:rPr>
        <w:t xml:space="preserve"> </w:t>
      </w:r>
      <w:r w:rsidRPr="00C450D5">
        <w:rPr>
          <w:rFonts w:ascii="Times New Roman" w:hAnsi="Times New Roman"/>
          <w:w w:val="99"/>
          <w:sz w:val="24"/>
          <w:szCs w:val="24"/>
        </w:rPr>
        <w:t>з</w:t>
      </w:r>
      <w:r w:rsidRPr="00C450D5">
        <w:rPr>
          <w:rFonts w:ascii="Times New Roman" w:hAnsi="Times New Roman"/>
          <w:spacing w:val="1"/>
          <w:sz w:val="24"/>
          <w:szCs w:val="24"/>
        </w:rPr>
        <w:t>а</w:t>
      </w:r>
      <w:r w:rsidRPr="00C450D5">
        <w:rPr>
          <w:rFonts w:ascii="Times New Roman" w:hAnsi="Times New Roman"/>
          <w:w w:val="99"/>
          <w:sz w:val="24"/>
          <w:szCs w:val="24"/>
        </w:rPr>
        <w:t>н</w:t>
      </w:r>
      <w:r w:rsidRPr="00C450D5">
        <w:rPr>
          <w:rFonts w:ascii="Times New Roman" w:hAnsi="Times New Roman"/>
          <w:spacing w:val="1"/>
          <w:sz w:val="24"/>
          <w:szCs w:val="24"/>
        </w:rPr>
        <w:t>я</w:t>
      </w:r>
      <w:r w:rsidRPr="00C450D5">
        <w:rPr>
          <w:rFonts w:ascii="Times New Roman" w:hAnsi="Times New Roman"/>
          <w:w w:val="99"/>
          <w:sz w:val="24"/>
          <w:szCs w:val="24"/>
        </w:rPr>
        <w:t>тий,</w:t>
      </w:r>
      <w:r w:rsidRPr="00C450D5">
        <w:rPr>
          <w:rFonts w:ascii="Times New Roman" w:hAnsi="Times New Roman"/>
          <w:sz w:val="24"/>
          <w:szCs w:val="24"/>
        </w:rPr>
        <w:t xml:space="preserve"> к</w:t>
      </w:r>
      <w:r w:rsidRPr="00C450D5">
        <w:rPr>
          <w:rFonts w:ascii="Times New Roman" w:hAnsi="Times New Roman"/>
          <w:w w:val="99"/>
          <w:sz w:val="24"/>
          <w:szCs w:val="24"/>
        </w:rPr>
        <w:t>он</w:t>
      </w:r>
      <w:r w:rsidRPr="00C450D5">
        <w:rPr>
          <w:rFonts w:ascii="Times New Roman" w:hAnsi="Times New Roman"/>
          <w:spacing w:val="6"/>
          <w:sz w:val="24"/>
          <w:szCs w:val="24"/>
        </w:rPr>
        <w:t>с</w:t>
      </w:r>
      <w:r w:rsidRPr="00C450D5">
        <w:rPr>
          <w:rFonts w:ascii="Times New Roman" w:hAnsi="Times New Roman"/>
          <w:spacing w:val="-3"/>
          <w:w w:val="99"/>
          <w:sz w:val="24"/>
          <w:szCs w:val="24"/>
        </w:rPr>
        <w:t>у</w:t>
      </w:r>
      <w:r w:rsidRPr="00C450D5">
        <w:rPr>
          <w:rFonts w:ascii="Times New Roman" w:hAnsi="Times New Roman"/>
          <w:w w:val="99"/>
          <w:sz w:val="24"/>
          <w:szCs w:val="24"/>
        </w:rPr>
        <w:t>л</w:t>
      </w:r>
      <w:r w:rsidRPr="00C450D5">
        <w:rPr>
          <w:rFonts w:ascii="Times New Roman" w:hAnsi="Times New Roman"/>
          <w:spacing w:val="2"/>
          <w:w w:val="99"/>
          <w:sz w:val="24"/>
          <w:szCs w:val="24"/>
        </w:rPr>
        <w:t>ь</w:t>
      </w:r>
      <w:r w:rsidRPr="00C450D5">
        <w:rPr>
          <w:rFonts w:ascii="Times New Roman" w:hAnsi="Times New Roman"/>
          <w:w w:val="99"/>
          <w:sz w:val="24"/>
          <w:szCs w:val="24"/>
        </w:rPr>
        <w:t>т</w:t>
      </w:r>
      <w:r w:rsidRPr="00C450D5">
        <w:rPr>
          <w:rFonts w:ascii="Times New Roman" w:hAnsi="Times New Roman"/>
          <w:sz w:val="24"/>
          <w:szCs w:val="24"/>
        </w:rPr>
        <w:t>а</w:t>
      </w:r>
      <w:r w:rsidRPr="00C450D5">
        <w:rPr>
          <w:rFonts w:ascii="Times New Roman" w:hAnsi="Times New Roman"/>
          <w:w w:val="99"/>
          <w:sz w:val="24"/>
          <w:szCs w:val="24"/>
        </w:rPr>
        <w:t>ций,</w:t>
      </w:r>
      <w:r w:rsidRPr="00C450D5">
        <w:rPr>
          <w:rFonts w:ascii="Times New Roman" w:hAnsi="Times New Roman"/>
          <w:spacing w:val="123"/>
          <w:sz w:val="24"/>
          <w:szCs w:val="24"/>
        </w:rPr>
        <w:t xml:space="preserve"> </w:t>
      </w:r>
      <w:proofErr w:type="spellStart"/>
      <w:r w:rsidRPr="00C450D5">
        <w:rPr>
          <w:rFonts w:ascii="Times New Roman" w:hAnsi="Times New Roman"/>
          <w:w w:val="99"/>
          <w:sz w:val="24"/>
          <w:szCs w:val="24"/>
        </w:rPr>
        <w:t>в</w:t>
      </w:r>
      <w:r w:rsidRPr="00C450D5">
        <w:rPr>
          <w:rFonts w:ascii="Times New Roman" w:hAnsi="Times New Roman"/>
          <w:sz w:val="24"/>
          <w:szCs w:val="24"/>
        </w:rPr>
        <w:t>е</w:t>
      </w:r>
      <w:r w:rsidRPr="00C450D5">
        <w:rPr>
          <w:rFonts w:ascii="Times New Roman" w:hAnsi="Times New Roman"/>
          <w:spacing w:val="2"/>
          <w:sz w:val="24"/>
          <w:szCs w:val="24"/>
        </w:rPr>
        <w:t>б</w:t>
      </w:r>
      <w:r w:rsidRPr="00C450D5">
        <w:rPr>
          <w:rFonts w:ascii="Times New Roman" w:hAnsi="Times New Roman"/>
          <w:w w:val="99"/>
          <w:sz w:val="24"/>
          <w:szCs w:val="24"/>
        </w:rPr>
        <w:t>ин</w:t>
      </w:r>
      <w:r w:rsidRPr="00C450D5">
        <w:rPr>
          <w:rFonts w:ascii="Times New Roman" w:hAnsi="Times New Roman"/>
          <w:spacing w:val="1"/>
          <w:sz w:val="24"/>
          <w:szCs w:val="24"/>
        </w:rPr>
        <w:t>а</w:t>
      </w:r>
      <w:r w:rsidRPr="00C450D5">
        <w:rPr>
          <w:rFonts w:ascii="Times New Roman" w:hAnsi="Times New Roman"/>
          <w:w w:val="99"/>
          <w:sz w:val="24"/>
          <w:szCs w:val="24"/>
        </w:rPr>
        <w:t>ров</w:t>
      </w:r>
      <w:proofErr w:type="spellEnd"/>
      <w:r w:rsidRPr="00C450D5">
        <w:rPr>
          <w:rFonts w:ascii="Times New Roman" w:hAnsi="Times New Roman"/>
          <w:spacing w:val="120"/>
          <w:sz w:val="24"/>
          <w:szCs w:val="24"/>
        </w:rPr>
        <w:t xml:space="preserve"> </w:t>
      </w:r>
      <w:r w:rsidRPr="00C450D5">
        <w:rPr>
          <w:rFonts w:ascii="Times New Roman" w:hAnsi="Times New Roman"/>
          <w:w w:val="99"/>
          <w:sz w:val="24"/>
          <w:szCs w:val="24"/>
        </w:rPr>
        <w:t>н</w:t>
      </w:r>
      <w:r w:rsidRPr="00C450D5">
        <w:rPr>
          <w:rFonts w:ascii="Times New Roman" w:hAnsi="Times New Roman"/>
          <w:spacing w:val="1"/>
          <w:sz w:val="24"/>
          <w:szCs w:val="24"/>
        </w:rPr>
        <w:t>а</w:t>
      </w:r>
      <w:r w:rsidRPr="00C450D5">
        <w:rPr>
          <w:rFonts w:ascii="Times New Roman" w:hAnsi="Times New Roman"/>
          <w:spacing w:val="122"/>
          <w:sz w:val="24"/>
          <w:szCs w:val="24"/>
        </w:rPr>
        <w:t xml:space="preserve"> </w:t>
      </w:r>
      <w:r w:rsidRPr="00C450D5">
        <w:rPr>
          <w:rFonts w:ascii="Times New Roman" w:hAnsi="Times New Roman"/>
          <w:spacing w:val="2"/>
          <w:w w:val="99"/>
          <w:sz w:val="24"/>
          <w:szCs w:val="24"/>
        </w:rPr>
        <w:t>ш</w:t>
      </w:r>
      <w:r w:rsidRPr="00C450D5">
        <w:rPr>
          <w:rFonts w:ascii="Times New Roman" w:hAnsi="Times New Roman"/>
          <w:sz w:val="24"/>
          <w:szCs w:val="24"/>
        </w:rPr>
        <w:t>к</w:t>
      </w:r>
      <w:r w:rsidRPr="00C450D5">
        <w:rPr>
          <w:rFonts w:ascii="Times New Roman" w:hAnsi="Times New Roman"/>
          <w:w w:val="99"/>
          <w:sz w:val="24"/>
          <w:szCs w:val="24"/>
        </w:rPr>
        <w:t>ольн</w:t>
      </w:r>
      <w:r w:rsidRPr="00C450D5">
        <w:rPr>
          <w:rFonts w:ascii="Times New Roman" w:hAnsi="Times New Roman"/>
          <w:spacing w:val="4"/>
          <w:w w:val="99"/>
          <w:sz w:val="24"/>
          <w:szCs w:val="24"/>
        </w:rPr>
        <w:t>о</w:t>
      </w:r>
      <w:r w:rsidRPr="00C450D5">
        <w:rPr>
          <w:rFonts w:ascii="Times New Roman" w:hAnsi="Times New Roman"/>
          <w:sz w:val="24"/>
          <w:szCs w:val="24"/>
        </w:rPr>
        <w:t>м</w:t>
      </w:r>
      <w:r w:rsidRPr="00C450D5">
        <w:rPr>
          <w:rFonts w:ascii="Times New Roman" w:hAnsi="Times New Roman"/>
          <w:spacing w:val="122"/>
          <w:sz w:val="24"/>
          <w:szCs w:val="24"/>
        </w:rPr>
        <w:t xml:space="preserve"> </w:t>
      </w:r>
      <w:r w:rsidRPr="00C450D5">
        <w:rPr>
          <w:rFonts w:ascii="Times New Roman" w:hAnsi="Times New Roman"/>
          <w:w w:val="99"/>
          <w:sz w:val="24"/>
          <w:szCs w:val="24"/>
        </w:rPr>
        <w:t>порт</w:t>
      </w:r>
      <w:r w:rsidRPr="00C450D5">
        <w:rPr>
          <w:rFonts w:ascii="Times New Roman" w:hAnsi="Times New Roman"/>
          <w:sz w:val="24"/>
          <w:szCs w:val="24"/>
        </w:rPr>
        <w:t>а</w:t>
      </w:r>
      <w:r w:rsidRPr="00C450D5">
        <w:rPr>
          <w:rFonts w:ascii="Times New Roman" w:hAnsi="Times New Roman"/>
          <w:w w:val="99"/>
          <w:sz w:val="24"/>
          <w:szCs w:val="24"/>
        </w:rPr>
        <w:t>л</w:t>
      </w:r>
      <w:r w:rsidRPr="00C450D5">
        <w:rPr>
          <w:rFonts w:ascii="Times New Roman" w:hAnsi="Times New Roman"/>
          <w:spacing w:val="1"/>
          <w:sz w:val="24"/>
          <w:szCs w:val="24"/>
        </w:rPr>
        <w:t>е</w:t>
      </w:r>
      <w:r w:rsidRPr="00C450D5">
        <w:rPr>
          <w:rFonts w:ascii="Times New Roman" w:hAnsi="Times New Roman"/>
          <w:spacing w:val="122"/>
          <w:sz w:val="24"/>
          <w:szCs w:val="24"/>
        </w:rPr>
        <w:t xml:space="preserve"> </w:t>
      </w:r>
      <w:r w:rsidRPr="00C450D5">
        <w:rPr>
          <w:rFonts w:ascii="Times New Roman" w:hAnsi="Times New Roman"/>
          <w:w w:val="99"/>
          <w:sz w:val="24"/>
          <w:szCs w:val="24"/>
        </w:rPr>
        <w:t>или</w:t>
      </w:r>
      <w:r w:rsidRPr="00C450D5">
        <w:rPr>
          <w:rFonts w:ascii="Times New Roman" w:hAnsi="Times New Roman"/>
          <w:spacing w:val="122"/>
          <w:sz w:val="24"/>
          <w:szCs w:val="24"/>
        </w:rPr>
        <w:t xml:space="preserve"> </w:t>
      </w:r>
      <w:r w:rsidRPr="00C450D5">
        <w:rPr>
          <w:rFonts w:ascii="Times New Roman" w:hAnsi="Times New Roman"/>
          <w:w w:val="99"/>
          <w:sz w:val="24"/>
          <w:szCs w:val="24"/>
        </w:rPr>
        <w:t>иной</w:t>
      </w:r>
      <w:r w:rsidRPr="00C450D5">
        <w:rPr>
          <w:rFonts w:ascii="Times New Roman" w:hAnsi="Times New Roman"/>
          <w:spacing w:val="122"/>
          <w:sz w:val="24"/>
          <w:szCs w:val="24"/>
        </w:rPr>
        <w:t xml:space="preserve"> </w:t>
      </w:r>
      <w:r w:rsidRPr="00C450D5">
        <w:rPr>
          <w:rFonts w:ascii="Times New Roman" w:hAnsi="Times New Roman"/>
          <w:w w:val="99"/>
          <w:sz w:val="24"/>
          <w:szCs w:val="24"/>
        </w:rPr>
        <w:t>пл</w:t>
      </w:r>
      <w:r w:rsidRPr="00C450D5">
        <w:rPr>
          <w:rFonts w:ascii="Times New Roman" w:hAnsi="Times New Roman"/>
          <w:spacing w:val="1"/>
          <w:sz w:val="24"/>
          <w:szCs w:val="24"/>
        </w:rPr>
        <w:t>а</w:t>
      </w:r>
      <w:r w:rsidRPr="00C450D5">
        <w:rPr>
          <w:rFonts w:ascii="Times New Roman" w:hAnsi="Times New Roman"/>
          <w:spacing w:val="-1"/>
          <w:w w:val="99"/>
          <w:sz w:val="24"/>
          <w:szCs w:val="24"/>
        </w:rPr>
        <w:t>т</w:t>
      </w:r>
      <w:r w:rsidRPr="00C450D5">
        <w:rPr>
          <w:rFonts w:ascii="Times New Roman" w:hAnsi="Times New Roman"/>
          <w:spacing w:val="1"/>
          <w:sz w:val="24"/>
          <w:szCs w:val="24"/>
        </w:rPr>
        <w:t>ф</w:t>
      </w:r>
      <w:r w:rsidRPr="00C450D5">
        <w:rPr>
          <w:rFonts w:ascii="Times New Roman" w:hAnsi="Times New Roman"/>
          <w:w w:val="99"/>
          <w:sz w:val="24"/>
          <w:szCs w:val="24"/>
        </w:rPr>
        <w:t>ор</w:t>
      </w:r>
      <w:r w:rsidRPr="00C450D5">
        <w:rPr>
          <w:rFonts w:ascii="Times New Roman" w:hAnsi="Times New Roman"/>
          <w:spacing w:val="2"/>
          <w:sz w:val="24"/>
          <w:szCs w:val="24"/>
        </w:rPr>
        <w:t>м</w:t>
      </w:r>
      <w:r w:rsidRPr="00C450D5">
        <w:rPr>
          <w:rFonts w:ascii="Times New Roman" w:hAnsi="Times New Roman"/>
          <w:sz w:val="24"/>
          <w:szCs w:val="24"/>
        </w:rPr>
        <w:t>е</w:t>
      </w:r>
      <w:r w:rsidRPr="00C450D5">
        <w:rPr>
          <w:rFonts w:ascii="Times New Roman" w:hAnsi="Times New Roman"/>
          <w:spacing w:val="118"/>
          <w:sz w:val="24"/>
          <w:szCs w:val="24"/>
        </w:rPr>
        <w:t xml:space="preserve"> </w:t>
      </w:r>
      <w:r w:rsidRPr="00C450D5">
        <w:rPr>
          <w:rFonts w:ascii="Times New Roman" w:hAnsi="Times New Roman"/>
          <w:sz w:val="24"/>
          <w:szCs w:val="24"/>
        </w:rPr>
        <w:t xml:space="preserve">с </w:t>
      </w:r>
      <w:r w:rsidRPr="00C450D5">
        <w:rPr>
          <w:rFonts w:ascii="Times New Roman" w:hAnsi="Times New Roman"/>
          <w:w w:val="99"/>
          <w:sz w:val="24"/>
          <w:szCs w:val="24"/>
        </w:rPr>
        <w:t>и</w:t>
      </w:r>
      <w:r w:rsidRPr="00C450D5">
        <w:rPr>
          <w:rFonts w:ascii="Times New Roman" w:hAnsi="Times New Roman"/>
          <w:spacing w:val="1"/>
          <w:sz w:val="24"/>
          <w:szCs w:val="24"/>
        </w:rPr>
        <w:t>с</w:t>
      </w:r>
      <w:r w:rsidRPr="00C450D5">
        <w:rPr>
          <w:rFonts w:ascii="Times New Roman" w:hAnsi="Times New Roman"/>
          <w:w w:val="99"/>
          <w:sz w:val="24"/>
          <w:szCs w:val="24"/>
        </w:rPr>
        <w:t>польз</w:t>
      </w:r>
      <w:r w:rsidRPr="00C450D5">
        <w:rPr>
          <w:rFonts w:ascii="Times New Roman" w:hAnsi="Times New Roman"/>
          <w:spacing w:val="5"/>
          <w:w w:val="99"/>
          <w:sz w:val="24"/>
          <w:szCs w:val="24"/>
        </w:rPr>
        <w:t>о</w:t>
      </w:r>
      <w:r w:rsidRPr="00C450D5">
        <w:rPr>
          <w:rFonts w:ascii="Times New Roman" w:hAnsi="Times New Roman"/>
          <w:w w:val="99"/>
          <w:sz w:val="24"/>
          <w:szCs w:val="24"/>
        </w:rPr>
        <w:t>в</w:t>
      </w:r>
      <w:r w:rsidRPr="00C450D5">
        <w:rPr>
          <w:rFonts w:ascii="Times New Roman" w:hAnsi="Times New Roman"/>
          <w:sz w:val="24"/>
          <w:szCs w:val="24"/>
        </w:rPr>
        <w:t>а</w:t>
      </w:r>
      <w:r w:rsidRPr="00C450D5">
        <w:rPr>
          <w:rFonts w:ascii="Times New Roman" w:hAnsi="Times New Roman"/>
          <w:w w:val="99"/>
          <w:sz w:val="24"/>
          <w:szCs w:val="24"/>
        </w:rPr>
        <w:t>ни</w:t>
      </w:r>
      <w:r w:rsidRPr="00C450D5">
        <w:rPr>
          <w:rFonts w:ascii="Times New Roman" w:hAnsi="Times New Roman"/>
          <w:spacing w:val="1"/>
          <w:sz w:val="24"/>
          <w:szCs w:val="24"/>
        </w:rPr>
        <w:t>ем</w:t>
      </w:r>
      <w:r w:rsidRPr="00C450D5">
        <w:rPr>
          <w:rFonts w:ascii="Times New Roman" w:hAnsi="Times New Roman"/>
          <w:spacing w:val="2"/>
          <w:sz w:val="24"/>
          <w:szCs w:val="24"/>
        </w:rPr>
        <w:t xml:space="preserve"> </w:t>
      </w:r>
      <w:r w:rsidRPr="00C450D5">
        <w:rPr>
          <w:rFonts w:ascii="Times New Roman" w:hAnsi="Times New Roman"/>
          <w:w w:val="99"/>
          <w:sz w:val="24"/>
          <w:szCs w:val="24"/>
        </w:rPr>
        <w:t>р</w:t>
      </w:r>
      <w:r w:rsidRPr="00C450D5">
        <w:rPr>
          <w:rFonts w:ascii="Times New Roman" w:hAnsi="Times New Roman"/>
          <w:sz w:val="24"/>
          <w:szCs w:val="24"/>
        </w:rPr>
        <w:t>а</w:t>
      </w:r>
      <w:r w:rsidRPr="00C450D5">
        <w:rPr>
          <w:rFonts w:ascii="Times New Roman" w:hAnsi="Times New Roman"/>
          <w:spacing w:val="1"/>
          <w:w w:val="99"/>
          <w:sz w:val="24"/>
          <w:szCs w:val="24"/>
        </w:rPr>
        <w:t>зли</w:t>
      </w:r>
      <w:r w:rsidRPr="00C450D5">
        <w:rPr>
          <w:rFonts w:ascii="Times New Roman" w:hAnsi="Times New Roman"/>
          <w:spacing w:val="4"/>
          <w:sz w:val="24"/>
          <w:szCs w:val="24"/>
        </w:rPr>
        <w:t>ч</w:t>
      </w:r>
      <w:r w:rsidRPr="00C450D5">
        <w:rPr>
          <w:rFonts w:ascii="Times New Roman" w:hAnsi="Times New Roman"/>
          <w:w w:val="99"/>
          <w:sz w:val="24"/>
          <w:szCs w:val="24"/>
        </w:rPr>
        <w:t>н</w:t>
      </w:r>
      <w:r w:rsidRPr="00C450D5">
        <w:rPr>
          <w:rFonts w:ascii="Times New Roman" w:hAnsi="Times New Roman"/>
          <w:spacing w:val="5"/>
          <w:sz w:val="24"/>
          <w:szCs w:val="24"/>
        </w:rPr>
        <w:t>ы</w:t>
      </w:r>
      <w:r w:rsidRPr="00C450D5">
        <w:rPr>
          <w:rFonts w:ascii="Times New Roman" w:hAnsi="Times New Roman"/>
          <w:w w:val="99"/>
          <w:sz w:val="24"/>
          <w:szCs w:val="24"/>
        </w:rPr>
        <w:t>х</w:t>
      </w:r>
      <w:r w:rsidRPr="00C450D5">
        <w:rPr>
          <w:rFonts w:ascii="Times New Roman" w:hAnsi="Times New Roman"/>
          <w:spacing w:val="-2"/>
          <w:sz w:val="24"/>
          <w:szCs w:val="24"/>
        </w:rPr>
        <w:t xml:space="preserve"> </w:t>
      </w:r>
      <w:r w:rsidRPr="00C450D5">
        <w:rPr>
          <w:rFonts w:ascii="Times New Roman" w:hAnsi="Times New Roman"/>
          <w:w w:val="99"/>
          <w:sz w:val="24"/>
          <w:szCs w:val="24"/>
        </w:rPr>
        <w:t>эл</w:t>
      </w:r>
      <w:r w:rsidRPr="00C450D5">
        <w:rPr>
          <w:rFonts w:ascii="Times New Roman" w:hAnsi="Times New Roman"/>
          <w:spacing w:val="1"/>
          <w:sz w:val="24"/>
          <w:szCs w:val="24"/>
        </w:rPr>
        <w:t>е</w:t>
      </w:r>
      <w:r w:rsidRPr="00C450D5">
        <w:rPr>
          <w:rFonts w:ascii="Times New Roman" w:hAnsi="Times New Roman"/>
          <w:sz w:val="24"/>
          <w:szCs w:val="24"/>
        </w:rPr>
        <w:t>к</w:t>
      </w:r>
      <w:r w:rsidRPr="00C450D5">
        <w:rPr>
          <w:rFonts w:ascii="Times New Roman" w:hAnsi="Times New Roman"/>
          <w:spacing w:val="3"/>
          <w:w w:val="99"/>
          <w:sz w:val="24"/>
          <w:szCs w:val="24"/>
        </w:rPr>
        <w:t>т</w:t>
      </w:r>
      <w:r w:rsidRPr="00C450D5">
        <w:rPr>
          <w:rFonts w:ascii="Times New Roman" w:hAnsi="Times New Roman"/>
          <w:w w:val="99"/>
          <w:sz w:val="24"/>
          <w:szCs w:val="24"/>
        </w:rPr>
        <w:t>ронн</w:t>
      </w:r>
      <w:r w:rsidRPr="00C450D5">
        <w:rPr>
          <w:rFonts w:ascii="Times New Roman" w:hAnsi="Times New Roman"/>
          <w:spacing w:val="4"/>
          <w:sz w:val="24"/>
          <w:szCs w:val="24"/>
        </w:rPr>
        <w:t>ы</w:t>
      </w:r>
      <w:r w:rsidRPr="00C450D5">
        <w:rPr>
          <w:rFonts w:ascii="Times New Roman" w:hAnsi="Times New Roman"/>
          <w:w w:val="99"/>
          <w:sz w:val="24"/>
          <w:szCs w:val="24"/>
        </w:rPr>
        <w:t>х</w:t>
      </w:r>
      <w:r w:rsidRPr="00C450D5">
        <w:rPr>
          <w:rFonts w:ascii="Times New Roman" w:hAnsi="Times New Roman"/>
          <w:spacing w:val="2"/>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z w:val="24"/>
          <w:szCs w:val="24"/>
        </w:rPr>
        <w:t>а</w:t>
      </w:r>
      <w:r w:rsidRPr="00C450D5">
        <w:rPr>
          <w:rFonts w:ascii="Times New Roman" w:hAnsi="Times New Roman"/>
          <w:spacing w:val="1"/>
          <w:w w:val="99"/>
          <w:sz w:val="24"/>
          <w:szCs w:val="24"/>
        </w:rPr>
        <w:t>зов</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ль</w:t>
      </w:r>
      <w:r w:rsidRPr="00C450D5">
        <w:rPr>
          <w:rFonts w:ascii="Times New Roman" w:hAnsi="Times New Roman"/>
          <w:spacing w:val="3"/>
          <w:w w:val="99"/>
          <w:sz w:val="24"/>
          <w:szCs w:val="24"/>
        </w:rPr>
        <w:t>н</w:t>
      </w:r>
      <w:r w:rsidRPr="00C450D5">
        <w:rPr>
          <w:rFonts w:ascii="Times New Roman" w:hAnsi="Times New Roman"/>
          <w:spacing w:val="5"/>
          <w:sz w:val="24"/>
          <w:szCs w:val="24"/>
        </w:rPr>
        <w:t>ы</w:t>
      </w:r>
      <w:r w:rsidRPr="00C450D5">
        <w:rPr>
          <w:rFonts w:ascii="Times New Roman" w:hAnsi="Times New Roman"/>
          <w:w w:val="99"/>
          <w:sz w:val="24"/>
          <w:szCs w:val="24"/>
        </w:rPr>
        <w:t>х</w:t>
      </w:r>
      <w:r w:rsidRPr="00C450D5">
        <w:rPr>
          <w:rFonts w:ascii="Times New Roman" w:hAnsi="Times New Roman"/>
          <w:spacing w:val="-2"/>
          <w:sz w:val="24"/>
          <w:szCs w:val="24"/>
        </w:rPr>
        <w:t xml:space="preserve"> </w:t>
      </w:r>
      <w:r w:rsidRPr="00C450D5">
        <w:rPr>
          <w:rFonts w:ascii="Times New Roman" w:hAnsi="Times New Roman"/>
          <w:w w:val="99"/>
          <w:sz w:val="24"/>
          <w:szCs w:val="24"/>
        </w:rPr>
        <w:t>р</w:t>
      </w:r>
      <w:r w:rsidRPr="00C450D5">
        <w:rPr>
          <w:rFonts w:ascii="Times New Roman" w:hAnsi="Times New Roman"/>
          <w:sz w:val="24"/>
          <w:szCs w:val="24"/>
        </w:rPr>
        <w:t>е</w:t>
      </w:r>
      <w:r w:rsidRPr="00C450D5">
        <w:rPr>
          <w:rFonts w:ascii="Times New Roman" w:hAnsi="Times New Roman"/>
          <w:spacing w:val="1"/>
          <w:sz w:val="24"/>
          <w:szCs w:val="24"/>
        </w:rPr>
        <w:t>с</w:t>
      </w:r>
      <w:r w:rsidRPr="00C450D5">
        <w:rPr>
          <w:rFonts w:ascii="Times New Roman" w:hAnsi="Times New Roman"/>
          <w:w w:val="99"/>
          <w:sz w:val="24"/>
          <w:szCs w:val="24"/>
        </w:rPr>
        <w:t>ур</w:t>
      </w:r>
      <w:r w:rsidRPr="00C450D5">
        <w:rPr>
          <w:rFonts w:ascii="Times New Roman" w:hAnsi="Times New Roman"/>
          <w:spacing w:val="1"/>
          <w:sz w:val="24"/>
          <w:szCs w:val="24"/>
        </w:rPr>
        <w:t>с</w:t>
      </w:r>
      <w:r w:rsidRPr="00C450D5">
        <w:rPr>
          <w:rFonts w:ascii="Times New Roman" w:hAnsi="Times New Roman"/>
          <w:w w:val="99"/>
          <w:sz w:val="24"/>
          <w:szCs w:val="24"/>
        </w:rPr>
        <w:t>ов.</w:t>
      </w:r>
    </w:p>
    <w:p w:rsidR="00963FC7" w:rsidRPr="00C450D5" w:rsidRDefault="00963FC7" w:rsidP="00963FC7">
      <w:pPr>
        <w:pStyle w:val="af7"/>
        <w:jc w:val="both"/>
        <w:rPr>
          <w:rFonts w:ascii="Times New Roman" w:hAnsi="Times New Roman"/>
          <w:w w:val="99"/>
          <w:sz w:val="24"/>
          <w:szCs w:val="24"/>
        </w:rPr>
      </w:pPr>
      <w:r w:rsidRPr="00C450D5">
        <w:rPr>
          <w:rFonts w:ascii="Times New Roman" w:hAnsi="Times New Roman"/>
          <w:spacing w:val="-3"/>
          <w:w w:val="99"/>
          <w:sz w:val="24"/>
          <w:szCs w:val="24"/>
        </w:rPr>
        <w:t>П</w:t>
      </w:r>
      <w:r w:rsidRPr="00C450D5">
        <w:rPr>
          <w:rFonts w:ascii="Times New Roman" w:hAnsi="Times New Roman"/>
          <w:w w:val="99"/>
          <w:sz w:val="24"/>
          <w:szCs w:val="24"/>
        </w:rPr>
        <w:t>ри</w:t>
      </w:r>
      <w:r w:rsidRPr="00C450D5">
        <w:rPr>
          <w:rFonts w:ascii="Times New Roman" w:hAnsi="Times New Roman"/>
          <w:spacing w:val="31"/>
          <w:sz w:val="24"/>
          <w:szCs w:val="24"/>
        </w:rPr>
        <w:t xml:space="preserve"> </w:t>
      </w:r>
      <w:r w:rsidRPr="00C450D5">
        <w:rPr>
          <w:rFonts w:ascii="Times New Roman" w:hAnsi="Times New Roman"/>
          <w:w w:val="99"/>
          <w:sz w:val="24"/>
          <w:szCs w:val="24"/>
        </w:rPr>
        <w:t>н</w:t>
      </w:r>
      <w:r w:rsidRPr="00C450D5">
        <w:rPr>
          <w:rFonts w:ascii="Times New Roman" w:hAnsi="Times New Roman"/>
          <w:sz w:val="24"/>
          <w:szCs w:val="24"/>
        </w:rPr>
        <w:t>е</w:t>
      </w:r>
      <w:r w:rsidRPr="00C450D5">
        <w:rPr>
          <w:rFonts w:ascii="Times New Roman" w:hAnsi="Times New Roman"/>
          <w:w w:val="99"/>
          <w:sz w:val="24"/>
          <w:szCs w:val="24"/>
        </w:rPr>
        <w:t>о</w:t>
      </w:r>
      <w:r w:rsidRPr="00C450D5">
        <w:rPr>
          <w:rFonts w:ascii="Times New Roman" w:hAnsi="Times New Roman"/>
          <w:spacing w:val="6"/>
          <w:sz w:val="24"/>
          <w:szCs w:val="24"/>
        </w:rPr>
        <w:t>б</w:t>
      </w:r>
      <w:r w:rsidRPr="00C450D5">
        <w:rPr>
          <w:rFonts w:ascii="Times New Roman" w:hAnsi="Times New Roman"/>
          <w:spacing w:val="-3"/>
          <w:w w:val="99"/>
          <w:sz w:val="24"/>
          <w:szCs w:val="24"/>
        </w:rPr>
        <w:t>х</w:t>
      </w:r>
      <w:r w:rsidRPr="00C450D5">
        <w:rPr>
          <w:rFonts w:ascii="Times New Roman" w:hAnsi="Times New Roman"/>
          <w:w w:val="99"/>
          <w:sz w:val="24"/>
          <w:szCs w:val="24"/>
        </w:rPr>
        <w:t>о</w:t>
      </w:r>
      <w:r w:rsidRPr="00C450D5">
        <w:rPr>
          <w:rFonts w:ascii="Times New Roman" w:hAnsi="Times New Roman"/>
          <w:spacing w:val="2"/>
          <w:sz w:val="24"/>
          <w:szCs w:val="24"/>
        </w:rPr>
        <w:t>д</w:t>
      </w:r>
      <w:r w:rsidRPr="00C450D5">
        <w:rPr>
          <w:rFonts w:ascii="Times New Roman" w:hAnsi="Times New Roman"/>
          <w:w w:val="99"/>
          <w:sz w:val="24"/>
          <w:szCs w:val="24"/>
        </w:rPr>
        <w:t>и</w:t>
      </w:r>
      <w:r w:rsidRPr="00C450D5">
        <w:rPr>
          <w:rFonts w:ascii="Times New Roman" w:hAnsi="Times New Roman"/>
          <w:spacing w:val="1"/>
          <w:sz w:val="24"/>
          <w:szCs w:val="24"/>
        </w:rPr>
        <w:t>м</w:t>
      </w:r>
      <w:r w:rsidRPr="00C450D5">
        <w:rPr>
          <w:rFonts w:ascii="Times New Roman" w:hAnsi="Times New Roman"/>
          <w:w w:val="99"/>
          <w:sz w:val="24"/>
          <w:szCs w:val="24"/>
        </w:rPr>
        <w:t>о</w:t>
      </w:r>
      <w:r w:rsidRPr="00C450D5">
        <w:rPr>
          <w:rFonts w:ascii="Times New Roman" w:hAnsi="Times New Roman"/>
          <w:spacing w:val="6"/>
          <w:sz w:val="24"/>
          <w:szCs w:val="24"/>
        </w:rPr>
        <w:t>с</w:t>
      </w:r>
      <w:r w:rsidRPr="00C450D5">
        <w:rPr>
          <w:rFonts w:ascii="Times New Roman" w:hAnsi="Times New Roman"/>
          <w:w w:val="99"/>
          <w:sz w:val="24"/>
          <w:szCs w:val="24"/>
        </w:rPr>
        <w:t>ти</w:t>
      </w:r>
      <w:r w:rsidRPr="00C450D5">
        <w:rPr>
          <w:rFonts w:ascii="Times New Roman" w:hAnsi="Times New Roman"/>
          <w:spacing w:val="30"/>
          <w:sz w:val="24"/>
          <w:szCs w:val="24"/>
        </w:rPr>
        <w:t xml:space="preserve"> </w:t>
      </w:r>
      <w:r w:rsidRPr="00C450D5">
        <w:rPr>
          <w:rFonts w:ascii="Times New Roman" w:hAnsi="Times New Roman"/>
          <w:spacing w:val="1"/>
          <w:sz w:val="24"/>
          <w:szCs w:val="24"/>
        </w:rPr>
        <w:t>д</w:t>
      </w:r>
      <w:r w:rsidRPr="00C450D5">
        <w:rPr>
          <w:rFonts w:ascii="Times New Roman" w:hAnsi="Times New Roman"/>
          <w:w w:val="99"/>
          <w:sz w:val="24"/>
          <w:szCs w:val="24"/>
        </w:rPr>
        <w:t>о</w:t>
      </w:r>
      <w:r w:rsidRPr="00C450D5">
        <w:rPr>
          <w:rFonts w:ascii="Times New Roman" w:hAnsi="Times New Roman"/>
          <w:spacing w:val="5"/>
          <w:w w:val="99"/>
          <w:sz w:val="24"/>
          <w:szCs w:val="24"/>
        </w:rPr>
        <w:t>п</w:t>
      </w:r>
      <w:r w:rsidRPr="00C450D5">
        <w:rPr>
          <w:rFonts w:ascii="Times New Roman" w:hAnsi="Times New Roman"/>
          <w:spacing w:val="-2"/>
          <w:w w:val="99"/>
          <w:sz w:val="24"/>
          <w:szCs w:val="24"/>
        </w:rPr>
        <w:t>у</w:t>
      </w:r>
      <w:r w:rsidRPr="00C450D5">
        <w:rPr>
          <w:rFonts w:ascii="Times New Roman" w:hAnsi="Times New Roman"/>
          <w:sz w:val="24"/>
          <w:szCs w:val="24"/>
        </w:rPr>
        <w:t>скае</w:t>
      </w:r>
      <w:r w:rsidRPr="00C450D5">
        <w:rPr>
          <w:rFonts w:ascii="Times New Roman" w:hAnsi="Times New Roman"/>
          <w:w w:val="99"/>
          <w:sz w:val="24"/>
          <w:szCs w:val="24"/>
        </w:rPr>
        <w:t>т</w:t>
      </w:r>
      <w:r w:rsidRPr="00C450D5">
        <w:rPr>
          <w:rFonts w:ascii="Times New Roman" w:hAnsi="Times New Roman"/>
          <w:sz w:val="24"/>
          <w:szCs w:val="24"/>
        </w:rPr>
        <w:t>ся</w:t>
      </w:r>
      <w:r w:rsidRPr="00C450D5">
        <w:rPr>
          <w:rFonts w:ascii="Times New Roman" w:hAnsi="Times New Roman"/>
          <w:spacing w:val="31"/>
          <w:sz w:val="24"/>
          <w:szCs w:val="24"/>
        </w:rPr>
        <w:t xml:space="preserve"> </w:t>
      </w:r>
      <w:r w:rsidRPr="00C450D5">
        <w:rPr>
          <w:rFonts w:ascii="Times New Roman" w:hAnsi="Times New Roman"/>
          <w:w w:val="99"/>
          <w:sz w:val="24"/>
          <w:szCs w:val="24"/>
        </w:rPr>
        <w:t>инт</w:t>
      </w:r>
      <w:r w:rsidRPr="00C450D5">
        <w:rPr>
          <w:rFonts w:ascii="Times New Roman" w:hAnsi="Times New Roman"/>
          <w:spacing w:val="1"/>
          <w:sz w:val="24"/>
          <w:szCs w:val="24"/>
        </w:rPr>
        <w:t>е</w:t>
      </w:r>
      <w:r w:rsidRPr="00C450D5">
        <w:rPr>
          <w:rFonts w:ascii="Times New Roman" w:hAnsi="Times New Roman"/>
          <w:w w:val="99"/>
          <w:sz w:val="24"/>
          <w:szCs w:val="24"/>
        </w:rPr>
        <w:t>г</w:t>
      </w:r>
      <w:r w:rsidRPr="00C450D5">
        <w:rPr>
          <w:rFonts w:ascii="Times New Roman" w:hAnsi="Times New Roman"/>
          <w:spacing w:val="5"/>
          <w:w w:val="99"/>
          <w:sz w:val="24"/>
          <w:szCs w:val="24"/>
        </w:rPr>
        <w:t>р</w:t>
      </w:r>
      <w:r w:rsidRPr="00C450D5">
        <w:rPr>
          <w:rFonts w:ascii="Times New Roman" w:hAnsi="Times New Roman"/>
          <w:sz w:val="24"/>
          <w:szCs w:val="24"/>
        </w:rPr>
        <w:t>а</w:t>
      </w:r>
      <w:r w:rsidRPr="00C450D5">
        <w:rPr>
          <w:rFonts w:ascii="Times New Roman" w:hAnsi="Times New Roman"/>
          <w:w w:val="99"/>
          <w:sz w:val="24"/>
          <w:szCs w:val="24"/>
        </w:rPr>
        <w:t>ци</w:t>
      </w:r>
      <w:r w:rsidRPr="00C450D5">
        <w:rPr>
          <w:rFonts w:ascii="Times New Roman" w:hAnsi="Times New Roman"/>
          <w:spacing w:val="1"/>
          <w:sz w:val="24"/>
          <w:szCs w:val="24"/>
        </w:rPr>
        <w:t>я</w:t>
      </w:r>
      <w:r w:rsidRPr="00C450D5">
        <w:rPr>
          <w:rFonts w:ascii="Times New Roman" w:hAnsi="Times New Roman"/>
          <w:spacing w:val="31"/>
          <w:sz w:val="24"/>
          <w:szCs w:val="24"/>
        </w:rPr>
        <w:t xml:space="preserve"> </w:t>
      </w:r>
      <w:r w:rsidRPr="00C450D5">
        <w:rPr>
          <w:rFonts w:ascii="Times New Roman" w:hAnsi="Times New Roman"/>
          <w:spacing w:val="2"/>
          <w:sz w:val="24"/>
          <w:szCs w:val="24"/>
        </w:rPr>
        <w:t>ф</w:t>
      </w:r>
      <w:r w:rsidRPr="00C450D5">
        <w:rPr>
          <w:rFonts w:ascii="Times New Roman" w:hAnsi="Times New Roman"/>
          <w:w w:val="99"/>
          <w:sz w:val="24"/>
          <w:szCs w:val="24"/>
        </w:rPr>
        <w:t>ор</w:t>
      </w:r>
      <w:r w:rsidRPr="00C450D5">
        <w:rPr>
          <w:rFonts w:ascii="Times New Roman" w:hAnsi="Times New Roman"/>
          <w:sz w:val="24"/>
          <w:szCs w:val="24"/>
        </w:rPr>
        <w:t>м</w:t>
      </w:r>
      <w:r w:rsidRPr="00C450D5">
        <w:rPr>
          <w:rFonts w:ascii="Times New Roman" w:hAnsi="Times New Roman"/>
          <w:spacing w:val="31"/>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spacing w:val="-4"/>
          <w:w w:val="99"/>
          <w:sz w:val="24"/>
          <w:szCs w:val="24"/>
        </w:rPr>
        <w:t>у</w:t>
      </w:r>
      <w:r w:rsidRPr="00C450D5">
        <w:rPr>
          <w:rFonts w:ascii="Times New Roman" w:hAnsi="Times New Roman"/>
          <w:sz w:val="24"/>
          <w:szCs w:val="24"/>
        </w:rPr>
        <w:t>че</w:t>
      </w:r>
      <w:r w:rsidRPr="00C450D5">
        <w:rPr>
          <w:rFonts w:ascii="Times New Roman" w:hAnsi="Times New Roman"/>
          <w:w w:val="99"/>
          <w:sz w:val="24"/>
          <w:szCs w:val="24"/>
        </w:rPr>
        <w:t>ни</w:t>
      </w:r>
      <w:r w:rsidRPr="00C450D5">
        <w:rPr>
          <w:rFonts w:ascii="Times New Roman" w:hAnsi="Times New Roman"/>
          <w:sz w:val="24"/>
          <w:szCs w:val="24"/>
        </w:rPr>
        <w:t>я</w:t>
      </w:r>
      <w:r w:rsidRPr="00C450D5">
        <w:rPr>
          <w:rFonts w:ascii="Times New Roman" w:hAnsi="Times New Roman"/>
          <w:w w:val="99"/>
          <w:sz w:val="24"/>
          <w:szCs w:val="24"/>
        </w:rPr>
        <w:t>,</w:t>
      </w:r>
      <w:r w:rsidRPr="00C450D5">
        <w:rPr>
          <w:rFonts w:ascii="Times New Roman" w:hAnsi="Times New Roman"/>
          <w:spacing w:val="33"/>
          <w:sz w:val="24"/>
          <w:szCs w:val="24"/>
        </w:rPr>
        <w:t xml:space="preserve"> </w:t>
      </w:r>
      <w:r w:rsidRPr="00C450D5">
        <w:rPr>
          <w:rFonts w:ascii="Times New Roman" w:hAnsi="Times New Roman"/>
          <w:w w:val="99"/>
          <w:sz w:val="24"/>
          <w:szCs w:val="24"/>
        </w:rPr>
        <w:t>н</w:t>
      </w:r>
      <w:r w:rsidRPr="00C450D5">
        <w:rPr>
          <w:rFonts w:ascii="Times New Roman" w:hAnsi="Times New Roman"/>
          <w:spacing w:val="1"/>
          <w:sz w:val="24"/>
          <w:szCs w:val="24"/>
        </w:rPr>
        <w:t>а</w:t>
      </w:r>
      <w:r w:rsidRPr="00C450D5">
        <w:rPr>
          <w:rFonts w:ascii="Times New Roman" w:hAnsi="Times New Roman"/>
          <w:spacing w:val="1"/>
          <w:w w:val="99"/>
          <w:sz w:val="24"/>
          <w:szCs w:val="24"/>
        </w:rPr>
        <w:t>при</w:t>
      </w:r>
      <w:r w:rsidRPr="00C450D5">
        <w:rPr>
          <w:rFonts w:ascii="Times New Roman" w:hAnsi="Times New Roman"/>
          <w:spacing w:val="1"/>
          <w:sz w:val="24"/>
          <w:szCs w:val="24"/>
        </w:rPr>
        <w:t>м</w:t>
      </w:r>
      <w:r w:rsidRPr="00C450D5">
        <w:rPr>
          <w:rFonts w:ascii="Times New Roman" w:hAnsi="Times New Roman"/>
          <w:sz w:val="24"/>
          <w:szCs w:val="24"/>
        </w:rPr>
        <w:t>е</w:t>
      </w:r>
      <w:r w:rsidRPr="00C450D5">
        <w:rPr>
          <w:rFonts w:ascii="Times New Roman" w:hAnsi="Times New Roman"/>
          <w:spacing w:val="13"/>
          <w:w w:val="99"/>
          <w:sz w:val="24"/>
          <w:szCs w:val="24"/>
        </w:rPr>
        <w:t>р</w:t>
      </w:r>
      <w:r w:rsidRPr="00C450D5">
        <w:rPr>
          <w:rFonts w:ascii="Times New Roman" w:hAnsi="Times New Roman"/>
          <w:w w:val="99"/>
          <w:sz w:val="24"/>
          <w:szCs w:val="24"/>
        </w:rPr>
        <w:t>,</w:t>
      </w:r>
      <w:r w:rsidRPr="00C450D5">
        <w:rPr>
          <w:rFonts w:ascii="Times New Roman" w:hAnsi="Times New Roman"/>
          <w:sz w:val="24"/>
          <w:szCs w:val="24"/>
        </w:rPr>
        <w:t xml:space="preserve"> </w:t>
      </w:r>
      <w:r w:rsidRPr="00C450D5">
        <w:rPr>
          <w:rFonts w:ascii="Times New Roman" w:hAnsi="Times New Roman"/>
          <w:w w:val="99"/>
          <w:sz w:val="24"/>
          <w:szCs w:val="24"/>
        </w:rPr>
        <w:t>о</w:t>
      </w:r>
      <w:r w:rsidRPr="00C450D5">
        <w:rPr>
          <w:rFonts w:ascii="Times New Roman" w:hAnsi="Times New Roman"/>
          <w:sz w:val="24"/>
          <w:szCs w:val="24"/>
        </w:rPr>
        <w:t>ч</w:t>
      </w:r>
      <w:r w:rsidRPr="00C450D5">
        <w:rPr>
          <w:rFonts w:ascii="Times New Roman" w:hAnsi="Times New Roman"/>
          <w:w w:val="99"/>
          <w:sz w:val="24"/>
          <w:szCs w:val="24"/>
        </w:rPr>
        <w:t>но</w:t>
      </w:r>
      <w:r w:rsidRPr="00C450D5">
        <w:rPr>
          <w:rFonts w:ascii="Times New Roman" w:hAnsi="Times New Roman"/>
          <w:spacing w:val="1"/>
          <w:w w:val="99"/>
          <w:sz w:val="24"/>
          <w:szCs w:val="24"/>
        </w:rPr>
        <w:t>г</w:t>
      </w:r>
      <w:r w:rsidRPr="00C450D5">
        <w:rPr>
          <w:rFonts w:ascii="Times New Roman" w:hAnsi="Times New Roman"/>
          <w:w w:val="99"/>
          <w:sz w:val="24"/>
          <w:szCs w:val="24"/>
        </w:rPr>
        <w:t>о</w:t>
      </w:r>
      <w:r w:rsidRPr="00C450D5">
        <w:rPr>
          <w:rFonts w:ascii="Times New Roman" w:hAnsi="Times New Roman"/>
          <w:sz w:val="24"/>
          <w:szCs w:val="24"/>
        </w:rPr>
        <w:tab/>
      </w:r>
      <w:r w:rsidRPr="00C450D5">
        <w:rPr>
          <w:rFonts w:ascii="Times New Roman" w:hAnsi="Times New Roman"/>
          <w:w w:val="99"/>
          <w:sz w:val="24"/>
          <w:szCs w:val="24"/>
        </w:rPr>
        <w:t>и</w:t>
      </w:r>
      <w:r w:rsidRPr="00C450D5">
        <w:rPr>
          <w:rFonts w:ascii="Times New Roman" w:hAnsi="Times New Roman"/>
          <w:sz w:val="24"/>
          <w:szCs w:val="24"/>
        </w:rPr>
        <w:t xml:space="preserve"> </w:t>
      </w:r>
      <w:r w:rsidRPr="00C450D5">
        <w:rPr>
          <w:rFonts w:ascii="Times New Roman" w:hAnsi="Times New Roman"/>
          <w:w w:val="99"/>
          <w:sz w:val="24"/>
          <w:szCs w:val="24"/>
        </w:rPr>
        <w:t>э</w:t>
      </w:r>
      <w:r w:rsidRPr="00C450D5">
        <w:rPr>
          <w:rFonts w:ascii="Times New Roman" w:hAnsi="Times New Roman"/>
          <w:spacing w:val="1"/>
          <w:w w:val="99"/>
          <w:sz w:val="24"/>
          <w:szCs w:val="24"/>
        </w:rPr>
        <w:t>л</w:t>
      </w:r>
      <w:r w:rsidRPr="00C450D5">
        <w:rPr>
          <w:rFonts w:ascii="Times New Roman" w:hAnsi="Times New Roman"/>
          <w:spacing w:val="1"/>
          <w:sz w:val="24"/>
          <w:szCs w:val="24"/>
        </w:rPr>
        <w:t>е</w:t>
      </w:r>
      <w:r w:rsidRPr="00C450D5">
        <w:rPr>
          <w:rFonts w:ascii="Times New Roman" w:hAnsi="Times New Roman"/>
          <w:sz w:val="24"/>
          <w:szCs w:val="24"/>
        </w:rPr>
        <w:t>к</w:t>
      </w:r>
      <w:r w:rsidRPr="00C450D5">
        <w:rPr>
          <w:rFonts w:ascii="Times New Roman" w:hAnsi="Times New Roman"/>
          <w:w w:val="99"/>
          <w:sz w:val="24"/>
          <w:szCs w:val="24"/>
        </w:rPr>
        <w:t>тронного</w:t>
      </w:r>
      <w:r w:rsidRPr="00C450D5">
        <w:rPr>
          <w:rFonts w:ascii="Times New Roman" w:hAnsi="Times New Roman"/>
          <w:sz w:val="24"/>
          <w:szCs w:val="24"/>
        </w:rPr>
        <w:tab/>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у</w:t>
      </w:r>
      <w:r w:rsidRPr="00C450D5">
        <w:rPr>
          <w:rFonts w:ascii="Times New Roman" w:hAnsi="Times New Roman"/>
          <w:sz w:val="24"/>
          <w:szCs w:val="24"/>
        </w:rPr>
        <w:t>че</w:t>
      </w:r>
      <w:r w:rsidRPr="00C450D5">
        <w:rPr>
          <w:rFonts w:ascii="Times New Roman" w:hAnsi="Times New Roman"/>
          <w:w w:val="99"/>
          <w:sz w:val="24"/>
          <w:szCs w:val="24"/>
        </w:rPr>
        <w:t>ни</w:t>
      </w:r>
      <w:r w:rsidRPr="00C450D5">
        <w:rPr>
          <w:rFonts w:ascii="Times New Roman" w:hAnsi="Times New Roman"/>
          <w:sz w:val="24"/>
          <w:szCs w:val="24"/>
        </w:rPr>
        <w:t>я</w:t>
      </w:r>
      <w:r w:rsidRPr="00C450D5">
        <w:rPr>
          <w:rFonts w:ascii="Times New Roman" w:hAnsi="Times New Roman"/>
          <w:sz w:val="24"/>
          <w:szCs w:val="24"/>
        </w:rPr>
        <w:tab/>
        <w:t>с</w:t>
      </w:r>
      <w:r w:rsidRPr="00C450D5">
        <w:rPr>
          <w:rFonts w:ascii="Times New Roman" w:hAnsi="Times New Roman"/>
          <w:sz w:val="24"/>
          <w:szCs w:val="24"/>
        </w:rPr>
        <w:tab/>
      </w:r>
      <w:r w:rsidRPr="00C450D5">
        <w:rPr>
          <w:rFonts w:ascii="Times New Roman" w:hAnsi="Times New Roman"/>
          <w:w w:val="99"/>
          <w:sz w:val="24"/>
          <w:szCs w:val="24"/>
        </w:rPr>
        <w:t>и</w:t>
      </w:r>
      <w:r w:rsidRPr="00C450D5">
        <w:rPr>
          <w:rFonts w:ascii="Times New Roman" w:hAnsi="Times New Roman"/>
          <w:spacing w:val="1"/>
          <w:sz w:val="24"/>
          <w:szCs w:val="24"/>
        </w:rPr>
        <w:t>с</w:t>
      </w:r>
      <w:r w:rsidRPr="00C450D5">
        <w:rPr>
          <w:rFonts w:ascii="Times New Roman" w:hAnsi="Times New Roman"/>
          <w:w w:val="99"/>
          <w:sz w:val="24"/>
          <w:szCs w:val="24"/>
        </w:rPr>
        <w:t>пользов</w:t>
      </w:r>
      <w:r w:rsidRPr="00C450D5">
        <w:rPr>
          <w:rFonts w:ascii="Times New Roman" w:hAnsi="Times New Roman"/>
          <w:sz w:val="24"/>
          <w:szCs w:val="24"/>
        </w:rPr>
        <w:t>а</w:t>
      </w:r>
      <w:r w:rsidRPr="00C450D5">
        <w:rPr>
          <w:rFonts w:ascii="Times New Roman" w:hAnsi="Times New Roman"/>
          <w:w w:val="99"/>
          <w:sz w:val="24"/>
          <w:szCs w:val="24"/>
        </w:rPr>
        <w:t>ни</w:t>
      </w:r>
      <w:r w:rsidRPr="00C450D5">
        <w:rPr>
          <w:rFonts w:ascii="Times New Roman" w:hAnsi="Times New Roman"/>
          <w:sz w:val="24"/>
          <w:szCs w:val="24"/>
        </w:rPr>
        <w:t>ем</w:t>
      </w:r>
      <w:r w:rsidRPr="00C450D5">
        <w:rPr>
          <w:rFonts w:ascii="Times New Roman" w:hAnsi="Times New Roman"/>
          <w:sz w:val="24"/>
          <w:szCs w:val="24"/>
        </w:rPr>
        <w:tab/>
      </w:r>
      <w:r w:rsidRPr="00C450D5">
        <w:rPr>
          <w:rFonts w:ascii="Times New Roman" w:hAnsi="Times New Roman"/>
          <w:spacing w:val="1"/>
          <w:sz w:val="24"/>
          <w:szCs w:val="24"/>
        </w:rPr>
        <w:t>д</w:t>
      </w:r>
      <w:r w:rsidRPr="00C450D5">
        <w:rPr>
          <w:rFonts w:ascii="Times New Roman" w:hAnsi="Times New Roman"/>
          <w:w w:val="99"/>
          <w:sz w:val="24"/>
          <w:szCs w:val="24"/>
        </w:rPr>
        <w:t>и</w:t>
      </w:r>
      <w:r w:rsidRPr="00C450D5">
        <w:rPr>
          <w:rFonts w:ascii="Times New Roman" w:hAnsi="Times New Roman"/>
          <w:sz w:val="24"/>
          <w:szCs w:val="24"/>
        </w:rPr>
        <w:t>с</w:t>
      </w:r>
      <w:r w:rsidRPr="00C450D5">
        <w:rPr>
          <w:rFonts w:ascii="Times New Roman" w:hAnsi="Times New Roman"/>
          <w:w w:val="99"/>
          <w:sz w:val="24"/>
          <w:szCs w:val="24"/>
        </w:rPr>
        <w:t>т</w:t>
      </w:r>
      <w:r w:rsidRPr="00C450D5">
        <w:rPr>
          <w:rFonts w:ascii="Times New Roman" w:hAnsi="Times New Roman"/>
          <w:spacing w:val="1"/>
          <w:sz w:val="24"/>
          <w:szCs w:val="24"/>
        </w:rPr>
        <w:t>а</w:t>
      </w:r>
      <w:r w:rsidRPr="00C450D5">
        <w:rPr>
          <w:rFonts w:ascii="Times New Roman" w:hAnsi="Times New Roman"/>
          <w:w w:val="99"/>
          <w:sz w:val="24"/>
          <w:szCs w:val="24"/>
        </w:rPr>
        <w:t>нцион</w:t>
      </w:r>
      <w:r w:rsidRPr="00C450D5">
        <w:rPr>
          <w:rFonts w:ascii="Times New Roman" w:hAnsi="Times New Roman"/>
          <w:spacing w:val="5"/>
          <w:w w:val="99"/>
          <w:sz w:val="24"/>
          <w:szCs w:val="24"/>
        </w:rPr>
        <w:t>н</w:t>
      </w:r>
      <w:r w:rsidRPr="00C450D5">
        <w:rPr>
          <w:rFonts w:ascii="Times New Roman" w:hAnsi="Times New Roman"/>
          <w:spacing w:val="5"/>
          <w:sz w:val="24"/>
          <w:szCs w:val="24"/>
        </w:rPr>
        <w:t>ы</w:t>
      </w:r>
      <w:r w:rsidRPr="00C450D5">
        <w:rPr>
          <w:rFonts w:ascii="Times New Roman" w:hAnsi="Times New Roman"/>
          <w:w w:val="99"/>
          <w:sz w:val="24"/>
          <w:szCs w:val="24"/>
        </w:rPr>
        <w:t>х</w:t>
      </w:r>
      <w:r w:rsidRPr="00C450D5">
        <w:rPr>
          <w:rFonts w:ascii="Times New Roman" w:hAnsi="Times New Roman"/>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w w:val="99"/>
          <w:sz w:val="24"/>
          <w:szCs w:val="24"/>
        </w:rPr>
        <w:t>зов</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spacing w:val="4"/>
          <w:w w:val="99"/>
          <w:sz w:val="24"/>
          <w:szCs w:val="24"/>
        </w:rPr>
        <w:t>л</w:t>
      </w:r>
      <w:r w:rsidRPr="00C450D5">
        <w:rPr>
          <w:rFonts w:ascii="Times New Roman" w:hAnsi="Times New Roman"/>
          <w:w w:val="99"/>
          <w:sz w:val="24"/>
          <w:szCs w:val="24"/>
        </w:rPr>
        <w:t>ьн</w:t>
      </w:r>
      <w:r w:rsidRPr="00C450D5">
        <w:rPr>
          <w:rFonts w:ascii="Times New Roman" w:hAnsi="Times New Roman"/>
          <w:spacing w:val="3"/>
          <w:sz w:val="24"/>
          <w:szCs w:val="24"/>
        </w:rPr>
        <w:t>ы</w:t>
      </w:r>
      <w:r w:rsidRPr="00C450D5">
        <w:rPr>
          <w:rFonts w:ascii="Times New Roman" w:hAnsi="Times New Roman"/>
          <w:w w:val="99"/>
          <w:sz w:val="24"/>
          <w:szCs w:val="24"/>
        </w:rPr>
        <w:t>х</w:t>
      </w:r>
      <w:r w:rsidRPr="00C450D5">
        <w:rPr>
          <w:rFonts w:ascii="Times New Roman" w:hAnsi="Times New Roman"/>
          <w:spacing w:val="-2"/>
          <w:sz w:val="24"/>
          <w:szCs w:val="24"/>
        </w:rPr>
        <w:t xml:space="preserve"> </w:t>
      </w:r>
      <w:r w:rsidRPr="00C450D5">
        <w:rPr>
          <w:rFonts w:ascii="Times New Roman" w:hAnsi="Times New Roman"/>
          <w:spacing w:val="-1"/>
          <w:w w:val="99"/>
          <w:sz w:val="24"/>
          <w:szCs w:val="24"/>
        </w:rPr>
        <w:t>т</w:t>
      </w:r>
      <w:r w:rsidRPr="00C450D5">
        <w:rPr>
          <w:rFonts w:ascii="Times New Roman" w:hAnsi="Times New Roman"/>
          <w:spacing w:val="5"/>
          <w:sz w:val="24"/>
          <w:szCs w:val="24"/>
        </w:rPr>
        <w:t>е</w:t>
      </w:r>
      <w:r w:rsidRPr="00C450D5">
        <w:rPr>
          <w:rFonts w:ascii="Times New Roman" w:hAnsi="Times New Roman"/>
          <w:spacing w:val="-2"/>
          <w:w w:val="99"/>
          <w:sz w:val="24"/>
          <w:szCs w:val="24"/>
        </w:rPr>
        <w:t>х</w:t>
      </w:r>
      <w:r w:rsidRPr="00C450D5">
        <w:rPr>
          <w:rFonts w:ascii="Times New Roman" w:hAnsi="Times New Roman"/>
          <w:spacing w:val="3"/>
          <w:w w:val="99"/>
          <w:sz w:val="24"/>
          <w:szCs w:val="24"/>
        </w:rPr>
        <w:t>н</w:t>
      </w:r>
      <w:r w:rsidRPr="00C450D5">
        <w:rPr>
          <w:rFonts w:ascii="Times New Roman" w:hAnsi="Times New Roman"/>
          <w:w w:val="99"/>
          <w:sz w:val="24"/>
          <w:szCs w:val="24"/>
        </w:rPr>
        <w:t>оло</w:t>
      </w:r>
      <w:r w:rsidRPr="00C450D5">
        <w:rPr>
          <w:rFonts w:ascii="Times New Roman" w:hAnsi="Times New Roman"/>
          <w:spacing w:val="2"/>
          <w:w w:val="99"/>
          <w:sz w:val="24"/>
          <w:szCs w:val="24"/>
        </w:rPr>
        <w:t>г</w:t>
      </w:r>
      <w:r w:rsidRPr="00C450D5">
        <w:rPr>
          <w:rFonts w:ascii="Times New Roman" w:hAnsi="Times New Roman"/>
          <w:w w:val="99"/>
          <w:sz w:val="24"/>
          <w:szCs w:val="24"/>
        </w:rPr>
        <w:t>ий.</w:t>
      </w:r>
    </w:p>
    <w:p w:rsidR="00963FC7" w:rsidRPr="00C450D5" w:rsidRDefault="00963FC7" w:rsidP="00963FC7">
      <w:pPr>
        <w:pStyle w:val="af7"/>
        <w:jc w:val="both"/>
        <w:rPr>
          <w:rFonts w:ascii="Times New Roman" w:hAnsi="Times New Roman"/>
          <w:w w:val="99"/>
          <w:sz w:val="24"/>
          <w:szCs w:val="24"/>
        </w:rPr>
      </w:pPr>
      <w:r w:rsidRPr="00C450D5">
        <w:rPr>
          <w:rFonts w:ascii="Times New Roman" w:hAnsi="Times New Roman"/>
          <w:spacing w:val="1"/>
          <w:w w:val="99"/>
          <w:sz w:val="24"/>
          <w:szCs w:val="24"/>
        </w:rPr>
        <w:t>Д</w:t>
      </w:r>
      <w:r w:rsidRPr="00C450D5">
        <w:rPr>
          <w:rFonts w:ascii="Times New Roman" w:hAnsi="Times New Roman"/>
          <w:spacing w:val="1"/>
          <w:sz w:val="24"/>
          <w:szCs w:val="24"/>
        </w:rPr>
        <w:t>ея</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льно</w:t>
      </w:r>
      <w:r w:rsidRPr="00C450D5">
        <w:rPr>
          <w:rFonts w:ascii="Times New Roman" w:hAnsi="Times New Roman"/>
          <w:spacing w:val="1"/>
          <w:sz w:val="24"/>
          <w:szCs w:val="24"/>
        </w:rPr>
        <w:t>с</w:t>
      </w:r>
      <w:r w:rsidRPr="00C450D5">
        <w:rPr>
          <w:rFonts w:ascii="Times New Roman" w:hAnsi="Times New Roman"/>
          <w:spacing w:val="2"/>
          <w:w w:val="99"/>
          <w:sz w:val="24"/>
          <w:szCs w:val="24"/>
        </w:rPr>
        <w:t>т</w:t>
      </w:r>
      <w:r w:rsidRPr="00C450D5">
        <w:rPr>
          <w:rFonts w:ascii="Times New Roman" w:hAnsi="Times New Roman"/>
          <w:spacing w:val="1"/>
          <w:w w:val="99"/>
          <w:sz w:val="24"/>
          <w:szCs w:val="24"/>
        </w:rPr>
        <w:t>ь</w:t>
      </w:r>
      <w:r w:rsidRPr="00C450D5">
        <w:rPr>
          <w:rFonts w:ascii="Times New Roman" w:hAnsi="Times New Roman"/>
          <w:sz w:val="24"/>
          <w:szCs w:val="24"/>
        </w:rPr>
        <w:tab/>
      </w:r>
      <w:r w:rsidRPr="00C450D5">
        <w:rPr>
          <w:rFonts w:ascii="Times New Roman" w:hAnsi="Times New Roman"/>
          <w:spacing w:val="1"/>
          <w:w w:val="99"/>
          <w:sz w:val="24"/>
          <w:szCs w:val="24"/>
        </w:rPr>
        <w:t>ш</w:t>
      </w:r>
      <w:r w:rsidRPr="00C450D5">
        <w:rPr>
          <w:rFonts w:ascii="Times New Roman" w:hAnsi="Times New Roman"/>
          <w:sz w:val="24"/>
          <w:szCs w:val="24"/>
        </w:rPr>
        <w:t>к</w:t>
      </w:r>
      <w:r w:rsidRPr="00C450D5">
        <w:rPr>
          <w:rFonts w:ascii="Times New Roman" w:hAnsi="Times New Roman"/>
          <w:w w:val="99"/>
          <w:sz w:val="24"/>
          <w:szCs w:val="24"/>
        </w:rPr>
        <w:t>ол</w:t>
      </w:r>
      <w:r w:rsidRPr="00C450D5">
        <w:rPr>
          <w:rFonts w:ascii="Times New Roman" w:hAnsi="Times New Roman"/>
          <w:sz w:val="24"/>
          <w:szCs w:val="24"/>
        </w:rPr>
        <w:t>ы</w:t>
      </w:r>
      <w:r w:rsidRPr="00C450D5">
        <w:rPr>
          <w:rFonts w:ascii="Times New Roman" w:hAnsi="Times New Roman"/>
          <w:sz w:val="24"/>
          <w:szCs w:val="24"/>
        </w:rPr>
        <w:tab/>
      </w:r>
      <w:r w:rsidRPr="00C450D5">
        <w:rPr>
          <w:rFonts w:ascii="Times New Roman" w:hAnsi="Times New Roman"/>
          <w:w w:val="99"/>
          <w:sz w:val="24"/>
          <w:szCs w:val="24"/>
        </w:rPr>
        <w:t>о</w:t>
      </w:r>
      <w:r w:rsidRPr="00C450D5">
        <w:rPr>
          <w:rFonts w:ascii="Times New Roman" w:hAnsi="Times New Roman"/>
          <w:spacing w:val="5"/>
          <w:w w:val="99"/>
          <w:sz w:val="24"/>
          <w:szCs w:val="24"/>
        </w:rPr>
        <w:t>п</w:t>
      </w:r>
      <w:r w:rsidRPr="00C450D5">
        <w:rPr>
          <w:rFonts w:ascii="Times New Roman" w:hAnsi="Times New Roman"/>
          <w:w w:val="99"/>
          <w:sz w:val="24"/>
          <w:szCs w:val="24"/>
        </w:rPr>
        <w:t>р</w:t>
      </w:r>
      <w:r w:rsidRPr="00C450D5">
        <w:rPr>
          <w:rFonts w:ascii="Times New Roman" w:hAnsi="Times New Roman"/>
          <w:spacing w:val="1"/>
          <w:sz w:val="24"/>
          <w:szCs w:val="24"/>
        </w:rPr>
        <w:t>ед</w:t>
      </w:r>
      <w:r w:rsidRPr="00C450D5">
        <w:rPr>
          <w:rFonts w:ascii="Times New Roman" w:hAnsi="Times New Roman"/>
          <w:sz w:val="24"/>
          <w:szCs w:val="24"/>
        </w:rPr>
        <w:t>е</w:t>
      </w:r>
      <w:r w:rsidRPr="00C450D5">
        <w:rPr>
          <w:rFonts w:ascii="Times New Roman" w:hAnsi="Times New Roman"/>
          <w:spacing w:val="1"/>
          <w:w w:val="99"/>
          <w:sz w:val="24"/>
          <w:szCs w:val="24"/>
        </w:rPr>
        <w:t>л</w:t>
      </w:r>
      <w:r w:rsidRPr="00C450D5">
        <w:rPr>
          <w:rFonts w:ascii="Times New Roman" w:hAnsi="Times New Roman"/>
          <w:spacing w:val="1"/>
          <w:sz w:val="24"/>
          <w:szCs w:val="24"/>
        </w:rPr>
        <w:t>яе</w:t>
      </w:r>
      <w:r w:rsidRPr="00C450D5">
        <w:rPr>
          <w:rFonts w:ascii="Times New Roman" w:hAnsi="Times New Roman"/>
          <w:w w:val="99"/>
          <w:sz w:val="24"/>
          <w:szCs w:val="24"/>
        </w:rPr>
        <w:t>т</w:t>
      </w:r>
      <w:r w:rsidRPr="00C450D5">
        <w:rPr>
          <w:rFonts w:ascii="Times New Roman" w:hAnsi="Times New Roman"/>
          <w:sz w:val="24"/>
          <w:szCs w:val="24"/>
        </w:rPr>
        <w:t>ся</w:t>
      </w:r>
      <w:r w:rsidRPr="00C450D5">
        <w:rPr>
          <w:rFonts w:ascii="Times New Roman" w:hAnsi="Times New Roman"/>
          <w:sz w:val="24"/>
          <w:szCs w:val="24"/>
        </w:rPr>
        <w:tab/>
      </w:r>
      <w:r w:rsidRPr="00C450D5">
        <w:rPr>
          <w:rFonts w:ascii="Times New Roman" w:hAnsi="Times New Roman"/>
          <w:spacing w:val="-3"/>
          <w:w w:val="99"/>
          <w:sz w:val="24"/>
          <w:szCs w:val="24"/>
        </w:rPr>
        <w:t>П</w:t>
      </w:r>
      <w:r w:rsidRPr="00C450D5">
        <w:rPr>
          <w:rFonts w:ascii="Times New Roman" w:hAnsi="Times New Roman"/>
          <w:spacing w:val="6"/>
          <w:w w:val="99"/>
          <w:sz w:val="24"/>
          <w:szCs w:val="24"/>
        </w:rPr>
        <w:t>о</w:t>
      </w:r>
      <w:r w:rsidRPr="00C450D5">
        <w:rPr>
          <w:rFonts w:ascii="Times New Roman" w:hAnsi="Times New Roman"/>
          <w:w w:val="99"/>
          <w:sz w:val="24"/>
          <w:szCs w:val="24"/>
        </w:rPr>
        <w:t>р</w:t>
      </w:r>
      <w:r w:rsidRPr="00C450D5">
        <w:rPr>
          <w:rFonts w:ascii="Times New Roman" w:hAnsi="Times New Roman"/>
          <w:spacing w:val="1"/>
          <w:sz w:val="24"/>
          <w:szCs w:val="24"/>
        </w:rPr>
        <w:t>яд</w:t>
      </w:r>
      <w:r w:rsidRPr="00C450D5">
        <w:rPr>
          <w:rFonts w:ascii="Times New Roman" w:hAnsi="Times New Roman"/>
          <w:sz w:val="24"/>
          <w:szCs w:val="24"/>
        </w:rPr>
        <w:t>к</w:t>
      </w:r>
      <w:r w:rsidRPr="00C450D5">
        <w:rPr>
          <w:rFonts w:ascii="Times New Roman" w:hAnsi="Times New Roman"/>
          <w:w w:val="99"/>
          <w:sz w:val="24"/>
          <w:szCs w:val="24"/>
        </w:rPr>
        <w:t>о</w:t>
      </w:r>
      <w:r w:rsidRPr="00C450D5">
        <w:rPr>
          <w:rFonts w:ascii="Times New Roman" w:hAnsi="Times New Roman"/>
          <w:sz w:val="24"/>
          <w:szCs w:val="24"/>
        </w:rPr>
        <w:t>м</w:t>
      </w:r>
      <w:r w:rsidRPr="00C450D5">
        <w:rPr>
          <w:rFonts w:ascii="Times New Roman" w:hAnsi="Times New Roman"/>
          <w:sz w:val="24"/>
          <w:szCs w:val="24"/>
        </w:rPr>
        <w:tab/>
      </w:r>
      <w:r w:rsidRPr="00C450D5">
        <w:rPr>
          <w:rFonts w:ascii="Times New Roman" w:hAnsi="Times New Roman"/>
          <w:w w:val="99"/>
          <w:sz w:val="24"/>
          <w:szCs w:val="24"/>
        </w:rPr>
        <w:t>при</w:t>
      </w:r>
      <w:r w:rsidRPr="00C450D5">
        <w:rPr>
          <w:rFonts w:ascii="Times New Roman" w:hAnsi="Times New Roman"/>
          <w:spacing w:val="1"/>
          <w:sz w:val="24"/>
          <w:szCs w:val="24"/>
        </w:rPr>
        <w:t>м</w:t>
      </w:r>
      <w:r w:rsidRPr="00C450D5">
        <w:rPr>
          <w:rFonts w:ascii="Times New Roman" w:hAnsi="Times New Roman"/>
          <w:sz w:val="24"/>
          <w:szCs w:val="24"/>
        </w:rPr>
        <w:t>е</w:t>
      </w:r>
      <w:r w:rsidRPr="00C450D5">
        <w:rPr>
          <w:rFonts w:ascii="Times New Roman" w:hAnsi="Times New Roman"/>
          <w:spacing w:val="1"/>
          <w:w w:val="99"/>
          <w:sz w:val="24"/>
          <w:szCs w:val="24"/>
        </w:rPr>
        <w:t>н</w:t>
      </w:r>
      <w:r w:rsidRPr="00C450D5">
        <w:rPr>
          <w:rFonts w:ascii="Times New Roman" w:hAnsi="Times New Roman"/>
          <w:sz w:val="24"/>
          <w:szCs w:val="24"/>
        </w:rPr>
        <w:t>е</w:t>
      </w:r>
      <w:r w:rsidRPr="00C450D5">
        <w:rPr>
          <w:rFonts w:ascii="Times New Roman" w:hAnsi="Times New Roman"/>
          <w:w w:val="99"/>
          <w:sz w:val="24"/>
          <w:szCs w:val="24"/>
        </w:rPr>
        <w:t>н</w:t>
      </w:r>
      <w:r w:rsidRPr="00C450D5">
        <w:rPr>
          <w:rFonts w:ascii="Times New Roman" w:hAnsi="Times New Roman"/>
          <w:spacing w:val="5"/>
          <w:w w:val="99"/>
          <w:sz w:val="24"/>
          <w:szCs w:val="24"/>
        </w:rPr>
        <w:t>и</w:t>
      </w:r>
      <w:r w:rsidRPr="00C450D5">
        <w:rPr>
          <w:rFonts w:ascii="Times New Roman" w:hAnsi="Times New Roman"/>
          <w:sz w:val="24"/>
          <w:szCs w:val="24"/>
        </w:rPr>
        <w:t xml:space="preserve">я </w:t>
      </w:r>
      <w:r w:rsidRPr="00C450D5">
        <w:rPr>
          <w:rFonts w:ascii="Times New Roman" w:hAnsi="Times New Roman"/>
          <w:w w:val="99"/>
          <w:sz w:val="24"/>
          <w:szCs w:val="24"/>
        </w:rPr>
        <w:t>ор</w:t>
      </w:r>
      <w:r w:rsidRPr="00C450D5">
        <w:rPr>
          <w:rFonts w:ascii="Times New Roman" w:hAnsi="Times New Roman"/>
          <w:spacing w:val="1"/>
          <w:w w:val="99"/>
          <w:sz w:val="24"/>
          <w:szCs w:val="24"/>
        </w:rPr>
        <w:t>г</w:t>
      </w:r>
      <w:r w:rsidRPr="00C450D5">
        <w:rPr>
          <w:rFonts w:ascii="Times New Roman" w:hAnsi="Times New Roman"/>
          <w:spacing w:val="1"/>
          <w:sz w:val="24"/>
          <w:szCs w:val="24"/>
        </w:rPr>
        <w:t>а</w:t>
      </w:r>
      <w:r w:rsidRPr="00C450D5">
        <w:rPr>
          <w:rFonts w:ascii="Times New Roman" w:hAnsi="Times New Roman"/>
          <w:spacing w:val="1"/>
          <w:w w:val="99"/>
          <w:sz w:val="24"/>
          <w:szCs w:val="24"/>
        </w:rPr>
        <w:t>низ</w:t>
      </w:r>
      <w:r w:rsidRPr="00C450D5">
        <w:rPr>
          <w:rFonts w:ascii="Times New Roman" w:hAnsi="Times New Roman"/>
          <w:spacing w:val="1"/>
          <w:sz w:val="24"/>
          <w:szCs w:val="24"/>
        </w:rPr>
        <w:t>а</w:t>
      </w:r>
      <w:r w:rsidRPr="00C450D5">
        <w:rPr>
          <w:rFonts w:ascii="Times New Roman" w:hAnsi="Times New Roman"/>
          <w:w w:val="99"/>
          <w:sz w:val="24"/>
          <w:szCs w:val="24"/>
        </w:rPr>
        <w:t>ци</w:t>
      </w:r>
      <w:r w:rsidRPr="00C450D5">
        <w:rPr>
          <w:rFonts w:ascii="Times New Roman" w:hAnsi="Times New Roman"/>
          <w:spacing w:val="2"/>
          <w:sz w:val="24"/>
          <w:szCs w:val="24"/>
        </w:rPr>
        <w:t>ям</w:t>
      </w:r>
      <w:r w:rsidRPr="00C450D5">
        <w:rPr>
          <w:rFonts w:ascii="Times New Roman" w:hAnsi="Times New Roman"/>
          <w:spacing w:val="1"/>
          <w:w w:val="99"/>
          <w:sz w:val="24"/>
          <w:szCs w:val="24"/>
        </w:rPr>
        <w:t>и</w:t>
      </w:r>
      <w:r w:rsidRPr="00C450D5">
        <w:rPr>
          <w:rFonts w:ascii="Times New Roman" w:hAnsi="Times New Roman"/>
          <w:w w:val="99"/>
          <w:sz w:val="24"/>
          <w:szCs w:val="24"/>
        </w:rPr>
        <w:t>,</w:t>
      </w:r>
      <w:r w:rsidRPr="00C450D5">
        <w:rPr>
          <w:rFonts w:ascii="Times New Roman" w:hAnsi="Times New Roman"/>
          <w:sz w:val="24"/>
          <w:szCs w:val="24"/>
        </w:rPr>
        <w:t xml:space="preserve">       </w:t>
      </w:r>
      <w:r w:rsidRPr="00C450D5">
        <w:rPr>
          <w:rFonts w:ascii="Times New Roman" w:hAnsi="Times New Roman"/>
          <w:spacing w:val="-63"/>
          <w:sz w:val="24"/>
          <w:szCs w:val="24"/>
        </w:rPr>
        <w:t xml:space="preserve"> </w:t>
      </w:r>
      <w:r w:rsidRPr="00C450D5">
        <w:rPr>
          <w:rFonts w:ascii="Times New Roman" w:hAnsi="Times New Roman"/>
          <w:w w:val="99"/>
          <w:sz w:val="24"/>
          <w:szCs w:val="24"/>
        </w:rPr>
        <w:t>о</w:t>
      </w:r>
      <w:r w:rsidRPr="00C450D5">
        <w:rPr>
          <w:rFonts w:ascii="Times New Roman" w:hAnsi="Times New Roman"/>
          <w:sz w:val="24"/>
          <w:szCs w:val="24"/>
        </w:rPr>
        <w:t>с</w:t>
      </w:r>
      <w:r w:rsidRPr="00C450D5">
        <w:rPr>
          <w:rFonts w:ascii="Times New Roman" w:hAnsi="Times New Roman"/>
          <w:spacing w:val="-3"/>
          <w:w w:val="99"/>
          <w:sz w:val="24"/>
          <w:szCs w:val="24"/>
        </w:rPr>
        <w:t>у</w:t>
      </w:r>
      <w:r w:rsidRPr="00C450D5">
        <w:rPr>
          <w:rFonts w:ascii="Times New Roman" w:hAnsi="Times New Roman"/>
          <w:w w:val="99"/>
          <w:sz w:val="24"/>
          <w:szCs w:val="24"/>
        </w:rPr>
        <w:t>щ</w:t>
      </w:r>
      <w:r w:rsidRPr="00C450D5">
        <w:rPr>
          <w:rFonts w:ascii="Times New Roman" w:hAnsi="Times New Roman"/>
          <w:spacing w:val="1"/>
          <w:sz w:val="24"/>
          <w:szCs w:val="24"/>
        </w:rPr>
        <w:t>е</w:t>
      </w:r>
      <w:r w:rsidRPr="00C450D5">
        <w:rPr>
          <w:rFonts w:ascii="Times New Roman" w:hAnsi="Times New Roman"/>
          <w:sz w:val="24"/>
          <w:szCs w:val="24"/>
        </w:rPr>
        <w:t>с</w:t>
      </w:r>
      <w:r w:rsidRPr="00C450D5">
        <w:rPr>
          <w:rFonts w:ascii="Times New Roman" w:hAnsi="Times New Roman"/>
          <w:spacing w:val="3"/>
          <w:w w:val="99"/>
          <w:sz w:val="24"/>
          <w:szCs w:val="24"/>
        </w:rPr>
        <w:t>т</w:t>
      </w:r>
      <w:r w:rsidRPr="00C450D5">
        <w:rPr>
          <w:rFonts w:ascii="Times New Roman" w:hAnsi="Times New Roman"/>
          <w:spacing w:val="1"/>
          <w:w w:val="99"/>
          <w:sz w:val="24"/>
          <w:szCs w:val="24"/>
        </w:rPr>
        <w:t>вл</w:t>
      </w:r>
      <w:r w:rsidRPr="00C450D5">
        <w:rPr>
          <w:rFonts w:ascii="Times New Roman" w:hAnsi="Times New Roman"/>
          <w:spacing w:val="1"/>
          <w:sz w:val="24"/>
          <w:szCs w:val="24"/>
        </w:rPr>
        <w:t>я</w:t>
      </w:r>
      <w:r w:rsidRPr="00C450D5">
        <w:rPr>
          <w:rFonts w:ascii="Times New Roman" w:hAnsi="Times New Roman"/>
          <w:w w:val="99"/>
          <w:sz w:val="24"/>
          <w:szCs w:val="24"/>
        </w:rPr>
        <w:t>ю</w:t>
      </w:r>
      <w:r w:rsidRPr="00C450D5">
        <w:rPr>
          <w:rFonts w:ascii="Times New Roman" w:hAnsi="Times New Roman"/>
          <w:spacing w:val="1"/>
          <w:w w:val="99"/>
          <w:sz w:val="24"/>
          <w:szCs w:val="24"/>
        </w:rPr>
        <w:t>щ</w:t>
      </w:r>
      <w:r w:rsidRPr="00C450D5">
        <w:rPr>
          <w:rFonts w:ascii="Times New Roman" w:hAnsi="Times New Roman"/>
          <w:w w:val="99"/>
          <w:sz w:val="24"/>
          <w:szCs w:val="24"/>
        </w:rPr>
        <w:t>и</w:t>
      </w:r>
      <w:r w:rsidRPr="00C450D5">
        <w:rPr>
          <w:rFonts w:ascii="Times New Roman" w:hAnsi="Times New Roman"/>
          <w:spacing w:val="1"/>
          <w:sz w:val="24"/>
          <w:szCs w:val="24"/>
        </w:rPr>
        <w:t>м</w:t>
      </w:r>
      <w:r w:rsidRPr="00C450D5">
        <w:rPr>
          <w:rFonts w:ascii="Times New Roman" w:hAnsi="Times New Roman"/>
          <w:w w:val="99"/>
          <w:sz w:val="24"/>
          <w:szCs w:val="24"/>
        </w:rPr>
        <w:t>и</w:t>
      </w:r>
      <w:r w:rsidRPr="00C450D5">
        <w:rPr>
          <w:rFonts w:ascii="Times New Roman" w:hAnsi="Times New Roman"/>
          <w:sz w:val="24"/>
          <w:szCs w:val="24"/>
        </w:rPr>
        <w:tab/>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spacing w:val="1"/>
          <w:w w:val="99"/>
          <w:sz w:val="24"/>
          <w:szCs w:val="24"/>
        </w:rPr>
        <w:t>зо</w:t>
      </w:r>
      <w:r w:rsidRPr="00C450D5">
        <w:rPr>
          <w:rFonts w:ascii="Times New Roman" w:hAnsi="Times New Roman"/>
          <w:w w:val="99"/>
          <w:sz w:val="24"/>
          <w:szCs w:val="24"/>
        </w:rPr>
        <w:t>в</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ль</w:t>
      </w:r>
      <w:r w:rsidRPr="00C450D5">
        <w:rPr>
          <w:rFonts w:ascii="Times New Roman" w:hAnsi="Times New Roman"/>
          <w:spacing w:val="3"/>
          <w:w w:val="99"/>
          <w:sz w:val="24"/>
          <w:szCs w:val="24"/>
        </w:rPr>
        <w:t>н</w:t>
      </w:r>
      <w:r w:rsidRPr="00C450D5">
        <w:rPr>
          <w:rFonts w:ascii="Times New Roman" w:hAnsi="Times New Roman"/>
          <w:w w:val="99"/>
          <w:sz w:val="24"/>
          <w:szCs w:val="24"/>
        </w:rPr>
        <w:t>ую</w:t>
      </w:r>
      <w:r w:rsidRPr="00C450D5">
        <w:rPr>
          <w:rFonts w:ascii="Times New Roman" w:hAnsi="Times New Roman"/>
          <w:sz w:val="24"/>
          <w:szCs w:val="24"/>
        </w:rPr>
        <w:t xml:space="preserve">       </w:t>
      </w:r>
      <w:r w:rsidRPr="00C450D5">
        <w:rPr>
          <w:rFonts w:ascii="Times New Roman" w:hAnsi="Times New Roman"/>
          <w:spacing w:val="-66"/>
          <w:sz w:val="24"/>
          <w:szCs w:val="24"/>
        </w:rPr>
        <w:t xml:space="preserve"> </w:t>
      </w:r>
      <w:r w:rsidRPr="00C450D5">
        <w:rPr>
          <w:rFonts w:ascii="Times New Roman" w:hAnsi="Times New Roman"/>
          <w:spacing w:val="1"/>
          <w:sz w:val="24"/>
          <w:szCs w:val="24"/>
        </w:rPr>
        <w:t>д</w:t>
      </w:r>
      <w:r w:rsidRPr="00C450D5">
        <w:rPr>
          <w:rFonts w:ascii="Times New Roman" w:hAnsi="Times New Roman"/>
          <w:sz w:val="24"/>
          <w:szCs w:val="24"/>
        </w:rPr>
        <w:t>е</w:t>
      </w:r>
      <w:r w:rsidRPr="00C450D5">
        <w:rPr>
          <w:rFonts w:ascii="Times New Roman" w:hAnsi="Times New Roman"/>
          <w:spacing w:val="1"/>
          <w:sz w:val="24"/>
          <w:szCs w:val="24"/>
        </w:rPr>
        <w:t>я</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льно</w:t>
      </w:r>
      <w:r w:rsidRPr="00C450D5">
        <w:rPr>
          <w:rFonts w:ascii="Times New Roman" w:hAnsi="Times New Roman"/>
          <w:sz w:val="24"/>
          <w:szCs w:val="24"/>
        </w:rPr>
        <w:t>с</w:t>
      </w:r>
      <w:r w:rsidRPr="00C450D5">
        <w:rPr>
          <w:rFonts w:ascii="Times New Roman" w:hAnsi="Times New Roman"/>
          <w:spacing w:val="2"/>
          <w:w w:val="99"/>
          <w:sz w:val="24"/>
          <w:szCs w:val="24"/>
        </w:rPr>
        <w:t>т</w:t>
      </w:r>
      <w:r w:rsidRPr="00C450D5">
        <w:rPr>
          <w:rFonts w:ascii="Times New Roman" w:hAnsi="Times New Roman"/>
          <w:w w:val="99"/>
          <w:sz w:val="24"/>
          <w:szCs w:val="24"/>
        </w:rPr>
        <w:t>ь,</w:t>
      </w:r>
      <w:r w:rsidRPr="00C450D5">
        <w:rPr>
          <w:rFonts w:ascii="Times New Roman" w:hAnsi="Times New Roman"/>
          <w:sz w:val="24"/>
          <w:szCs w:val="24"/>
        </w:rPr>
        <w:t xml:space="preserve"> </w:t>
      </w:r>
      <w:r w:rsidRPr="00C450D5">
        <w:rPr>
          <w:rFonts w:ascii="Times New Roman" w:hAnsi="Times New Roman"/>
          <w:w w:val="99"/>
          <w:sz w:val="24"/>
          <w:szCs w:val="24"/>
        </w:rPr>
        <w:t>э</w:t>
      </w:r>
      <w:r w:rsidRPr="00C450D5">
        <w:rPr>
          <w:rFonts w:ascii="Times New Roman" w:hAnsi="Times New Roman"/>
          <w:spacing w:val="1"/>
          <w:w w:val="99"/>
          <w:sz w:val="24"/>
          <w:szCs w:val="24"/>
        </w:rPr>
        <w:t>л</w:t>
      </w:r>
      <w:r w:rsidRPr="00C450D5">
        <w:rPr>
          <w:rFonts w:ascii="Times New Roman" w:hAnsi="Times New Roman"/>
          <w:spacing w:val="1"/>
          <w:sz w:val="24"/>
          <w:szCs w:val="24"/>
        </w:rPr>
        <w:t>е</w:t>
      </w:r>
      <w:r w:rsidRPr="00C450D5">
        <w:rPr>
          <w:rFonts w:ascii="Times New Roman" w:hAnsi="Times New Roman"/>
          <w:sz w:val="24"/>
          <w:szCs w:val="24"/>
        </w:rPr>
        <w:t>к</w:t>
      </w:r>
      <w:r w:rsidRPr="00C450D5">
        <w:rPr>
          <w:rFonts w:ascii="Times New Roman" w:hAnsi="Times New Roman"/>
          <w:w w:val="99"/>
          <w:sz w:val="24"/>
          <w:szCs w:val="24"/>
        </w:rPr>
        <w:t>тро</w:t>
      </w:r>
      <w:r w:rsidRPr="00C450D5">
        <w:rPr>
          <w:rFonts w:ascii="Times New Roman" w:hAnsi="Times New Roman"/>
          <w:spacing w:val="5"/>
          <w:w w:val="99"/>
          <w:sz w:val="24"/>
          <w:szCs w:val="24"/>
        </w:rPr>
        <w:t>н</w:t>
      </w:r>
      <w:r w:rsidRPr="00C450D5">
        <w:rPr>
          <w:rFonts w:ascii="Times New Roman" w:hAnsi="Times New Roman"/>
          <w:w w:val="99"/>
          <w:sz w:val="24"/>
          <w:szCs w:val="24"/>
        </w:rPr>
        <w:t>ного</w:t>
      </w:r>
      <w:r w:rsidRPr="00C450D5">
        <w:rPr>
          <w:rFonts w:ascii="Times New Roman" w:hAnsi="Times New Roman"/>
          <w:spacing w:val="93"/>
          <w:sz w:val="24"/>
          <w:szCs w:val="24"/>
        </w:rPr>
        <w:t xml:space="preserve"> </w:t>
      </w:r>
      <w:r w:rsidRPr="00C450D5">
        <w:rPr>
          <w:rFonts w:ascii="Times New Roman" w:hAnsi="Times New Roman"/>
          <w:w w:val="99"/>
          <w:sz w:val="24"/>
          <w:szCs w:val="24"/>
        </w:rPr>
        <w:t>о</w:t>
      </w:r>
      <w:r w:rsidRPr="00C450D5">
        <w:rPr>
          <w:rFonts w:ascii="Times New Roman" w:hAnsi="Times New Roman"/>
          <w:spacing w:val="6"/>
          <w:sz w:val="24"/>
          <w:szCs w:val="24"/>
        </w:rPr>
        <w:t>б</w:t>
      </w:r>
      <w:r w:rsidRPr="00C450D5">
        <w:rPr>
          <w:rFonts w:ascii="Times New Roman" w:hAnsi="Times New Roman"/>
          <w:spacing w:val="-3"/>
          <w:w w:val="99"/>
          <w:sz w:val="24"/>
          <w:szCs w:val="24"/>
        </w:rPr>
        <w:t>у</w:t>
      </w:r>
      <w:r w:rsidRPr="00C450D5">
        <w:rPr>
          <w:rFonts w:ascii="Times New Roman" w:hAnsi="Times New Roman"/>
          <w:sz w:val="24"/>
          <w:szCs w:val="24"/>
        </w:rPr>
        <w:t>че</w:t>
      </w:r>
      <w:r w:rsidRPr="00C450D5">
        <w:rPr>
          <w:rFonts w:ascii="Times New Roman" w:hAnsi="Times New Roman"/>
          <w:w w:val="99"/>
          <w:sz w:val="24"/>
          <w:szCs w:val="24"/>
        </w:rPr>
        <w:t>ни</w:t>
      </w:r>
      <w:r w:rsidRPr="00C450D5">
        <w:rPr>
          <w:rFonts w:ascii="Times New Roman" w:hAnsi="Times New Roman"/>
          <w:sz w:val="24"/>
          <w:szCs w:val="24"/>
        </w:rPr>
        <w:t>я</w:t>
      </w:r>
      <w:r w:rsidRPr="00C450D5">
        <w:rPr>
          <w:rFonts w:ascii="Times New Roman" w:hAnsi="Times New Roman"/>
          <w:w w:val="99"/>
          <w:sz w:val="24"/>
          <w:szCs w:val="24"/>
        </w:rPr>
        <w:t>,</w:t>
      </w:r>
      <w:r w:rsidRPr="00C450D5">
        <w:rPr>
          <w:rFonts w:ascii="Times New Roman" w:hAnsi="Times New Roman"/>
          <w:spacing w:val="95"/>
          <w:sz w:val="24"/>
          <w:szCs w:val="24"/>
        </w:rPr>
        <w:t xml:space="preserve"> </w:t>
      </w:r>
      <w:r w:rsidRPr="00C450D5">
        <w:rPr>
          <w:rFonts w:ascii="Times New Roman" w:hAnsi="Times New Roman"/>
          <w:spacing w:val="2"/>
          <w:sz w:val="24"/>
          <w:szCs w:val="24"/>
        </w:rPr>
        <w:t>д</w:t>
      </w:r>
      <w:r w:rsidRPr="00C450D5">
        <w:rPr>
          <w:rFonts w:ascii="Times New Roman" w:hAnsi="Times New Roman"/>
          <w:w w:val="99"/>
          <w:sz w:val="24"/>
          <w:szCs w:val="24"/>
        </w:rPr>
        <w:t>и</w:t>
      </w:r>
      <w:r w:rsidRPr="00C450D5">
        <w:rPr>
          <w:rFonts w:ascii="Times New Roman" w:hAnsi="Times New Roman"/>
          <w:spacing w:val="1"/>
          <w:sz w:val="24"/>
          <w:szCs w:val="24"/>
        </w:rPr>
        <w:t>с</w:t>
      </w:r>
      <w:r w:rsidRPr="00C450D5">
        <w:rPr>
          <w:rFonts w:ascii="Times New Roman" w:hAnsi="Times New Roman"/>
          <w:w w:val="99"/>
          <w:sz w:val="24"/>
          <w:szCs w:val="24"/>
        </w:rPr>
        <w:t>т</w:t>
      </w:r>
      <w:r w:rsidRPr="00C450D5">
        <w:rPr>
          <w:rFonts w:ascii="Times New Roman" w:hAnsi="Times New Roman"/>
          <w:sz w:val="24"/>
          <w:szCs w:val="24"/>
        </w:rPr>
        <w:t>а</w:t>
      </w:r>
      <w:r w:rsidRPr="00C450D5">
        <w:rPr>
          <w:rFonts w:ascii="Times New Roman" w:hAnsi="Times New Roman"/>
          <w:w w:val="99"/>
          <w:sz w:val="24"/>
          <w:szCs w:val="24"/>
        </w:rPr>
        <w:t>н</w:t>
      </w:r>
      <w:r w:rsidRPr="00C450D5">
        <w:rPr>
          <w:rFonts w:ascii="Times New Roman" w:hAnsi="Times New Roman"/>
          <w:spacing w:val="5"/>
          <w:w w:val="99"/>
          <w:sz w:val="24"/>
          <w:szCs w:val="24"/>
        </w:rPr>
        <w:t>ц</w:t>
      </w:r>
      <w:r w:rsidRPr="00C450D5">
        <w:rPr>
          <w:rFonts w:ascii="Times New Roman" w:hAnsi="Times New Roman"/>
          <w:w w:val="99"/>
          <w:sz w:val="24"/>
          <w:szCs w:val="24"/>
        </w:rPr>
        <w:t>ионн</w:t>
      </w:r>
      <w:r w:rsidRPr="00C450D5">
        <w:rPr>
          <w:rFonts w:ascii="Times New Roman" w:hAnsi="Times New Roman"/>
          <w:spacing w:val="4"/>
          <w:sz w:val="24"/>
          <w:szCs w:val="24"/>
        </w:rPr>
        <w:t>ы</w:t>
      </w:r>
      <w:r w:rsidRPr="00C450D5">
        <w:rPr>
          <w:rFonts w:ascii="Times New Roman" w:hAnsi="Times New Roman"/>
          <w:spacing w:val="1"/>
          <w:w w:val="99"/>
          <w:sz w:val="24"/>
          <w:szCs w:val="24"/>
        </w:rPr>
        <w:t>х</w:t>
      </w:r>
      <w:r w:rsidRPr="00C450D5">
        <w:rPr>
          <w:rFonts w:ascii="Times New Roman" w:hAnsi="Times New Roman"/>
          <w:spacing w:val="88"/>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spacing w:val="1"/>
          <w:w w:val="99"/>
          <w:sz w:val="24"/>
          <w:szCs w:val="24"/>
        </w:rPr>
        <w:t>з</w:t>
      </w:r>
      <w:r w:rsidRPr="00C450D5">
        <w:rPr>
          <w:rFonts w:ascii="Times New Roman" w:hAnsi="Times New Roman"/>
          <w:spacing w:val="5"/>
          <w:w w:val="99"/>
          <w:sz w:val="24"/>
          <w:szCs w:val="24"/>
        </w:rPr>
        <w:t>о</w:t>
      </w:r>
      <w:r w:rsidRPr="00C450D5">
        <w:rPr>
          <w:rFonts w:ascii="Times New Roman" w:hAnsi="Times New Roman"/>
          <w:w w:val="99"/>
          <w:sz w:val="24"/>
          <w:szCs w:val="24"/>
        </w:rPr>
        <w:t>в</w:t>
      </w:r>
      <w:r w:rsidRPr="00C450D5">
        <w:rPr>
          <w:rFonts w:ascii="Times New Roman" w:hAnsi="Times New Roman"/>
          <w:sz w:val="24"/>
          <w:szCs w:val="24"/>
        </w:rPr>
        <w:t>а</w:t>
      </w:r>
      <w:r w:rsidRPr="00C450D5">
        <w:rPr>
          <w:rFonts w:ascii="Times New Roman" w:hAnsi="Times New Roman"/>
          <w:spacing w:val="-1"/>
          <w:w w:val="99"/>
          <w:sz w:val="24"/>
          <w:szCs w:val="24"/>
        </w:rPr>
        <w:t>т</w:t>
      </w:r>
      <w:r w:rsidRPr="00C450D5">
        <w:rPr>
          <w:rFonts w:ascii="Times New Roman" w:hAnsi="Times New Roman"/>
          <w:spacing w:val="1"/>
          <w:sz w:val="24"/>
          <w:szCs w:val="24"/>
        </w:rPr>
        <w:t>е</w:t>
      </w:r>
      <w:r w:rsidRPr="00C450D5">
        <w:rPr>
          <w:rFonts w:ascii="Times New Roman" w:hAnsi="Times New Roman"/>
          <w:spacing w:val="4"/>
          <w:w w:val="99"/>
          <w:sz w:val="24"/>
          <w:szCs w:val="24"/>
        </w:rPr>
        <w:t>л</w:t>
      </w:r>
      <w:r w:rsidRPr="00C450D5">
        <w:rPr>
          <w:rFonts w:ascii="Times New Roman" w:hAnsi="Times New Roman"/>
          <w:spacing w:val="-1"/>
          <w:w w:val="99"/>
          <w:sz w:val="24"/>
          <w:szCs w:val="24"/>
        </w:rPr>
        <w:t>ь</w:t>
      </w:r>
      <w:r w:rsidRPr="00C450D5">
        <w:rPr>
          <w:rFonts w:ascii="Times New Roman" w:hAnsi="Times New Roman"/>
          <w:w w:val="99"/>
          <w:sz w:val="24"/>
          <w:szCs w:val="24"/>
        </w:rPr>
        <w:t>н</w:t>
      </w:r>
      <w:r w:rsidRPr="00C450D5">
        <w:rPr>
          <w:rFonts w:ascii="Times New Roman" w:hAnsi="Times New Roman"/>
          <w:spacing w:val="3"/>
          <w:sz w:val="24"/>
          <w:szCs w:val="24"/>
        </w:rPr>
        <w:t>ы</w:t>
      </w:r>
      <w:r w:rsidRPr="00C450D5">
        <w:rPr>
          <w:rFonts w:ascii="Times New Roman" w:hAnsi="Times New Roman"/>
          <w:spacing w:val="1"/>
          <w:w w:val="99"/>
          <w:sz w:val="24"/>
          <w:szCs w:val="24"/>
        </w:rPr>
        <w:t>х</w:t>
      </w:r>
      <w:r w:rsidRPr="00C450D5">
        <w:rPr>
          <w:rFonts w:ascii="Times New Roman" w:hAnsi="Times New Roman"/>
          <w:spacing w:val="93"/>
          <w:sz w:val="24"/>
          <w:szCs w:val="24"/>
        </w:rPr>
        <w:t xml:space="preserve"> </w:t>
      </w:r>
      <w:r w:rsidRPr="00C450D5">
        <w:rPr>
          <w:rFonts w:ascii="Times New Roman" w:hAnsi="Times New Roman"/>
          <w:w w:val="99"/>
          <w:sz w:val="24"/>
          <w:szCs w:val="24"/>
        </w:rPr>
        <w:t>т</w:t>
      </w:r>
      <w:r w:rsidRPr="00C450D5">
        <w:rPr>
          <w:rFonts w:ascii="Times New Roman" w:hAnsi="Times New Roman"/>
          <w:spacing w:val="4"/>
          <w:sz w:val="24"/>
          <w:szCs w:val="24"/>
        </w:rPr>
        <w:t>е</w:t>
      </w:r>
      <w:r w:rsidRPr="00C450D5">
        <w:rPr>
          <w:rFonts w:ascii="Times New Roman" w:hAnsi="Times New Roman"/>
          <w:spacing w:val="-2"/>
          <w:w w:val="99"/>
          <w:sz w:val="24"/>
          <w:szCs w:val="24"/>
        </w:rPr>
        <w:t>х</w:t>
      </w:r>
      <w:r w:rsidRPr="00C450D5">
        <w:rPr>
          <w:rFonts w:ascii="Times New Roman" w:hAnsi="Times New Roman"/>
          <w:w w:val="99"/>
          <w:sz w:val="24"/>
          <w:szCs w:val="24"/>
        </w:rPr>
        <w:t>ноло</w:t>
      </w:r>
      <w:r w:rsidRPr="00C450D5">
        <w:rPr>
          <w:rFonts w:ascii="Times New Roman" w:hAnsi="Times New Roman"/>
          <w:spacing w:val="6"/>
          <w:w w:val="99"/>
          <w:sz w:val="24"/>
          <w:szCs w:val="24"/>
        </w:rPr>
        <w:t>г</w:t>
      </w:r>
      <w:r w:rsidRPr="00C450D5">
        <w:rPr>
          <w:rFonts w:ascii="Times New Roman" w:hAnsi="Times New Roman"/>
          <w:w w:val="99"/>
          <w:sz w:val="24"/>
          <w:szCs w:val="24"/>
        </w:rPr>
        <w:t>ий</w:t>
      </w:r>
      <w:r w:rsidRPr="00C450D5">
        <w:rPr>
          <w:rFonts w:ascii="Times New Roman" w:hAnsi="Times New Roman"/>
          <w:spacing w:val="93"/>
          <w:sz w:val="24"/>
          <w:szCs w:val="24"/>
        </w:rPr>
        <w:t xml:space="preserve"> </w:t>
      </w:r>
      <w:r w:rsidRPr="00C450D5">
        <w:rPr>
          <w:rFonts w:ascii="Times New Roman" w:hAnsi="Times New Roman"/>
          <w:w w:val="99"/>
          <w:sz w:val="24"/>
          <w:szCs w:val="24"/>
        </w:rPr>
        <w:t>п</w:t>
      </w:r>
      <w:r w:rsidRPr="00C450D5">
        <w:rPr>
          <w:rFonts w:ascii="Times New Roman" w:hAnsi="Times New Roman"/>
          <w:spacing w:val="5"/>
          <w:w w:val="99"/>
          <w:sz w:val="24"/>
          <w:szCs w:val="24"/>
        </w:rPr>
        <w:t>р</w:t>
      </w:r>
      <w:r w:rsidRPr="00C450D5">
        <w:rPr>
          <w:rFonts w:ascii="Times New Roman" w:hAnsi="Times New Roman"/>
          <w:w w:val="99"/>
          <w:sz w:val="24"/>
          <w:szCs w:val="24"/>
        </w:rPr>
        <w:t>и</w:t>
      </w:r>
      <w:r w:rsidRPr="00C450D5">
        <w:rPr>
          <w:rFonts w:ascii="Times New Roman" w:hAnsi="Times New Roman"/>
          <w:sz w:val="24"/>
          <w:szCs w:val="24"/>
        </w:rPr>
        <w:t xml:space="preserve"> </w:t>
      </w:r>
      <w:r w:rsidRPr="00C450D5">
        <w:rPr>
          <w:rFonts w:ascii="Times New Roman" w:hAnsi="Times New Roman"/>
          <w:w w:val="99"/>
          <w:sz w:val="24"/>
          <w:szCs w:val="24"/>
        </w:rPr>
        <w:t>р</w:t>
      </w:r>
      <w:r w:rsidRPr="00C450D5">
        <w:rPr>
          <w:rFonts w:ascii="Times New Roman" w:hAnsi="Times New Roman"/>
          <w:spacing w:val="1"/>
          <w:sz w:val="24"/>
          <w:szCs w:val="24"/>
        </w:rPr>
        <w:t>еа</w:t>
      </w:r>
      <w:r w:rsidRPr="00C450D5">
        <w:rPr>
          <w:rFonts w:ascii="Times New Roman" w:hAnsi="Times New Roman"/>
          <w:w w:val="99"/>
          <w:sz w:val="24"/>
          <w:szCs w:val="24"/>
        </w:rPr>
        <w:t>лиз</w:t>
      </w:r>
      <w:r w:rsidRPr="00C450D5">
        <w:rPr>
          <w:rFonts w:ascii="Times New Roman" w:hAnsi="Times New Roman"/>
          <w:spacing w:val="2"/>
          <w:sz w:val="24"/>
          <w:szCs w:val="24"/>
        </w:rPr>
        <w:t>а</w:t>
      </w:r>
      <w:r w:rsidRPr="00C450D5">
        <w:rPr>
          <w:rFonts w:ascii="Times New Roman" w:hAnsi="Times New Roman"/>
          <w:w w:val="99"/>
          <w:sz w:val="24"/>
          <w:szCs w:val="24"/>
        </w:rPr>
        <w:t>ции</w:t>
      </w:r>
      <w:r w:rsidRPr="00C450D5">
        <w:rPr>
          <w:rFonts w:ascii="Times New Roman" w:hAnsi="Times New Roman"/>
          <w:sz w:val="24"/>
          <w:szCs w:val="24"/>
        </w:rPr>
        <w:tab/>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w w:val="99"/>
          <w:sz w:val="24"/>
          <w:szCs w:val="24"/>
        </w:rPr>
        <w:t>зов</w:t>
      </w:r>
      <w:r w:rsidRPr="00C450D5">
        <w:rPr>
          <w:rFonts w:ascii="Times New Roman" w:hAnsi="Times New Roman"/>
          <w:spacing w:val="5"/>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w w:val="99"/>
          <w:sz w:val="24"/>
          <w:szCs w:val="24"/>
        </w:rPr>
        <w:t>ль</w:t>
      </w:r>
      <w:r w:rsidRPr="00C450D5">
        <w:rPr>
          <w:rFonts w:ascii="Times New Roman" w:hAnsi="Times New Roman"/>
          <w:spacing w:val="3"/>
          <w:w w:val="99"/>
          <w:sz w:val="24"/>
          <w:szCs w:val="24"/>
        </w:rPr>
        <w:t>н</w:t>
      </w:r>
      <w:r w:rsidRPr="00C450D5">
        <w:rPr>
          <w:rFonts w:ascii="Times New Roman" w:hAnsi="Times New Roman"/>
          <w:spacing w:val="4"/>
          <w:sz w:val="24"/>
          <w:szCs w:val="24"/>
        </w:rPr>
        <w:t>ы</w:t>
      </w:r>
      <w:r w:rsidRPr="00C450D5">
        <w:rPr>
          <w:rFonts w:ascii="Times New Roman" w:hAnsi="Times New Roman"/>
          <w:w w:val="99"/>
          <w:sz w:val="24"/>
          <w:szCs w:val="24"/>
        </w:rPr>
        <w:t>х</w:t>
      </w:r>
      <w:r w:rsidRPr="00C450D5">
        <w:rPr>
          <w:rFonts w:ascii="Times New Roman" w:hAnsi="Times New Roman"/>
          <w:sz w:val="24"/>
          <w:szCs w:val="24"/>
        </w:rPr>
        <w:t xml:space="preserve">      </w:t>
      </w:r>
      <w:r w:rsidRPr="00C450D5">
        <w:rPr>
          <w:rFonts w:ascii="Times New Roman" w:hAnsi="Times New Roman"/>
          <w:spacing w:val="-42"/>
          <w:sz w:val="24"/>
          <w:szCs w:val="24"/>
        </w:rPr>
        <w:t xml:space="preserve"> </w:t>
      </w:r>
      <w:r w:rsidRPr="00C450D5">
        <w:rPr>
          <w:rFonts w:ascii="Times New Roman" w:hAnsi="Times New Roman"/>
          <w:w w:val="99"/>
          <w:sz w:val="24"/>
          <w:szCs w:val="24"/>
        </w:rPr>
        <w:t>про</w:t>
      </w:r>
      <w:r w:rsidRPr="00C450D5">
        <w:rPr>
          <w:rFonts w:ascii="Times New Roman" w:hAnsi="Times New Roman"/>
          <w:spacing w:val="6"/>
          <w:w w:val="99"/>
          <w:sz w:val="24"/>
          <w:szCs w:val="24"/>
        </w:rPr>
        <w:t>г</w:t>
      </w:r>
      <w:r w:rsidRPr="00C450D5">
        <w:rPr>
          <w:rFonts w:ascii="Times New Roman" w:hAnsi="Times New Roman"/>
          <w:w w:val="99"/>
          <w:sz w:val="24"/>
          <w:szCs w:val="24"/>
        </w:rPr>
        <w:t>р</w:t>
      </w:r>
      <w:r w:rsidRPr="00C450D5">
        <w:rPr>
          <w:rFonts w:ascii="Times New Roman" w:hAnsi="Times New Roman"/>
          <w:spacing w:val="1"/>
          <w:sz w:val="24"/>
          <w:szCs w:val="24"/>
        </w:rPr>
        <w:t>ам</w:t>
      </w:r>
      <w:r w:rsidRPr="00C450D5">
        <w:rPr>
          <w:rFonts w:ascii="Times New Roman" w:hAnsi="Times New Roman"/>
          <w:sz w:val="24"/>
          <w:szCs w:val="24"/>
        </w:rPr>
        <w:t>м</w:t>
      </w:r>
      <w:r w:rsidRPr="00C450D5">
        <w:rPr>
          <w:rFonts w:ascii="Times New Roman" w:hAnsi="Times New Roman"/>
          <w:w w:val="99"/>
          <w:sz w:val="24"/>
          <w:szCs w:val="24"/>
        </w:rPr>
        <w:t>,</w:t>
      </w:r>
      <w:r w:rsidRPr="00C450D5">
        <w:rPr>
          <w:rFonts w:ascii="Times New Roman" w:hAnsi="Times New Roman"/>
          <w:sz w:val="24"/>
          <w:szCs w:val="24"/>
        </w:rPr>
        <w:t xml:space="preserve">      </w:t>
      </w:r>
      <w:r w:rsidRPr="00C450D5">
        <w:rPr>
          <w:rFonts w:ascii="Times New Roman" w:hAnsi="Times New Roman"/>
          <w:spacing w:val="-36"/>
          <w:sz w:val="24"/>
          <w:szCs w:val="24"/>
        </w:rPr>
        <w:t xml:space="preserve"> </w:t>
      </w:r>
      <w:r w:rsidRPr="00C450D5">
        <w:rPr>
          <w:rFonts w:ascii="Times New Roman" w:hAnsi="Times New Roman"/>
          <w:spacing w:val="-4"/>
          <w:w w:val="99"/>
          <w:sz w:val="24"/>
          <w:szCs w:val="24"/>
        </w:rPr>
        <w:t>у</w:t>
      </w:r>
      <w:r w:rsidRPr="00C450D5">
        <w:rPr>
          <w:rFonts w:ascii="Times New Roman" w:hAnsi="Times New Roman"/>
          <w:spacing w:val="-1"/>
          <w:w w:val="99"/>
          <w:sz w:val="24"/>
          <w:szCs w:val="24"/>
        </w:rPr>
        <w:t>тв</w:t>
      </w:r>
      <w:r w:rsidRPr="00C450D5">
        <w:rPr>
          <w:rFonts w:ascii="Times New Roman" w:hAnsi="Times New Roman"/>
          <w:sz w:val="24"/>
          <w:szCs w:val="24"/>
        </w:rPr>
        <w:t>е</w:t>
      </w:r>
      <w:r w:rsidRPr="00C450D5">
        <w:rPr>
          <w:rFonts w:ascii="Times New Roman" w:hAnsi="Times New Roman"/>
          <w:spacing w:val="3"/>
          <w:w w:val="99"/>
          <w:sz w:val="24"/>
          <w:szCs w:val="24"/>
        </w:rPr>
        <w:t>р</w:t>
      </w:r>
      <w:r w:rsidRPr="00C450D5">
        <w:rPr>
          <w:rFonts w:ascii="Times New Roman" w:hAnsi="Times New Roman"/>
          <w:sz w:val="24"/>
          <w:szCs w:val="24"/>
        </w:rPr>
        <w:t>ж</w:t>
      </w:r>
      <w:r w:rsidRPr="00C450D5">
        <w:rPr>
          <w:rFonts w:ascii="Times New Roman" w:hAnsi="Times New Roman"/>
          <w:spacing w:val="1"/>
          <w:sz w:val="24"/>
          <w:szCs w:val="24"/>
        </w:rPr>
        <w:t>д</w:t>
      </w:r>
      <w:r w:rsidRPr="00C450D5">
        <w:rPr>
          <w:rFonts w:ascii="Times New Roman" w:hAnsi="Times New Roman"/>
          <w:sz w:val="24"/>
          <w:szCs w:val="24"/>
        </w:rPr>
        <w:t>е</w:t>
      </w:r>
      <w:r w:rsidRPr="00C450D5">
        <w:rPr>
          <w:rFonts w:ascii="Times New Roman" w:hAnsi="Times New Roman"/>
          <w:w w:val="99"/>
          <w:sz w:val="24"/>
          <w:szCs w:val="24"/>
        </w:rPr>
        <w:t>нн</w:t>
      </w:r>
      <w:r w:rsidRPr="00C450D5">
        <w:rPr>
          <w:rFonts w:ascii="Times New Roman" w:hAnsi="Times New Roman"/>
          <w:sz w:val="24"/>
          <w:szCs w:val="24"/>
        </w:rPr>
        <w:t xml:space="preserve">ым      </w:t>
      </w:r>
      <w:r w:rsidRPr="00C450D5">
        <w:rPr>
          <w:rFonts w:ascii="Times New Roman" w:hAnsi="Times New Roman"/>
          <w:spacing w:val="-28"/>
          <w:sz w:val="24"/>
          <w:szCs w:val="24"/>
        </w:rPr>
        <w:t xml:space="preserve"> </w:t>
      </w:r>
      <w:r w:rsidRPr="00C450D5">
        <w:rPr>
          <w:rFonts w:ascii="Times New Roman" w:hAnsi="Times New Roman"/>
          <w:w w:val="99"/>
          <w:sz w:val="24"/>
          <w:szCs w:val="24"/>
        </w:rPr>
        <w:t>пр</w:t>
      </w:r>
      <w:r w:rsidRPr="00C450D5">
        <w:rPr>
          <w:rFonts w:ascii="Times New Roman" w:hAnsi="Times New Roman"/>
          <w:spacing w:val="4"/>
          <w:w w:val="99"/>
          <w:sz w:val="24"/>
          <w:szCs w:val="24"/>
        </w:rPr>
        <w:t>и</w:t>
      </w:r>
      <w:r w:rsidRPr="00C450D5">
        <w:rPr>
          <w:rFonts w:ascii="Times New Roman" w:hAnsi="Times New Roman"/>
          <w:sz w:val="24"/>
          <w:szCs w:val="24"/>
        </w:rPr>
        <w:t>ка</w:t>
      </w:r>
      <w:r w:rsidRPr="00C450D5">
        <w:rPr>
          <w:rFonts w:ascii="Times New Roman" w:hAnsi="Times New Roman"/>
          <w:w w:val="99"/>
          <w:sz w:val="24"/>
          <w:szCs w:val="24"/>
        </w:rPr>
        <w:t>зо</w:t>
      </w:r>
      <w:r w:rsidRPr="00C450D5">
        <w:rPr>
          <w:rFonts w:ascii="Times New Roman" w:hAnsi="Times New Roman"/>
          <w:sz w:val="24"/>
          <w:szCs w:val="24"/>
        </w:rPr>
        <w:t xml:space="preserve">м </w:t>
      </w:r>
      <w:proofErr w:type="spellStart"/>
      <w:r w:rsidRPr="00C450D5">
        <w:rPr>
          <w:rFonts w:ascii="Times New Roman" w:hAnsi="Times New Roman"/>
          <w:spacing w:val="1"/>
          <w:w w:val="99"/>
          <w:sz w:val="24"/>
          <w:szCs w:val="24"/>
        </w:rPr>
        <w:t>М</w:t>
      </w:r>
      <w:r w:rsidRPr="00C450D5">
        <w:rPr>
          <w:rFonts w:ascii="Times New Roman" w:hAnsi="Times New Roman"/>
          <w:w w:val="99"/>
          <w:sz w:val="24"/>
          <w:szCs w:val="24"/>
        </w:rPr>
        <w:t>ино</w:t>
      </w:r>
      <w:r w:rsidRPr="00C450D5">
        <w:rPr>
          <w:rFonts w:ascii="Times New Roman" w:hAnsi="Times New Roman"/>
          <w:spacing w:val="2"/>
          <w:sz w:val="24"/>
          <w:szCs w:val="24"/>
        </w:rPr>
        <w:t>б</w:t>
      </w:r>
      <w:r w:rsidRPr="00C450D5">
        <w:rPr>
          <w:rFonts w:ascii="Times New Roman" w:hAnsi="Times New Roman"/>
          <w:spacing w:val="1"/>
          <w:w w:val="99"/>
          <w:sz w:val="24"/>
          <w:szCs w:val="24"/>
        </w:rPr>
        <w:t>рн</w:t>
      </w:r>
      <w:r w:rsidRPr="00C450D5">
        <w:rPr>
          <w:rFonts w:ascii="Times New Roman" w:hAnsi="Times New Roman"/>
          <w:spacing w:val="5"/>
          <w:sz w:val="24"/>
          <w:szCs w:val="24"/>
        </w:rPr>
        <w:t>а</w:t>
      </w:r>
      <w:r w:rsidRPr="00C450D5">
        <w:rPr>
          <w:rFonts w:ascii="Times New Roman" w:hAnsi="Times New Roman"/>
          <w:spacing w:val="-3"/>
          <w:w w:val="99"/>
          <w:sz w:val="24"/>
          <w:szCs w:val="24"/>
        </w:rPr>
        <w:t>у</w:t>
      </w:r>
      <w:r w:rsidRPr="00C450D5">
        <w:rPr>
          <w:rFonts w:ascii="Times New Roman" w:hAnsi="Times New Roman"/>
          <w:sz w:val="24"/>
          <w:szCs w:val="24"/>
        </w:rPr>
        <w:t>к</w:t>
      </w:r>
      <w:r w:rsidRPr="00C450D5">
        <w:rPr>
          <w:rFonts w:ascii="Times New Roman" w:hAnsi="Times New Roman"/>
          <w:w w:val="99"/>
          <w:sz w:val="24"/>
          <w:szCs w:val="24"/>
        </w:rPr>
        <w:t>и</w:t>
      </w:r>
      <w:proofErr w:type="spellEnd"/>
      <w:r w:rsidRPr="00C450D5">
        <w:rPr>
          <w:rFonts w:ascii="Times New Roman" w:hAnsi="Times New Roman"/>
          <w:spacing w:val="2"/>
          <w:sz w:val="24"/>
          <w:szCs w:val="24"/>
        </w:rPr>
        <w:t xml:space="preserve"> </w:t>
      </w:r>
      <w:r w:rsidRPr="00C450D5">
        <w:rPr>
          <w:rFonts w:ascii="Times New Roman" w:hAnsi="Times New Roman"/>
          <w:spacing w:val="4"/>
          <w:w w:val="99"/>
          <w:sz w:val="24"/>
          <w:szCs w:val="24"/>
        </w:rPr>
        <w:t>о</w:t>
      </w:r>
      <w:r w:rsidRPr="00C450D5">
        <w:rPr>
          <w:rFonts w:ascii="Times New Roman" w:hAnsi="Times New Roman"/>
          <w:w w:val="99"/>
          <w:sz w:val="24"/>
          <w:szCs w:val="24"/>
        </w:rPr>
        <w:t>т</w:t>
      </w:r>
      <w:r w:rsidRPr="00C450D5">
        <w:rPr>
          <w:rFonts w:ascii="Times New Roman" w:hAnsi="Times New Roman"/>
          <w:sz w:val="24"/>
          <w:szCs w:val="24"/>
        </w:rPr>
        <w:t xml:space="preserve"> </w:t>
      </w:r>
      <w:r w:rsidRPr="00C450D5">
        <w:rPr>
          <w:rFonts w:ascii="Times New Roman" w:hAnsi="Times New Roman"/>
          <w:w w:val="99"/>
          <w:sz w:val="24"/>
          <w:szCs w:val="24"/>
        </w:rPr>
        <w:t>23</w:t>
      </w:r>
      <w:r w:rsidRPr="00C450D5">
        <w:rPr>
          <w:rFonts w:ascii="Times New Roman" w:hAnsi="Times New Roman"/>
          <w:spacing w:val="3"/>
          <w:w w:val="99"/>
          <w:sz w:val="24"/>
          <w:szCs w:val="24"/>
        </w:rPr>
        <w:t>.</w:t>
      </w:r>
      <w:r w:rsidRPr="00C450D5">
        <w:rPr>
          <w:rFonts w:ascii="Times New Roman" w:hAnsi="Times New Roman"/>
          <w:w w:val="99"/>
          <w:sz w:val="24"/>
          <w:szCs w:val="24"/>
        </w:rPr>
        <w:t>08</w:t>
      </w:r>
      <w:r w:rsidRPr="00C450D5">
        <w:rPr>
          <w:rFonts w:ascii="Times New Roman" w:hAnsi="Times New Roman"/>
          <w:spacing w:val="3"/>
          <w:w w:val="99"/>
          <w:sz w:val="24"/>
          <w:szCs w:val="24"/>
        </w:rPr>
        <w:t>.</w:t>
      </w:r>
      <w:r w:rsidRPr="00C450D5">
        <w:rPr>
          <w:rFonts w:ascii="Times New Roman" w:hAnsi="Times New Roman"/>
          <w:spacing w:val="1"/>
          <w:w w:val="99"/>
          <w:sz w:val="24"/>
          <w:szCs w:val="24"/>
        </w:rPr>
        <w:t>2017г.</w:t>
      </w:r>
      <w:r w:rsidRPr="00C450D5">
        <w:rPr>
          <w:rFonts w:ascii="Times New Roman" w:hAnsi="Times New Roman"/>
          <w:spacing w:val="4"/>
          <w:sz w:val="24"/>
          <w:szCs w:val="24"/>
        </w:rPr>
        <w:t xml:space="preserve"> </w:t>
      </w:r>
      <w:r w:rsidRPr="00C450D5">
        <w:rPr>
          <w:rFonts w:ascii="Times New Roman" w:hAnsi="Times New Roman"/>
          <w:w w:val="99"/>
          <w:sz w:val="24"/>
          <w:szCs w:val="24"/>
        </w:rPr>
        <w:t>№816</w:t>
      </w:r>
      <w:r w:rsidRPr="00C450D5">
        <w:rPr>
          <w:rFonts w:ascii="Times New Roman" w:hAnsi="Times New Roman"/>
          <w:spacing w:val="2"/>
          <w:sz w:val="24"/>
          <w:szCs w:val="24"/>
        </w:rPr>
        <w:t xml:space="preserve"> </w:t>
      </w:r>
      <w:r w:rsidRPr="00C450D5">
        <w:rPr>
          <w:rFonts w:ascii="Times New Roman" w:hAnsi="Times New Roman"/>
          <w:spacing w:val="1"/>
          <w:w w:val="99"/>
          <w:sz w:val="24"/>
          <w:szCs w:val="24"/>
        </w:rPr>
        <w:t>и</w:t>
      </w:r>
      <w:r w:rsidRPr="00C450D5">
        <w:rPr>
          <w:rFonts w:ascii="Times New Roman" w:hAnsi="Times New Roman"/>
          <w:spacing w:val="6"/>
          <w:sz w:val="24"/>
          <w:szCs w:val="24"/>
        </w:rPr>
        <w:t xml:space="preserve"> </w:t>
      </w:r>
      <w:r w:rsidRPr="00C450D5">
        <w:rPr>
          <w:rFonts w:ascii="Times New Roman" w:hAnsi="Times New Roman"/>
          <w:spacing w:val="-2"/>
          <w:w w:val="99"/>
          <w:sz w:val="24"/>
          <w:szCs w:val="24"/>
        </w:rPr>
        <w:t>П</w:t>
      </w:r>
      <w:r w:rsidRPr="00C450D5">
        <w:rPr>
          <w:rFonts w:ascii="Times New Roman" w:hAnsi="Times New Roman"/>
          <w:spacing w:val="3"/>
          <w:w w:val="99"/>
          <w:sz w:val="24"/>
          <w:szCs w:val="24"/>
        </w:rPr>
        <w:t>о</w:t>
      </w:r>
      <w:r w:rsidRPr="00C450D5">
        <w:rPr>
          <w:rFonts w:ascii="Times New Roman" w:hAnsi="Times New Roman"/>
          <w:w w:val="99"/>
          <w:sz w:val="24"/>
          <w:szCs w:val="24"/>
        </w:rPr>
        <w:t>ло</w:t>
      </w:r>
      <w:r w:rsidRPr="00C450D5">
        <w:rPr>
          <w:rFonts w:ascii="Times New Roman" w:hAnsi="Times New Roman"/>
          <w:spacing w:val="1"/>
          <w:sz w:val="24"/>
          <w:szCs w:val="24"/>
        </w:rPr>
        <w:t>же</w:t>
      </w:r>
      <w:r w:rsidRPr="00C450D5">
        <w:rPr>
          <w:rFonts w:ascii="Times New Roman" w:hAnsi="Times New Roman"/>
          <w:w w:val="99"/>
          <w:sz w:val="24"/>
          <w:szCs w:val="24"/>
        </w:rPr>
        <w:t>ни</w:t>
      </w:r>
      <w:r w:rsidRPr="00C450D5">
        <w:rPr>
          <w:rFonts w:ascii="Times New Roman" w:hAnsi="Times New Roman"/>
          <w:sz w:val="24"/>
          <w:szCs w:val="24"/>
        </w:rPr>
        <w:t>ем</w:t>
      </w:r>
      <w:r w:rsidRPr="00C450D5">
        <w:rPr>
          <w:rFonts w:ascii="Times New Roman" w:hAnsi="Times New Roman"/>
          <w:spacing w:val="74"/>
          <w:sz w:val="24"/>
          <w:szCs w:val="24"/>
        </w:rPr>
        <w:t xml:space="preserve"> </w:t>
      </w:r>
      <w:r w:rsidRPr="00C450D5">
        <w:rPr>
          <w:rFonts w:ascii="Times New Roman" w:hAnsi="Times New Roman"/>
          <w:spacing w:val="7"/>
          <w:w w:val="99"/>
          <w:sz w:val="24"/>
          <w:szCs w:val="24"/>
        </w:rPr>
        <w:t>о</w:t>
      </w:r>
      <w:r w:rsidRPr="00C450D5">
        <w:rPr>
          <w:rFonts w:ascii="Times New Roman" w:hAnsi="Times New Roman"/>
          <w:sz w:val="24"/>
          <w:szCs w:val="24"/>
        </w:rPr>
        <w:t xml:space="preserve"> применении </w:t>
      </w:r>
      <w:r w:rsidRPr="00C450D5">
        <w:rPr>
          <w:rFonts w:ascii="Times New Roman" w:hAnsi="Times New Roman"/>
          <w:spacing w:val="4"/>
          <w:sz w:val="24"/>
          <w:szCs w:val="24"/>
        </w:rPr>
        <w:t xml:space="preserve"> </w:t>
      </w:r>
      <w:r w:rsidRPr="00C450D5">
        <w:rPr>
          <w:rFonts w:ascii="Times New Roman" w:hAnsi="Times New Roman"/>
          <w:w w:val="99"/>
          <w:sz w:val="24"/>
          <w:szCs w:val="24"/>
        </w:rPr>
        <w:t>э</w:t>
      </w:r>
      <w:r w:rsidRPr="00C450D5">
        <w:rPr>
          <w:rFonts w:ascii="Times New Roman" w:hAnsi="Times New Roman"/>
          <w:spacing w:val="1"/>
          <w:w w:val="99"/>
          <w:sz w:val="24"/>
          <w:szCs w:val="24"/>
        </w:rPr>
        <w:t>л</w:t>
      </w:r>
      <w:r w:rsidRPr="00C450D5">
        <w:rPr>
          <w:rFonts w:ascii="Times New Roman" w:hAnsi="Times New Roman"/>
          <w:spacing w:val="1"/>
          <w:sz w:val="24"/>
          <w:szCs w:val="24"/>
        </w:rPr>
        <w:t>е</w:t>
      </w:r>
      <w:r w:rsidRPr="00C450D5">
        <w:rPr>
          <w:rFonts w:ascii="Times New Roman" w:hAnsi="Times New Roman"/>
          <w:sz w:val="24"/>
          <w:szCs w:val="24"/>
        </w:rPr>
        <w:t>к</w:t>
      </w:r>
      <w:r w:rsidRPr="00C450D5">
        <w:rPr>
          <w:rFonts w:ascii="Times New Roman" w:hAnsi="Times New Roman"/>
          <w:w w:val="99"/>
          <w:sz w:val="24"/>
          <w:szCs w:val="24"/>
        </w:rPr>
        <w:t>тро</w:t>
      </w:r>
      <w:r w:rsidRPr="00C450D5">
        <w:rPr>
          <w:rFonts w:ascii="Times New Roman" w:hAnsi="Times New Roman"/>
          <w:spacing w:val="4"/>
          <w:w w:val="99"/>
          <w:sz w:val="24"/>
          <w:szCs w:val="24"/>
        </w:rPr>
        <w:t>н</w:t>
      </w:r>
      <w:r w:rsidRPr="00C450D5">
        <w:rPr>
          <w:rFonts w:ascii="Times New Roman" w:hAnsi="Times New Roman"/>
          <w:w w:val="99"/>
          <w:sz w:val="24"/>
          <w:szCs w:val="24"/>
        </w:rPr>
        <w:t>но</w:t>
      </w:r>
      <w:r w:rsidRPr="00C450D5">
        <w:rPr>
          <w:rFonts w:ascii="Times New Roman" w:hAnsi="Times New Roman"/>
          <w:sz w:val="24"/>
          <w:szCs w:val="24"/>
        </w:rPr>
        <w:t>го</w:t>
      </w:r>
      <w:r w:rsidRPr="00C450D5">
        <w:rPr>
          <w:rFonts w:ascii="Times New Roman" w:hAnsi="Times New Roman"/>
          <w:spacing w:val="2"/>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у</w:t>
      </w:r>
      <w:r w:rsidRPr="00C450D5">
        <w:rPr>
          <w:rFonts w:ascii="Times New Roman" w:hAnsi="Times New Roman"/>
          <w:sz w:val="24"/>
          <w:szCs w:val="24"/>
        </w:rPr>
        <w:t>че</w:t>
      </w:r>
      <w:r w:rsidRPr="00C450D5">
        <w:rPr>
          <w:rFonts w:ascii="Times New Roman" w:hAnsi="Times New Roman"/>
          <w:spacing w:val="1"/>
          <w:w w:val="99"/>
          <w:sz w:val="24"/>
          <w:szCs w:val="24"/>
        </w:rPr>
        <w:t>н</w:t>
      </w:r>
      <w:r w:rsidRPr="00C450D5">
        <w:rPr>
          <w:rFonts w:ascii="Times New Roman" w:hAnsi="Times New Roman"/>
          <w:spacing w:val="4"/>
          <w:w w:val="99"/>
          <w:sz w:val="24"/>
          <w:szCs w:val="24"/>
        </w:rPr>
        <w:t>и</w:t>
      </w:r>
      <w:r w:rsidRPr="00C450D5">
        <w:rPr>
          <w:rFonts w:ascii="Times New Roman" w:hAnsi="Times New Roman"/>
          <w:w w:val="99"/>
          <w:sz w:val="24"/>
          <w:szCs w:val="24"/>
        </w:rPr>
        <w:t>я</w:t>
      </w:r>
      <w:r w:rsidRPr="00C450D5">
        <w:rPr>
          <w:rFonts w:ascii="Times New Roman" w:hAnsi="Times New Roman"/>
          <w:sz w:val="24"/>
          <w:szCs w:val="24"/>
        </w:rPr>
        <w:t xml:space="preserve">, </w:t>
      </w:r>
      <w:r w:rsidRPr="00C450D5">
        <w:rPr>
          <w:rFonts w:ascii="Times New Roman" w:hAnsi="Times New Roman"/>
          <w:spacing w:val="170"/>
          <w:sz w:val="24"/>
          <w:szCs w:val="24"/>
        </w:rPr>
        <w:t xml:space="preserve"> </w:t>
      </w:r>
      <w:r w:rsidRPr="00C450D5">
        <w:rPr>
          <w:rFonts w:ascii="Times New Roman" w:hAnsi="Times New Roman"/>
          <w:spacing w:val="2"/>
          <w:sz w:val="24"/>
          <w:szCs w:val="24"/>
        </w:rPr>
        <w:t>д</w:t>
      </w:r>
      <w:r w:rsidRPr="00C450D5">
        <w:rPr>
          <w:rFonts w:ascii="Times New Roman" w:hAnsi="Times New Roman"/>
          <w:w w:val="99"/>
          <w:sz w:val="24"/>
          <w:szCs w:val="24"/>
        </w:rPr>
        <w:t>и</w:t>
      </w:r>
      <w:r w:rsidRPr="00C450D5">
        <w:rPr>
          <w:rFonts w:ascii="Times New Roman" w:hAnsi="Times New Roman"/>
          <w:spacing w:val="1"/>
          <w:sz w:val="24"/>
          <w:szCs w:val="24"/>
        </w:rPr>
        <w:t>с</w:t>
      </w:r>
      <w:r w:rsidRPr="00C450D5">
        <w:rPr>
          <w:rFonts w:ascii="Times New Roman" w:hAnsi="Times New Roman"/>
          <w:w w:val="99"/>
          <w:sz w:val="24"/>
          <w:szCs w:val="24"/>
        </w:rPr>
        <w:t>т</w:t>
      </w:r>
      <w:r w:rsidRPr="00C450D5">
        <w:rPr>
          <w:rFonts w:ascii="Times New Roman" w:hAnsi="Times New Roman"/>
          <w:sz w:val="24"/>
          <w:szCs w:val="24"/>
        </w:rPr>
        <w:t>а</w:t>
      </w:r>
      <w:r w:rsidRPr="00C450D5">
        <w:rPr>
          <w:rFonts w:ascii="Times New Roman" w:hAnsi="Times New Roman"/>
          <w:w w:val="99"/>
          <w:sz w:val="24"/>
          <w:szCs w:val="24"/>
        </w:rPr>
        <w:t>нц</w:t>
      </w:r>
      <w:r w:rsidRPr="00C450D5">
        <w:rPr>
          <w:rFonts w:ascii="Times New Roman" w:hAnsi="Times New Roman"/>
          <w:spacing w:val="5"/>
          <w:w w:val="99"/>
          <w:sz w:val="24"/>
          <w:szCs w:val="24"/>
        </w:rPr>
        <w:t>и</w:t>
      </w:r>
      <w:r w:rsidRPr="00C450D5">
        <w:rPr>
          <w:rFonts w:ascii="Times New Roman" w:hAnsi="Times New Roman"/>
          <w:w w:val="99"/>
          <w:sz w:val="24"/>
          <w:szCs w:val="24"/>
        </w:rPr>
        <w:t>онн</w:t>
      </w:r>
      <w:r w:rsidRPr="00C450D5">
        <w:rPr>
          <w:rFonts w:ascii="Times New Roman" w:hAnsi="Times New Roman"/>
          <w:spacing w:val="4"/>
          <w:sz w:val="24"/>
          <w:szCs w:val="24"/>
        </w:rPr>
        <w:t>ы</w:t>
      </w:r>
      <w:r w:rsidRPr="00C450D5">
        <w:rPr>
          <w:rFonts w:ascii="Times New Roman" w:hAnsi="Times New Roman"/>
          <w:spacing w:val="1"/>
          <w:w w:val="99"/>
          <w:sz w:val="24"/>
          <w:szCs w:val="24"/>
        </w:rPr>
        <w:t>х</w:t>
      </w:r>
      <w:r w:rsidRPr="00C450D5">
        <w:rPr>
          <w:rFonts w:ascii="Times New Roman" w:hAnsi="Times New Roman"/>
          <w:spacing w:val="170"/>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w w:val="99"/>
          <w:sz w:val="24"/>
          <w:szCs w:val="24"/>
        </w:rPr>
        <w:t>зов</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spacing w:val="4"/>
          <w:w w:val="99"/>
          <w:sz w:val="24"/>
          <w:szCs w:val="24"/>
        </w:rPr>
        <w:t>л</w:t>
      </w:r>
      <w:r w:rsidRPr="00C450D5">
        <w:rPr>
          <w:rFonts w:ascii="Times New Roman" w:hAnsi="Times New Roman"/>
          <w:w w:val="99"/>
          <w:sz w:val="24"/>
          <w:szCs w:val="24"/>
        </w:rPr>
        <w:t>ьн</w:t>
      </w:r>
      <w:r w:rsidRPr="00C450D5">
        <w:rPr>
          <w:rFonts w:ascii="Times New Roman" w:hAnsi="Times New Roman"/>
          <w:spacing w:val="4"/>
          <w:sz w:val="24"/>
          <w:szCs w:val="24"/>
        </w:rPr>
        <w:t>ы</w:t>
      </w:r>
      <w:r w:rsidRPr="00C450D5">
        <w:rPr>
          <w:rFonts w:ascii="Times New Roman" w:hAnsi="Times New Roman"/>
          <w:w w:val="99"/>
          <w:sz w:val="24"/>
          <w:szCs w:val="24"/>
        </w:rPr>
        <w:t>х</w:t>
      </w:r>
      <w:r w:rsidRPr="00C450D5">
        <w:rPr>
          <w:rFonts w:ascii="Times New Roman" w:hAnsi="Times New Roman"/>
          <w:spacing w:val="169"/>
          <w:sz w:val="24"/>
          <w:szCs w:val="24"/>
        </w:rPr>
        <w:t xml:space="preserve"> </w:t>
      </w:r>
      <w:r w:rsidRPr="00C450D5">
        <w:rPr>
          <w:rFonts w:ascii="Times New Roman" w:hAnsi="Times New Roman"/>
          <w:w w:val="99"/>
          <w:sz w:val="24"/>
          <w:szCs w:val="24"/>
        </w:rPr>
        <w:t>т</w:t>
      </w:r>
      <w:r w:rsidRPr="00C450D5">
        <w:rPr>
          <w:rFonts w:ascii="Times New Roman" w:hAnsi="Times New Roman"/>
          <w:spacing w:val="6"/>
          <w:sz w:val="24"/>
          <w:szCs w:val="24"/>
        </w:rPr>
        <w:t>е</w:t>
      </w:r>
      <w:r w:rsidRPr="00C450D5">
        <w:rPr>
          <w:rFonts w:ascii="Times New Roman" w:hAnsi="Times New Roman"/>
          <w:spacing w:val="-3"/>
          <w:w w:val="99"/>
          <w:sz w:val="24"/>
          <w:szCs w:val="24"/>
        </w:rPr>
        <w:t>х</w:t>
      </w:r>
      <w:r w:rsidRPr="00C450D5">
        <w:rPr>
          <w:rFonts w:ascii="Times New Roman" w:hAnsi="Times New Roman"/>
          <w:w w:val="99"/>
          <w:sz w:val="24"/>
          <w:szCs w:val="24"/>
        </w:rPr>
        <w:t>нолог</w:t>
      </w:r>
      <w:r w:rsidRPr="00C450D5">
        <w:rPr>
          <w:rFonts w:ascii="Times New Roman" w:hAnsi="Times New Roman"/>
          <w:spacing w:val="4"/>
          <w:w w:val="99"/>
          <w:sz w:val="24"/>
          <w:szCs w:val="24"/>
        </w:rPr>
        <w:t>и</w:t>
      </w:r>
      <w:r w:rsidRPr="00C450D5">
        <w:rPr>
          <w:rFonts w:ascii="Times New Roman" w:hAnsi="Times New Roman"/>
          <w:w w:val="99"/>
          <w:sz w:val="24"/>
          <w:szCs w:val="24"/>
        </w:rPr>
        <w:t>й</w:t>
      </w:r>
      <w:r w:rsidRPr="00C450D5">
        <w:rPr>
          <w:rFonts w:ascii="Times New Roman" w:hAnsi="Times New Roman"/>
          <w:sz w:val="24"/>
          <w:szCs w:val="24"/>
        </w:rPr>
        <w:tab/>
      </w:r>
      <w:r w:rsidRPr="00C450D5">
        <w:rPr>
          <w:rFonts w:ascii="Times New Roman" w:hAnsi="Times New Roman"/>
          <w:w w:val="99"/>
          <w:sz w:val="24"/>
          <w:szCs w:val="24"/>
        </w:rPr>
        <w:t>п</w:t>
      </w:r>
      <w:r w:rsidRPr="00C450D5">
        <w:rPr>
          <w:rFonts w:ascii="Times New Roman" w:hAnsi="Times New Roman"/>
          <w:spacing w:val="5"/>
          <w:w w:val="99"/>
          <w:sz w:val="24"/>
          <w:szCs w:val="24"/>
        </w:rPr>
        <w:t>р</w:t>
      </w:r>
      <w:r w:rsidRPr="00C450D5">
        <w:rPr>
          <w:rFonts w:ascii="Times New Roman" w:hAnsi="Times New Roman"/>
          <w:w w:val="99"/>
          <w:sz w:val="24"/>
          <w:szCs w:val="24"/>
        </w:rPr>
        <w:t>и</w:t>
      </w:r>
      <w:r w:rsidRPr="00C450D5">
        <w:rPr>
          <w:rFonts w:ascii="Times New Roman" w:hAnsi="Times New Roman"/>
          <w:sz w:val="24"/>
          <w:szCs w:val="24"/>
        </w:rPr>
        <w:t xml:space="preserve"> </w:t>
      </w:r>
      <w:r w:rsidRPr="00C450D5">
        <w:rPr>
          <w:rFonts w:ascii="Times New Roman" w:hAnsi="Times New Roman"/>
          <w:w w:val="99"/>
          <w:sz w:val="24"/>
          <w:szCs w:val="24"/>
        </w:rPr>
        <w:t>р</w:t>
      </w:r>
      <w:r w:rsidRPr="00C450D5">
        <w:rPr>
          <w:rFonts w:ascii="Times New Roman" w:hAnsi="Times New Roman"/>
          <w:spacing w:val="1"/>
          <w:sz w:val="24"/>
          <w:szCs w:val="24"/>
        </w:rPr>
        <w:t>еа</w:t>
      </w:r>
      <w:r w:rsidRPr="00C450D5">
        <w:rPr>
          <w:rFonts w:ascii="Times New Roman" w:hAnsi="Times New Roman"/>
          <w:w w:val="99"/>
          <w:sz w:val="24"/>
          <w:szCs w:val="24"/>
        </w:rPr>
        <w:t>лиз</w:t>
      </w:r>
      <w:r w:rsidRPr="00C450D5">
        <w:rPr>
          <w:rFonts w:ascii="Times New Roman" w:hAnsi="Times New Roman"/>
          <w:spacing w:val="2"/>
          <w:sz w:val="24"/>
          <w:szCs w:val="24"/>
        </w:rPr>
        <w:t>а</w:t>
      </w:r>
      <w:r w:rsidRPr="00C450D5">
        <w:rPr>
          <w:rFonts w:ascii="Times New Roman" w:hAnsi="Times New Roman"/>
          <w:w w:val="99"/>
          <w:sz w:val="24"/>
          <w:szCs w:val="24"/>
        </w:rPr>
        <w:t>ции</w:t>
      </w:r>
      <w:r w:rsidRPr="00C450D5">
        <w:rPr>
          <w:rFonts w:ascii="Times New Roman" w:hAnsi="Times New Roman"/>
          <w:spacing w:val="1"/>
          <w:sz w:val="24"/>
          <w:szCs w:val="24"/>
        </w:rPr>
        <w:t xml:space="preserve"> </w:t>
      </w:r>
      <w:r w:rsidRPr="00C450D5">
        <w:rPr>
          <w:rFonts w:ascii="Times New Roman" w:hAnsi="Times New Roman"/>
          <w:w w:val="99"/>
          <w:sz w:val="24"/>
          <w:szCs w:val="24"/>
        </w:rPr>
        <w:t>о</w:t>
      </w:r>
      <w:r w:rsidRPr="00C450D5">
        <w:rPr>
          <w:rFonts w:ascii="Times New Roman" w:hAnsi="Times New Roman"/>
          <w:spacing w:val="2"/>
          <w:sz w:val="24"/>
          <w:szCs w:val="24"/>
        </w:rPr>
        <w:t>б</w:t>
      </w:r>
      <w:r w:rsidRPr="00C450D5">
        <w:rPr>
          <w:rFonts w:ascii="Times New Roman" w:hAnsi="Times New Roman"/>
          <w:w w:val="99"/>
          <w:sz w:val="24"/>
          <w:szCs w:val="24"/>
        </w:rPr>
        <w:t>р</w:t>
      </w:r>
      <w:r w:rsidRPr="00C450D5">
        <w:rPr>
          <w:rFonts w:ascii="Times New Roman" w:hAnsi="Times New Roman"/>
          <w:spacing w:val="1"/>
          <w:sz w:val="24"/>
          <w:szCs w:val="24"/>
        </w:rPr>
        <w:t>а</w:t>
      </w:r>
      <w:r w:rsidRPr="00C450D5">
        <w:rPr>
          <w:rFonts w:ascii="Times New Roman" w:hAnsi="Times New Roman"/>
          <w:w w:val="99"/>
          <w:sz w:val="24"/>
          <w:szCs w:val="24"/>
        </w:rPr>
        <w:t>зов</w:t>
      </w:r>
      <w:r w:rsidRPr="00C450D5">
        <w:rPr>
          <w:rFonts w:ascii="Times New Roman" w:hAnsi="Times New Roman"/>
          <w:sz w:val="24"/>
          <w:szCs w:val="24"/>
        </w:rPr>
        <w:t>а</w:t>
      </w:r>
      <w:r w:rsidRPr="00C450D5">
        <w:rPr>
          <w:rFonts w:ascii="Times New Roman" w:hAnsi="Times New Roman"/>
          <w:w w:val="99"/>
          <w:sz w:val="24"/>
          <w:szCs w:val="24"/>
        </w:rPr>
        <w:t>т</w:t>
      </w:r>
      <w:r w:rsidRPr="00C450D5">
        <w:rPr>
          <w:rFonts w:ascii="Times New Roman" w:hAnsi="Times New Roman"/>
          <w:sz w:val="24"/>
          <w:szCs w:val="24"/>
        </w:rPr>
        <w:t>е</w:t>
      </w:r>
      <w:r w:rsidRPr="00C450D5">
        <w:rPr>
          <w:rFonts w:ascii="Times New Roman" w:hAnsi="Times New Roman"/>
          <w:spacing w:val="4"/>
          <w:w w:val="99"/>
          <w:sz w:val="24"/>
          <w:szCs w:val="24"/>
        </w:rPr>
        <w:t>л</w:t>
      </w:r>
      <w:r w:rsidRPr="00C450D5">
        <w:rPr>
          <w:rFonts w:ascii="Times New Roman" w:hAnsi="Times New Roman"/>
          <w:w w:val="99"/>
          <w:sz w:val="24"/>
          <w:szCs w:val="24"/>
        </w:rPr>
        <w:t>ьн</w:t>
      </w:r>
      <w:r w:rsidRPr="00C450D5">
        <w:rPr>
          <w:rFonts w:ascii="Times New Roman" w:hAnsi="Times New Roman"/>
          <w:spacing w:val="3"/>
          <w:sz w:val="24"/>
          <w:szCs w:val="24"/>
        </w:rPr>
        <w:t>ы</w:t>
      </w:r>
      <w:r w:rsidRPr="00C450D5">
        <w:rPr>
          <w:rFonts w:ascii="Times New Roman" w:hAnsi="Times New Roman"/>
          <w:w w:val="99"/>
          <w:sz w:val="24"/>
          <w:szCs w:val="24"/>
        </w:rPr>
        <w:t>х</w:t>
      </w:r>
      <w:r w:rsidRPr="00C450D5">
        <w:rPr>
          <w:rFonts w:ascii="Times New Roman" w:hAnsi="Times New Roman"/>
          <w:spacing w:val="-2"/>
          <w:sz w:val="24"/>
          <w:szCs w:val="24"/>
        </w:rPr>
        <w:t xml:space="preserve"> </w:t>
      </w:r>
      <w:r w:rsidRPr="00C450D5">
        <w:rPr>
          <w:rFonts w:ascii="Times New Roman" w:hAnsi="Times New Roman"/>
          <w:spacing w:val="4"/>
          <w:w w:val="99"/>
          <w:sz w:val="24"/>
          <w:szCs w:val="24"/>
        </w:rPr>
        <w:t>п</w:t>
      </w:r>
      <w:r w:rsidRPr="00C450D5">
        <w:rPr>
          <w:rFonts w:ascii="Times New Roman" w:hAnsi="Times New Roman"/>
          <w:w w:val="99"/>
          <w:sz w:val="24"/>
          <w:szCs w:val="24"/>
        </w:rPr>
        <w:t>рогр</w:t>
      </w:r>
      <w:r w:rsidRPr="00C450D5">
        <w:rPr>
          <w:rFonts w:ascii="Times New Roman" w:hAnsi="Times New Roman"/>
          <w:spacing w:val="1"/>
          <w:sz w:val="24"/>
          <w:szCs w:val="24"/>
        </w:rPr>
        <w:t>а</w:t>
      </w:r>
      <w:r w:rsidRPr="00C450D5">
        <w:rPr>
          <w:rFonts w:ascii="Times New Roman" w:hAnsi="Times New Roman"/>
          <w:spacing w:val="2"/>
          <w:sz w:val="24"/>
          <w:szCs w:val="24"/>
        </w:rPr>
        <w:t>м</w:t>
      </w:r>
      <w:r w:rsidRPr="00C450D5">
        <w:rPr>
          <w:rFonts w:ascii="Times New Roman" w:hAnsi="Times New Roman"/>
          <w:sz w:val="24"/>
          <w:szCs w:val="24"/>
        </w:rPr>
        <w:t>м</w:t>
      </w:r>
      <w:r w:rsidRPr="00C450D5">
        <w:rPr>
          <w:rFonts w:ascii="Times New Roman" w:hAnsi="Times New Roman"/>
          <w:spacing w:val="9"/>
          <w:sz w:val="24"/>
          <w:szCs w:val="24"/>
        </w:rPr>
        <w:t xml:space="preserve"> </w:t>
      </w:r>
      <w:r w:rsidRPr="00C450D5">
        <w:rPr>
          <w:rFonts w:ascii="Times New Roman" w:hAnsi="Times New Roman"/>
          <w:w w:val="99"/>
          <w:sz w:val="24"/>
          <w:szCs w:val="24"/>
        </w:rPr>
        <w:t>в</w:t>
      </w:r>
      <w:r w:rsidRPr="00C450D5">
        <w:rPr>
          <w:rFonts w:ascii="Times New Roman" w:hAnsi="Times New Roman"/>
          <w:sz w:val="24"/>
          <w:szCs w:val="24"/>
        </w:rPr>
        <w:t xml:space="preserve"> </w:t>
      </w:r>
      <w:r w:rsidRPr="00C450D5">
        <w:rPr>
          <w:rFonts w:ascii="Times New Roman" w:hAnsi="Times New Roman"/>
          <w:spacing w:val="2"/>
          <w:w w:val="99"/>
          <w:sz w:val="24"/>
          <w:szCs w:val="24"/>
        </w:rPr>
        <w:t>МБОУ ССОШ №1</w:t>
      </w:r>
      <w:r w:rsidRPr="00C450D5">
        <w:rPr>
          <w:rFonts w:ascii="Times New Roman" w:hAnsi="Times New Roman"/>
          <w:w w:val="99"/>
          <w:sz w:val="24"/>
          <w:szCs w:val="24"/>
        </w:rPr>
        <w:t>.</w:t>
      </w:r>
    </w:p>
    <w:p w:rsidR="00963FC7" w:rsidRPr="008245C4" w:rsidRDefault="00963FC7" w:rsidP="008245C4">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p>
    <w:p w:rsidR="00C17A4A" w:rsidRPr="008245C4" w:rsidRDefault="00C17A4A" w:rsidP="008245C4">
      <w:pPr>
        <w:spacing w:after="0" w:line="240" w:lineRule="auto"/>
        <w:ind w:firstLine="709"/>
        <w:jc w:val="both"/>
        <w:rPr>
          <w:rFonts w:ascii="Times New Roman" w:hAnsi="Times New Roman" w:cs="Times New Roman"/>
          <w:b/>
          <w:kern w:val="28"/>
          <w:sz w:val="24"/>
          <w:szCs w:val="24"/>
        </w:rPr>
      </w:pPr>
      <w:r w:rsidRPr="008245C4">
        <w:rPr>
          <w:rFonts w:ascii="Times New Roman" w:hAnsi="Times New Roman" w:cs="Times New Roman"/>
          <w:b/>
          <w:kern w:val="28"/>
          <w:sz w:val="24"/>
          <w:szCs w:val="24"/>
        </w:rPr>
        <w:t>Кадровые условия</w:t>
      </w:r>
    </w:p>
    <w:p w:rsidR="00C17A4A" w:rsidRPr="008245C4" w:rsidRDefault="00C17A4A" w:rsidP="008245C4">
      <w:pPr>
        <w:pStyle w:val="14TexstOSNOVA1012"/>
        <w:spacing w:line="240" w:lineRule="auto"/>
        <w:ind w:firstLine="709"/>
        <w:rPr>
          <w:rFonts w:ascii="Times New Roman" w:hAnsi="Times New Roman" w:cs="Times New Roman"/>
          <w:color w:val="auto"/>
          <w:sz w:val="24"/>
          <w:szCs w:val="24"/>
        </w:rPr>
      </w:pPr>
      <w:r w:rsidRPr="008245C4">
        <w:rPr>
          <w:rFonts w:ascii="Times New Roman" w:hAnsi="Times New Roman" w:cs="Times New Roman"/>
          <w:i/>
          <w:iCs/>
          <w:color w:val="auto"/>
          <w:sz w:val="24"/>
          <w:szCs w:val="24"/>
        </w:rPr>
        <w:t>Кадровое обеспечение</w:t>
      </w:r>
      <w:r w:rsidRPr="008245C4">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C17A4A" w:rsidRPr="008245C4" w:rsidRDefault="00FF4B3A" w:rsidP="008245C4">
      <w:pPr>
        <w:pStyle w:val="Default"/>
        <w:ind w:firstLine="709"/>
        <w:jc w:val="both"/>
      </w:pPr>
      <w:r>
        <w:t xml:space="preserve">МБОУ ССОШ №1 </w:t>
      </w:r>
      <w:proofErr w:type="gramStart"/>
      <w:r w:rsidR="00C17A4A" w:rsidRPr="008245C4">
        <w:t>уко</w:t>
      </w:r>
      <w:r w:rsidR="00C17A4A" w:rsidRPr="008245C4">
        <w:softHyphen/>
        <w:t>м</w:t>
      </w:r>
      <w:r w:rsidR="00C17A4A" w:rsidRPr="008245C4">
        <w:softHyphen/>
        <w:t>п</w:t>
      </w:r>
      <w:r w:rsidR="00C17A4A" w:rsidRPr="008245C4">
        <w:softHyphen/>
        <w:t>ле</w:t>
      </w:r>
      <w:r w:rsidR="00C17A4A" w:rsidRPr="008245C4">
        <w:softHyphen/>
        <w:t>ктована</w:t>
      </w:r>
      <w:proofErr w:type="gramEnd"/>
      <w:r w:rsidR="00C17A4A" w:rsidRPr="008245C4">
        <w:t xml:space="preserve"> педагогическими, руководящими и иными работниками, име</w:t>
      </w:r>
      <w:r w:rsidR="00C17A4A" w:rsidRPr="008245C4">
        <w:softHyphen/>
        <w:t>ю</w:t>
      </w:r>
      <w:r w:rsidR="00C17A4A" w:rsidRPr="008245C4">
        <w:softHyphen/>
        <w:t>щи</w:t>
      </w:r>
      <w:r w:rsidR="00C17A4A" w:rsidRPr="008245C4">
        <w:softHyphen/>
        <w:t>ми профессиональную подготовку соответствующего уровня и на</w:t>
      </w:r>
      <w:r w:rsidR="00C17A4A" w:rsidRPr="008245C4">
        <w:softHyphen/>
        <w:t>пра</w:t>
      </w:r>
      <w:r w:rsidR="00C17A4A" w:rsidRPr="008245C4">
        <w:softHyphen/>
        <w:t>в</w:t>
      </w:r>
      <w:r w:rsidR="00C17A4A" w:rsidRPr="008245C4">
        <w:softHyphen/>
        <w:t>ле</w:t>
      </w:r>
      <w:r w:rsidR="00C17A4A" w:rsidRPr="008245C4">
        <w:softHyphen/>
        <w:t>н</w:t>
      </w:r>
      <w:r w:rsidR="00C17A4A" w:rsidRPr="008245C4">
        <w:softHyphen/>
        <w:t>но</w:t>
      </w:r>
      <w:r w:rsidR="00C17A4A" w:rsidRPr="008245C4">
        <w:softHyphen/>
        <w:t>с</w:t>
      </w:r>
      <w:r w:rsidR="00C17A4A" w:rsidRPr="008245C4">
        <w:softHyphen/>
        <w:t xml:space="preserve">ти. </w:t>
      </w:r>
    </w:p>
    <w:p w:rsidR="00FF4B3A" w:rsidRDefault="00C17A4A" w:rsidP="008245C4">
      <w:pPr>
        <w:pStyle w:val="af7"/>
        <w:ind w:firstLine="709"/>
        <w:jc w:val="both"/>
        <w:rPr>
          <w:rFonts w:ascii="Times New Roman" w:hAnsi="Times New Roman"/>
          <w:sz w:val="24"/>
          <w:szCs w:val="24"/>
        </w:rPr>
      </w:pPr>
      <w:r w:rsidRPr="008245C4">
        <w:rPr>
          <w:rFonts w:ascii="Times New Roman" w:hAnsi="Times New Roman"/>
          <w:sz w:val="24"/>
          <w:szCs w:val="24"/>
        </w:rPr>
        <w:lastRenderedPageBreak/>
        <w:t xml:space="preserve">Уровень квалификации работников  для каждой занимаемой должности </w:t>
      </w:r>
      <w:r w:rsidR="00FF4B3A">
        <w:rPr>
          <w:rFonts w:ascii="Times New Roman" w:hAnsi="Times New Roman"/>
          <w:sz w:val="24"/>
          <w:szCs w:val="24"/>
        </w:rPr>
        <w:t>соответствует</w:t>
      </w:r>
      <w:r w:rsidRPr="008245C4">
        <w:rPr>
          <w:rFonts w:ascii="Times New Roman" w:hAnsi="Times New Roman"/>
          <w:sz w:val="24"/>
          <w:szCs w:val="24"/>
        </w:rPr>
        <w:t xml:space="preserve"> квалификационным характеристикам по со</w:t>
      </w:r>
      <w:r w:rsidRPr="008245C4">
        <w:rPr>
          <w:rFonts w:ascii="Times New Roman" w:hAnsi="Times New Roman"/>
          <w:caps/>
          <w:sz w:val="24"/>
          <w:szCs w:val="24"/>
        </w:rPr>
        <w:softHyphen/>
      </w:r>
      <w:r w:rsidRPr="008245C4">
        <w:rPr>
          <w:rFonts w:ascii="Times New Roman" w:hAnsi="Times New Roman"/>
          <w:sz w:val="24"/>
          <w:szCs w:val="24"/>
        </w:rPr>
        <w:t>от</w:t>
      </w:r>
      <w:r w:rsidRPr="008245C4">
        <w:rPr>
          <w:rFonts w:ascii="Times New Roman" w:hAnsi="Times New Roman"/>
          <w:caps/>
          <w:sz w:val="24"/>
          <w:szCs w:val="24"/>
        </w:rPr>
        <w:softHyphen/>
      </w:r>
      <w:r w:rsidRPr="008245C4">
        <w:rPr>
          <w:rFonts w:ascii="Times New Roman" w:hAnsi="Times New Roman"/>
          <w:sz w:val="24"/>
          <w:szCs w:val="24"/>
        </w:rPr>
        <w:t>вет</w:t>
      </w:r>
      <w:r w:rsidRPr="008245C4">
        <w:rPr>
          <w:rFonts w:ascii="Times New Roman" w:hAnsi="Times New Roman"/>
          <w:caps/>
          <w:sz w:val="24"/>
          <w:szCs w:val="24"/>
        </w:rPr>
        <w:softHyphen/>
      </w:r>
      <w:r w:rsidRPr="008245C4">
        <w:rPr>
          <w:rFonts w:ascii="Times New Roman" w:hAnsi="Times New Roman"/>
          <w:sz w:val="24"/>
          <w:szCs w:val="24"/>
        </w:rPr>
        <w:t>с</w:t>
      </w:r>
      <w:r w:rsidRPr="008245C4">
        <w:rPr>
          <w:rFonts w:ascii="Times New Roman" w:hAnsi="Times New Roman"/>
          <w:caps/>
          <w:sz w:val="24"/>
          <w:szCs w:val="24"/>
        </w:rPr>
        <w:softHyphen/>
      </w:r>
      <w:r w:rsidRPr="008245C4">
        <w:rPr>
          <w:rFonts w:ascii="Times New Roman" w:hAnsi="Times New Roman"/>
          <w:sz w:val="24"/>
          <w:szCs w:val="24"/>
        </w:rPr>
        <w:t>т</w:t>
      </w:r>
      <w:r w:rsidRPr="008245C4">
        <w:rPr>
          <w:rFonts w:ascii="Times New Roman" w:hAnsi="Times New Roman"/>
          <w:caps/>
          <w:sz w:val="24"/>
          <w:szCs w:val="24"/>
        </w:rPr>
        <w:softHyphen/>
      </w:r>
      <w:r w:rsidRPr="008245C4">
        <w:rPr>
          <w:rFonts w:ascii="Times New Roman" w:hAnsi="Times New Roman"/>
          <w:sz w:val="24"/>
          <w:szCs w:val="24"/>
        </w:rPr>
        <w:t>ву</w:t>
      </w:r>
      <w:r w:rsidRPr="008245C4">
        <w:rPr>
          <w:rFonts w:ascii="Times New Roman" w:hAnsi="Times New Roman"/>
          <w:caps/>
          <w:sz w:val="24"/>
          <w:szCs w:val="24"/>
        </w:rPr>
        <w:softHyphen/>
      </w:r>
      <w:r w:rsidRPr="008245C4">
        <w:rPr>
          <w:rFonts w:ascii="Times New Roman" w:hAnsi="Times New Roman"/>
          <w:sz w:val="24"/>
          <w:szCs w:val="24"/>
        </w:rPr>
        <w:t>ю</w:t>
      </w:r>
      <w:r w:rsidRPr="008245C4">
        <w:rPr>
          <w:rFonts w:ascii="Times New Roman" w:hAnsi="Times New Roman"/>
          <w:caps/>
          <w:sz w:val="24"/>
          <w:szCs w:val="24"/>
        </w:rPr>
        <w:softHyphen/>
      </w:r>
      <w:r w:rsidRPr="008245C4">
        <w:rPr>
          <w:rFonts w:ascii="Times New Roman" w:hAnsi="Times New Roman"/>
          <w:sz w:val="24"/>
          <w:szCs w:val="24"/>
        </w:rPr>
        <w:t>щей должности</w:t>
      </w:r>
      <w:r w:rsidR="00FF4B3A">
        <w:rPr>
          <w:rFonts w:ascii="Times New Roman" w:hAnsi="Times New Roman"/>
          <w:sz w:val="24"/>
          <w:szCs w:val="24"/>
        </w:rPr>
        <w:t>.</w:t>
      </w:r>
    </w:p>
    <w:p w:rsidR="00C17A4A" w:rsidRPr="008245C4" w:rsidRDefault="00C17A4A" w:rsidP="008245C4">
      <w:pPr>
        <w:pStyle w:val="af7"/>
        <w:ind w:firstLine="709"/>
        <w:jc w:val="both"/>
        <w:rPr>
          <w:rFonts w:ascii="Times New Roman" w:hAnsi="Times New Roman"/>
          <w:sz w:val="24"/>
          <w:szCs w:val="24"/>
        </w:rPr>
      </w:pPr>
      <w:r w:rsidRPr="008245C4">
        <w:rPr>
          <w:rFonts w:ascii="Times New Roman" w:hAnsi="Times New Roman"/>
          <w:sz w:val="24"/>
          <w:szCs w:val="24"/>
        </w:rPr>
        <w:t>Образовательная организация обеспечивает работникам воз</w:t>
      </w:r>
      <w:r w:rsidRPr="008245C4">
        <w:rPr>
          <w:rFonts w:ascii="Times New Roman" w:hAnsi="Times New Roman"/>
          <w:caps/>
          <w:sz w:val="24"/>
          <w:szCs w:val="24"/>
        </w:rPr>
        <w:softHyphen/>
      </w:r>
      <w:r w:rsidRPr="008245C4">
        <w:rPr>
          <w:rFonts w:ascii="Times New Roman" w:hAnsi="Times New Roman"/>
          <w:sz w:val="24"/>
          <w:szCs w:val="24"/>
        </w:rPr>
        <w:t>мож</w:t>
      </w:r>
      <w:r w:rsidRPr="008245C4">
        <w:rPr>
          <w:rFonts w:ascii="Times New Roman" w:hAnsi="Times New Roman"/>
          <w:caps/>
          <w:sz w:val="24"/>
          <w:szCs w:val="24"/>
        </w:rPr>
        <w:softHyphen/>
      </w:r>
      <w:r w:rsidRPr="008245C4">
        <w:rPr>
          <w:rFonts w:ascii="Times New Roman" w:hAnsi="Times New Roman"/>
          <w:sz w:val="24"/>
          <w:szCs w:val="24"/>
        </w:rPr>
        <w:t>ность повышения профессиональной квалификации, ведения методической ра</w:t>
      </w:r>
      <w:r w:rsidRPr="008245C4">
        <w:rPr>
          <w:rFonts w:ascii="Times New Roman" w:hAnsi="Times New Roman"/>
          <w:caps/>
          <w:sz w:val="24"/>
          <w:szCs w:val="24"/>
        </w:rPr>
        <w:softHyphen/>
      </w:r>
      <w:r w:rsidRPr="008245C4">
        <w:rPr>
          <w:rFonts w:ascii="Times New Roman" w:hAnsi="Times New Roman"/>
          <w:sz w:val="24"/>
          <w:szCs w:val="24"/>
        </w:rPr>
        <w:t>боты, применения, обобщения и распространения опыта использования со</w:t>
      </w:r>
      <w:r w:rsidRPr="008245C4">
        <w:rPr>
          <w:rFonts w:ascii="Times New Roman" w:hAnsi="Times New Roman"/>
          <w:caps/>
          <w:sz w:val="24"/>
          <w:szCs w:val="24"/>
        </w:rPr>
        <w:softHyphen/>
      </w:r>
      <w:r w:rsidRPr="008245C4">
        <w:rPr>
          <w:rFonts w:ascii="Times New Roman" w:hAnsi="Times New Roman"/>
          <w:sz w:val="24"/>
          <w:szCs w:val="24"/>
        </w:rPr>
        <w:t>вре</w:t>
      </w:r>
      <w:r w:rsidRPr="008245C4">
        <w:rPr>
          <w:rFonts w:ascii="Times New Roman" w:hAnsi="Times New Roman"/>
          <w:caps/>
          <w:sz w:val="24"/>
          <w:szCs w:val="24"/>
        </w:rPr>
        <w:softHyphen/>
      </w:r>
      <w:r w:rsidRPr="008245C4">
        <w:rPr>
          <w:rFonts w:ascii="Times New Roman" w:hAnsi="Times New Roman"/>
          <w:sz w:val="24"/>
          <w:szCs w:val="24"/>
        </w:rPr>
        <w:t>менных образовательных технологий обучающихся с РАС.</w:t>
      </w:r>
    </w:p>
    <w:p w:rsidR="00C17A4A" w:rsidRPr="008245C4" w:rsidRDefault="00C17A4A" w:rsidP="008245C4">
      <w:pPr>
        <w:pStyle w:val="af7"/>
        <w:ind w:firstLine="709"/>
        <w:jc w:val="both"/>
        <w:rPr>
          <w:rFonts w:ascii="Times New Roman" w:hAnsi="Times New Roman"/>
          <w:sz w:val="24"/>
          <w:szCs w:val="24"/>
        </w:rPr>
      </w:pPr>
      <w:r w:rsidRPr="008245C4">
        <w:rPr>
          <w:rFonts w:ascii="Times New Roman" w:hAnsi="Times New Roman"/>
          <w:sz w:val="24"/>
          <w:szCs w:val="24"/>
        </w:rPr>
        <w:t> </w:t>
      </w:r>
      <w:proofErr w:type="gramStart"/>
      <w:r w:rsidRPr="008245C4">
        <w:rPr>
          <w:rFonts w:ascii="Times New Roman" w:hAnsi="Times New Roman"/>
          <w:sz w:val="24"/>
          <w:szCs w:val="24"/>
        </w:rPr>
        <w:t>В реализации АООП для обучающихся с РАС  принимают участие следующие сп</w:t>
      </w:r>
      <w:r w:rsidR="00FF4B3A">
        <w:rPr>
          <w:rFonts w:ascii="Times New Roman" w:hAnsi="Times New Roman"/>
          <w:sz w:val="24"/>
          <w:szCs w:val="24"/>
        </w:rPr>
        <w:t>е</w:t>
      </w:r>
      <w:r w:rsidR="00FF4B3A">
        <w:rPr>
          <w:rFonts w:ascii="Times New Roman" w:hAnsi="Times New Roman"/>
          <w:sz w:val="24"/>
          <w:szCs w:val="24"/>
        </w:rPr>
        <w:softHyphen/>
        <w:t xml:space="preserve">циалисты: </w:t>
      </w:r>
      <w:r w:rsidRPr="008245C4">
        <w:rPr>
          <w:rFonts w:ascii="Times New Roman" w:hAnsi="Times New Roman"/>
          <w:sz w:val="24"/>
          <w:szCs w:val="24"/>
        </w:rPr>
        <w:t xml:space="preserve"> педагоги-пси</w:t>
      </w:r>
      <w:r w:rsidRPr="008245C4">
        <w:rPr>
          <w:rFonts w:ascii="Times New Roman" w:hAnsi="Times New Roman"/>
          <w:sz w:val="24"/>
          <w:szCs w:val="24"/>
        </w:rPr>
        <w:softHyphen/>
        <w:t>хо</w:t>
      </w:r>
      <w:r w:rsidRPr="008245C4">
        <w:rPr>
          <w:rFonts w:ascii="Times New Roman" w:hAnsi="Times New Roman"/>
          <w:sz w:val="24"/>
          <w:szCs w:val="24"/>
        </w:rPr>
        <w:softHyphen/>
        <w:t>ло</w:t>
      </w:r>
      <w:r w:rsidRPr="008245C4">
        <w:rPr>
          <w:rFonts w:ascii="Times New Roman" w:hAnsi="Times New Roman"/>
          <w:sz w:val="24"/>
          <w:szCs w:val="24"/>
        </w:rPr>
        <w:softHyphen/>
        <w:t>ги, специалисты по физической культуре и ада</w:t>
      </w:r>
      <w:r w:rsidRPr="008245C4">
        <w:rPr>
          <w:rFonts w:ascii="Times New Roman" w:hAnsi="Times New Roman"/>
          <w:sz w:val="24"/>
          <w:szCs w:val="24"/>
        </w:rPr>
        <w:softHyphen/>
        <w:t>п</w:t>
      </w:r>
      <w:r w:rsidRPr="008245C4">
        <w:rPr>
          <w:rFonts w:ascii="Times New Roman" w:hAnsi="Times New Roman"/>
          <w:sz w:val="24"/>
          <w:szCs w:val="24"/>
        </w:rPr>
        <w:softHyphen/>
        <w:t>тив</w:t>
      </w:r>
      <w:r w:rsidRPr="008245C4">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8245C4">
        <w:rPr>
          <w:rFonts w:ascii="Times New Roman" w:hAnsi="Times New Roman"/>
          <w:sz w:val="24"/>
          <w:szCs w:val="24"/>
        </w:rPr>
        <w:softHyphen/>
        <w:t>ци</w:t>
      </w:r>
      <w:r w:rsidRPr="008245C4">
        <w:rPr>
          <w:rFonts w:ascii="Times New Roman" w:hAnsi="Times New Roman"/>
          <w:sz w:val="24"/>
          <w:szCs w:val="24"/>
        </w:rPr>
        <w:softHyphen/>
        <w:t>аль</w:t>
      </w:r>
      <w:r w:rsidRPr="008245C4">
        <w:rPr>
          <w:rFonts w:ascii="Times New Roman" w:hAnsi="Times New Roman"/>
          <w:sz w:val="24"/>
          <w:szCs w:val="24"/>
        </w:rPr>
        <w:softHyphen/>
        <w:t>ные педагоги, педагоги до</w:t>
      </w:r>
      <w:r w:rsidRPr="008245C4">
        <w:rPr>
          <w:rFonts w:ascii="Times New Roman" w:hAnsi="Times New Roman"/>
          <w:sz w:val="24"/>
          <w:szCs w:val="24"/>
        </w:rPr>
        <w:softHyphen/>
        <w:t>по</w:t>
      </w:r>
      <w:r w:rsidRPr="008245C4">
        <w:rPr>
          <w:rFonts w:ascii="Times New Roman" w:hAnsi="Times New Roman"/>
          <w:sz w:val="24"/>
          <w:szCs w:val="24"/>
        </w:rPr>
        <w:softHyphen/>
        <w:t>л</w:t>
      </w:r>
      <w:r w:rsidRPr="008245C4">
        <w:rPr>
          <w:rFonts w:ascii="Times New Roman" w:hAnsi="Times New Roman"/>
          <w:sz w:val="24"/>
          <w:szCs w:val="24"/>
        </w:rPr>
        <w:softHyphen/>
        <w:t>ни</w:t>
      </w:r>
      <w:r w:rsidRPr="008245C4">
        <w:rPr>
          <w:rFonts w:ascii="Times New Roman" w:hAnsi="Times New Roman"/>
          <w:sz w:val="24"/>
          <w:szCs w:val="24"/>
        </w:rPr>
        <w:softHyphen/>
        <w:t>тель</w:t>
      </w:r>
      <w:r w:rsidRPr="008245C4">
        <w:rPr>
          <w:rFonts w:ascii="Times New Roman" w:hAnsi="Times New Roman"/>
          <w:sz w:val="24"/>
          <w:szCs w:val="24"/>
        </w:rPr>
        <w:softHyphen/>
        <w:t>ного образования, медицин</w:t>
      </w:r>
      <w:r w:rsidR="00FF4B3A">
        <w:rPr>
          <w:rFonts w:ascii="Times New Roman" w:hAnsi="Times New Roman"/>
          <w:sz w:val="24"/>
          <w:szCs w:val="24"/>
        </w:rPr>
        <w:t>ские работники</w:t>
      </w:r>
      <w:r w:rsidRPr="008245C4">
        <w:rPr>
          <w:rFonts w:ascii="Times New Roman" w:hAnsi="Times New Roman"/>
          <w:sz w:val="24"/>
          <w:szCs w:val="24"/>
        </w:rPr>
        <w:t>.</w:t>
      </w:r>
      <w:proofErr w:type="gramEnd"/>
    </w:p>
    <w:p w:rsidR="00C17A4A" w:rsidRPr="008245C4" w:rsidRDefault="00C17A4A" w:rsidP="008245C4">
      <w:pPr>
        <w:pStyle w:val="western"/>
        <w:spacing w:before="0" w:beforeAutospacing="0"/>
        <w:ind w:firstLine="709"/>
        <w:jc w:val="both"/>
      </w:pPr>
      <w:r w:rsidRPr="008245C4">
        <w:rPr>
          <w:i/>
        </w:rPr>
        <w:t>Учитель</w:t>
      </w:r>
      <w:r w:rsidRPr="008245C4">
        <w:t>-</w:t>
      </w:r>
      <w:r w:rsidRPr="008245C4">
        <w:rPr>
          <w:i/>
        </w:rPr>
        <w:t>дефектолог</w:t>
      </w:r>
      <w:r w:rsidRPr="008245C4">
        <w:t xml:space="preserve"> должен иметь высшее про</w:t>
      </w:r>
      <w:r w:rsidRPr="008245C4">
        <w:softHyphen/>
        <w:t>фессиональное образование по одному из вариантов программ подготовки</w:t>
      </w:r>
      <w:r w:rsidRPr="008245C4">
        <w:rPr>
          <w:caps/>
        </w:rPr>
        <w:t>:</w:t>
      </w:r>
    </w:p>
    <w:p w:rsidR="00C17A4A" w:rsidRPr="008245C4" w:rsidRDefault="00C17A4A" w:rsidP="008245C4">
      <w:pPr>
        <w:pStyle w:val="western"/>
        <w:spacing w:before="0" w:beforeAutospacing="0"/>
        <w:ind w:firstLine="709"/>
        <w:jc w:val="both"/>
      </w:pPr>
      <w:r w:rsidRPr="008245C4">
        <w:t xml:space="preserve">а) по направлению «Специальное (дефектологическое) образование» по образовательным программам подготовки </w:t>
      </w:r>
      <w:proofErr w:type="spellStart"/>
      <w:r w:rsidRPr="008245C4">
        <w:t>олигофренопедагога</w:t>
      </w:r>
      <w:proofErr w:type="spellEnd"/>
      <w:r w:rsidRPr="008245C4">
        <w:t>;</w:t>
      </w:r>
    </w:p>
    <w:p w:rsidR="00C17A4A" w:rsidRPr="008245C4" w:rsidRDefault="00C17A4A" w:rsidP="008245C4">
      <w:pPr>
        <w:pStyle w:val="western"/>
        <w:spacing w:before="0" w:beforeAutospacing="0"/>
        <w:ind w:firstLine="709"/>
        <w:jc w:val="both"/>
      </w:pPr>
      <w:r w:rsidRPr="008245C4">
        <w:t xml:space="preserve">б) по направлению «Педагогика» по образовательным программам подготовки </w:t>
      </w:r>
      <w:proofErr w:type="spellStart"/>
      <w:r w:rsidRPr="008245C4">
        <w:t>олигофренопедагога</w:t>
      </w:r>
      <w:proofErr w:type="spellEnd"/>
      <w:r w:rsidRPr="008245C4">
        <w:t>;</w:t>
      </w:r>
    </w:p>
    <w:p w:rsidR="00C17A4A" w:rsidRPr="008245C4" w:rsidRDefault="00C17A4A" w:rsidP="008245C4">
      <w:pPr>
        <w:pStyle w:val="western"/>
        <w:spacing w:before="0" w:beforeAutospacing="0"/>
        <w:ind w:firstLine="709"/>
        <w:jc w:val="both"/>
      </w:pPr>
      <w:r w:rsidRPr="008245C4">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C17A4A" w:rsidRPr="008245C4" w:rsidRDefault="00C17A4A" w:rsidP="008245C4">
      <w:pPr>
        <w:pStyle w:val="western"/>
        <w:spacing w:before="0" w:beforeAutospacing="0"/>
        <w:ind w:firstLine="709"/>
        <w:jc w:val="both"/>
      </w:pPr>
      <w:r w:rsidRPr="008245C4">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rPr>
        <w:t xml:space="preserve">Воспитатели </w:t>
      </w:r>
      <w:r w:rsidRPr="008245C4">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8245C4">
        <w:rPr>
          <w:rFonts w:ascii="Times New Roman" w:hAnsi="Times New Roman" w:cs="Times New Roman"/>
          <w:caps/>
          <w:sz w:val="24"/>
          <w:szCs w:val="24"/>
        </w:rPr>
        <w:t xml:space="preserve">: </w:t>
      </w:r>
    </w:p>
    <w:p w:rsidR="00C17A4A" w:rsidRPr="008245C4" w:rsidRDefault="00C17A4A" w:rsidP="008245C4">
      <w:pPr>
        <w:pStyle w:val="Default"/>
        <w:ind w:firstLine="709"/>
        <w:jc w:val="both"/>
      </w:pPr>
      <w:r w:rsidRPr="008245C4">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C17A4A" w:rsidRPr="008245C4" w:rsidRDefault="00C17A4A" w:rsidP="008245C4">
      <w:pPr>
        <w:pStyle w:val="Default"/>
        <w:ind w:firstLine="709"/>
        <w:jc w:val="both"/>
        <w:rPr>
          <w:color w:val="auto"/>
        </w:rPr>
      </w:pPr>
      <w:r w:rsidRPr="008245C4">
        <w:t>б) по направлению «Специальное (дефектологическое) образование</w:t>
      </w:r>
      <w:r w:rsidRPr="008245C4">
        <w:rPr>
          <w:color w:val="auto"/>
        </w:rPr>
        <w:t xml:space="preserve">» по образовательным программам подготовки </w:t>
      </w:r>
      <w:proofErr w:type="spellStart"/>
      <w:r w:rsidRPr="008245C4">
        <w:rPr>
          <w:color w:val="auto"/>
        </w:rPr>
        <w:t>олигофренопедагога</w:t>
      </w:r>
      <w:proofErr w:type="spellEnd"/>
      <w:r w:rsidRPr="008245C4">
        <w:rPr>
          <w:color w:val="auto"/>
        </w:rPr>
        <w:t xml:space="preserve">; </w:t>
      </w:r>
    </w:p>
    <w:p w:rsidR="00C17A4A" w:rsidRPr="008245C4" w:rsidRDefault="00C17A4A" w:rsidP="008245C4">
      <w:pPr>
        <w:pStyle w:val="Default"/>
        <w:ind w:firstLine="709"/>
        <w:jc w:val="both"/>
        <w:rPr>
          <w:color w:val="auto"/>
        </w:rPr>
      </w:pPr>
      <w:r w:rsidRPr="008245C4">
        <w:t xml:space="preserve">в) по направлению «Педагогика» </w:t>
      </w:r>
      <w:r w:rsidRPr="008245C4">
        <w:rPr>
          <w:color w:val="auto"/>
        </w:rPr>
        <w:t xml:space="preserve">по образовательным программам подготовки </w:t>
      </w:r>
      <w:proofErr w:type="spellStart"/>
      <w:r w:rsidRPr="008245C4">
        <w:rPr>
          <w:color w:val="auto"/>
        </w:rPr>
        <w:t>олигофренопедагога</w:t>
      </w:r>
      <w:proofErr w:type="spellEnd"/>
      <w:r w:rsidRPr="008245C4">
        <w:rPr>
          <w:color w:val="auto"/>
        </w:rPr>
        <w:t xml:space="preserve">; </w:t>
      </w:r>
    </w:p>
    <w:p w:rsidR="00C17A4A" w:rsidRPr="008245C4" w:rsidRDefault="00C17A4A" w:rsidP="008245C4">
      <w:pPr>
        <w:pStyle w:val="Default"/>
        <w:ind w:firstLine="709"/>
        <w:jc w:val="both"/>
      </w:pPr>
      <w:r w:rsidRPr="008245C4">
        <w:t xml:space="preserve">г) по специальности «Олигофренопедагогика»; </w:t>
      </w:r>
    </w:p>
    <w:p w:rsidR="00C17A4A" w:rsidRPr="008245C4" w:rsidRDefault="00C17A4A" w:rsidP="008245C4">
      <w:pPr>
        <w:pStyle w:val="Default"/>
        <w:ind w:firstLine="709"/>
        <w:jc w:val="both"/>
      </w:pPr>
      <w:proofErr w:type="spellStart"/>
      <w:r w:rsidRPr="008245C4">
        <w:t>д</w:t>
      </w:r>
      <w:proofErr w:type="spellEnd"/>
      <w:r w:rsidRPr="008245C4">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8245C4">
        <w:rPr>
          <w:color w:val="auto"/>
        </w:rPr>
        <w:t>документом о повышении квалификации или дипломом о профессиональной переподготовке.</w:t>
      </w:r>
    </w:p>
    <w:p w:rsidR="00C17A4A" w:rsidRPr="008245C4" w:rsidRDefault="00C17A4A" w:rsidP="008245C4">
      <w:pPr>
        <w:pStyle w:val="Default"/>
        <w:ind w:firstLine="709"/>
        <w:jc w:val="both"/>
        <w:rPr>
          <w:color w:val="auto"/>
        </w:rPr>
      </w:pPr>
      <w:r w:rsidRPr="008245C4">
        <w:rPr>
          <w:i/>
          <w:color w:val="auto"/>
        </w:rPr>
        <w:t xml:space="preserve">Педагог-психолог </w:t>
      </w:r>
      <w:r w:rsidRPr="008245C4">
        <w:rPr>
          <w:color w:val="auto"/>
        </w:rPr>
        <w:t>должен иметь высшее профессиональное образование по одному из вариантов программ подготовки:</w:t>
      </w:r>
    </w:p>
    <w:p w:rsidR="00C17A4A" w:rsidRPr="008245C4" w:rsidRDefault="00C17A4A" w:rsidP="008245C4">
      <w:pPr>
        <w:pStyle w:val="Default"/>
        <w:ind w:firstLine="709"/>
        <w:jc w:val="both"/>
        <w:rPr>
          <w:color w:val="auto"/>
        </w:rPr>
      </w:pPr>
      <w:r w:rsidRPr="008245C4">
        <w:rPr>
          <w:color w:val="auto"/>
        </w:rPr>
        <w:t xml:space="preserve">а) по специальности «Специальная психология»; </w:t>
      </w:r>
    </w:p>
    <w:p w:rsidR="00C17A4A" w:rsidRPr="008245C4" w:rsidRDefault="00C17A4A" w:rsidP="008245C4">
      <w:pPr>
        <w:pStyle w:val="Default"/>
        <w:ind w:firstLine="709"/>
        <w:jc w:val="both"/>
        <w:rPr>
          <w:color w:val="auto"/>
        </w:rPr>
      </w:pPr>
      <w:r w:rsidRPr="008245C4">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7A4A" w:rsidRPr="008245C4" w:rsidRDefault="00C17A4A" w:rsidP="008245C4">
      <w:pPr>
        <w:pStyle w:val="Default"/>
        <w:ind w:firstLine="709"/>
        <w:jc w:val="both"/>
        <w:rPr>
          <w:color w:val="auto"/>
        </w:rPr>
      </w:pPr>
      <w:r w:rsidRPr="008245C4">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7A4A" w:rsidRPr="008245C4" w:rsidRDefault="00C17A4A" w:rsidP="008245C4">
      <w:pPr>
        <w:pStyle w:val="Default"/>
        <w:ind w:firstLine="709"/>
        <w:jc w:val="both"/>
        <w:rPr>
          <w:color w:val="auto"/>
        </w:rPr>
      </w:pPr>
      <w:r w:rsidRPr="008245C4">
        <w:rPr>
          <w:color w:val="auto"/>
        </w:rPr>
        <w:t>г) по педагогическим и психологическим специальностям или направлениям подготовки психолога с обя</w:t>
      </w:r>
      <w:r w:rsidRPr="008245C4">
        <w:rPr>
          <w:color w:val="auto"/>
        </w:rPr>
        <w:softHyphen/>
        <w:t>за</w:t>
      </w:r>
      <w:r w:rsidRPr="008245C4">
        <w:rPr>
          <w:color w:val="auto"/>
        </w:rPr>
        <w:softHyphen/>
        <w:t>тель</w:t>
      </w:r>
      <w:r w:rsidRPr="008245C4">
        <w:rPr>
          <w:color w:val="auto"/>
        </w:rPr>
        <w:softHyphen/>
        <w:t>ным прохождением профессиональной переподготовки в области специ</w:t>
      </w:r>
      <w:r w:rsidRPr="008245C4">
        <w:rPr>
          <w:color w:val="auto"/>
        </w:rPr>
        <w:softHyphen/>
        <w:t>аль</w:t>
      </w:r>
      <w:r w:rsidRPr="008245C4">
        <w:rPr>
          <w:color w:val="auto"/>
        </w:rPr>
        <w:softHyphen/>
        <w:t xml:space="preserve">ной психологии. </w:t>
      </w:r>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8245C4">
        <w:rPr>
          <w:rFonts w:ascii="Times New Roman" w:hAnsi="Times New Roman" w:cs="Times New Roman"/>
          <w:sz w:val="24"/>
          <w:szCs w:val="24"/>
        </w:rPr>
        <w:softHyphen/>
        <w:t>ли</w:t>
      </w:r>
      <w:r w:rsidRPr="008245C4">
        <w:rPr>
          <w:rFonts w:ascii="Times New Roman" w:hAnsi="Times New Roman" w:cs="Times New Roman"/>
          <w:sz w:val="24"/>
          <w:szCs w:val="24"/>
        </w:rPr>
        <w:softHyphen/>
        <w:t>фикации в области оли</w:t>
      </w:r>
      <w:r w:rsidRPr="008245C4">
        <w:rPr>
          <w:rFonts w:ascii="Times New Roman" w:hAnsi="Times New Roman" w:cs="Times New Roman"/>
          <w:sz w:val="24"/>
          <w:szCs w:val="24"/>
        </w:rPr>
        <w:softHyphen/>
        <w:t>го</w:t>
      </w:r>
      <w:r w:rsidRPr="008245C4">
        <w:rPr>
          <w:rFonts w:ascii="Times New Roman" w:hAnsi="Times New Roman" w:cs="Times New Roman"/>
          <w:sz w:val="24"/>
          <w:szCs w:val="24"/>
        </w:rPr>
        <w:softHyphen/>
        <w:t>фре</w:t>
      </w:r>
      <w:r w:rsidRPr="008245C4">
        <w:rPr>
          <w:rFonts w:ascii="Times New Roman" w:hAnsi="Times New Roman" w:cs="Times New Roman"/>
          <w:sz w:val="24"/>
          <w:szCs w:val="24"/>
        </w:rPr>
        <w:softHyphen/>
        <w:t xml:space="preserve">нопедагогики или психологии лиц с расстройствами </w:t>
      </w:r>
      <w:proofErr w:type="spellStart"/>
      <w:r w:rsidRPr="008245C4">
        <w:rPr>
          <w:rFonts w:ascii="Times New Roman" w:hAnsi="Times New Roman" w:cs="Times New Roman"/>
          <w:sz w:val="24"/>
          <w:szCs w:val="24"/>
        </w:rPr>
        <w:t>аутистического</w:t>
      </w:r>
      <w:proofErr w:type="spellEnd"/>
      <w:r w:rsidRPr="008245C4">
        <w:rPr>
          <w:rFonts w:ascii="Times New Roman" w:hAnsi="Times New Roman" w:cs="Times New Roman"/>
          <w:sz w:val="24"/>
          <w:szCs w:val="24"/>
        </w:rPr>
        <w:t xml:space="preserve"> спектра, подтвержденные документом установленного образца.</w:t>
      </w:r>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i/>
          <w:sz w:val="24"/>
          <w:szCs w:val="24"/>
        </w:rPr>
        <w:t xml:space="preserve">Учитель-логопед </w:t>
      </w:r>
      <w:r w:rsidRPr="008245C4">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C17A4A" w:rsidRPr="008245C4" w:rsidRDefault="00C17A4A" w:rsidP="008245C4">
      <w:pPr>
        <w:pStyle w:val="Default"/>
        <w:ind w:firstLine="709"/>
        <w:jc w:val="both"/>
        <w:rPr>
          <w:color w:val="auto"/>
        </w:rPr>
      </w:pPr>
      <w:r w:rsidRPr="008245C4">
        <w:rPr>
          <w:color w:val="auto"/>
        </w:rPr>
        <w:t xml:space="preserve">а) по специальности: «Логопедия»; </w:t>
      </w:r>
    </w:p>
    <w:p w:rsidR="00C17A4A" w:rsidRPr="008245C4" w:rsidRDefault="00C17A4A" w:rsidP="008245C4">
      <w:pPr>
        <w:pStyle w:val="Default"/>
        <w:ind w:firstLine="709"/>
        <w:jc w:val="both"/>
        <w:rPr>
          <w:color w:val="auto"/>
        </w:rPr>
      </w:pPr>
      <w:r w:rsidRPr="008245C4">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7A4A" w:rsidRPr="008245C4" w:rsidRDefault="00C17A4A" w:rsidP="008245C4">
      <w:pPr>
        <w:pStyle w:val="Default"/>
        <w:ind w:firstLine="709"/>
        <w:jc w:val="both"/>
        <w:rPr>
          <w:color w:val="auto"/>
        </w:rPr>
      </w:pPr>
      <w:r w:rsidRPr="008245C4">
        <w:rPr>
          <w:color w:val="auto"/>
        </w:rPr>
        <w:lastRenderedPageBreak/>
        <w:t>в) по педагогическим специальностям или по направлениям («Пе</w:t>
      </w:r>
      <w:r w:rsidRPr="008245C4">
        <w:rPr>
          <w:color w:val="auto"/>
        </w:rPr>
        <w:softHyphen/>
        <w:t>да</w:t>
      </w:r>
      <w:r w:rsidRPr="008245C4">
        <w:rPr>
          <w:color w:val="auto"/>
        </w:rPr>
        <w:softHyphen/>
        <w:t>го</w:t>
      </w:r>
      <w:r w:rsidRPr="008245C4">
        <w:rPr>
          <w:color w:val="auto"/>
        </w:rPr>
        <w:softHyphen/>
        <w:t>ги</w:t>
      </w:r>
      <w:r w:rsidRPr="008245C4">
        <w:rPr>
          <w:color w:val="auto"/>
        </w:rPr>
        <w:softHyphen/>
        <w:t>чес</w:t>
      </w:r>
      <w:r w:rsidRPr="008245C4">
        <w:rPr>
          <w:color w:val="auto"/>
        </w:rPr>
        <w:softHyphen/>
        <w:t>кое образование», «Психолого-педагогическое образование») с обя</w:t>
      </w:r>
      <w:r w:rsidRPr="008245C4">
        <w:rPr>
          <w:color w:val="auto"/>
        </w:rPr>
        <w:softHyphen/>
        <w:t>за</w:t>
      </w:r>
      <w:r w:rsidRPr="008245C4">
        <w:rPr>
          <w:color w:val="auto"/>
        </w:rPr>
        <w:softHyphen/>
        <w:t>тель</w:t>
      </w:r>
      <w:r w:rsidRPr="008245C4">
        <w:rPr>
          <w:color w:val="auto"/>
        </w:rPr>
        <w:softHyphen/>
        <w:t xml:space="preserve">ным прохождением профессиональной переподготовки в области логопедии. </w:t>
      </w:r>
    </w:p>
    <w:p w:rsidR="00C17A4A" w:rsidRPr="008245C4" w:rsidRDefault="00C17A4A" w:rsidP="008245C4">
      <w:pPr>
        <w:spacing w:after="0" w:line="240" w:lineRule="auto"/>
        <w:ind w:firstLine="709"/>
        <w:jc w:val="both"/>
        <w:rPr>
          <w:rFonts w:ascii="Times New Roman" w:hAnsi="Times New Roman" w:cs="Times New Roman"/>
          <w:caps/>
          <w:color w:val="0000FF"/>
          <w:sz w:val="24"/>
          <w:szCs w:val="24"/>
        </w:rPr>
      </w:pPr>
      <w:r w:rsidRPr="008245C4">
        <w:rPr>
          <w:rFonts w:ascii="Times New Roman" w:hAnsi="Times New Roman" w:cs="Times New Roman"/>
          <w:sz w:val="24"/>
          <w:szCs w:val="24"/>
        </w:rPr>
        <w:t>При любом варианте профессиональной подготовки учитель-логопед дол</w:t>
      </w:r>
      <w:r w:rsidRPr="008245C4">
        <w:rPr>
          <w:rFonts w:ascii="Times New Roman" w:hAnsi="Times New Roman" w:cs="Times New Roman"/>
          <w:sz w:val="24"/>
          <w:szCs w:val="24"/>
        </w:rPr>
        <w:softHyphen/>
        <w:t>жен обя</w:t>
      </w:r>
      <w:r w:rsidRPr="008245C4">
        <w:rPr>
          <w:rFonts w:ascii="Times New Roman" w:hAnsi="Times New Roman" w:cs="Times New Roman"/>
          <w:sz w:val="24"/>
          <w:szCs w:val="24"/>
        </w:rPr>
        <w:softHyphen/>
        <w:t>за</w:t>
      </w:r>
      <w:r w:rsidRPr="008245C4">
        <w:rPr>
          <w:rFonts w:ascii="Times New Roman" w:hAnsi="Times New Roman" w:cs="Times New Roman"/>
          <w:sz w:val="24"/>
          <w:szCs w:val="24"/>
        </w:rPr>
        <w:softHyphen/>
        <w:t>тель</w:t>
      </w:r>
      <w:r w:rsidRPr="008245C4">
        <w:rPr>
          <w:rFonts w:ascii="Times New Roman" w:hAnsi="Times New Roman" w:cs="Times New Roman"/>
          <w:sz w:val="24"/>
          <w:szCs w:val="24"/>
        </w:rPr>
        <w:softHyphen/>
        <w:t>но пройти переподготовку или курсы повышения ква</w:t>
      </w:r>
      <w:r w:rsidRPr="008245C4">
        <w:rPr>
          <w:rFonts w:ascii="Times New Roman" w:hAnsi="Times New Roman" w:cs="Times New Roman"/>
          <w:sz w:val="24"/>
          <w:szCs w:val="24"/>
        </w:rPr>
        <w:softHyphen/>
        <w:t>ли</w:t>
      </w:r>
      <w:r w:rsidRPr="008245C4">
        <w:rPr>
          <w:rFonts w:ascii="Times New Roman" w:hAnsi="Times New Roman" w:cs="Times New Roman"/>
          <w:sz w:val="24"/>
          <w:szCs w:val="24"/>
        </w:rPr>
        <w:softHyphen/>
        <w:t>фи</w:t>
      </w:r>
      <w:r w:rsidRPr="008245C4">
        <w:rPr>
          <w:rFonts w:ascii="Times New Roman" w:hAnsi="Times New Roman" w:cs="Times New Roman"/>
          <w:sz w:val="24"/>
          <w:szCs w:val="24"/>
        </w:rPr>
        <w:softHyphen/>
        <w:t>ка</w:t>
      </w:r>
      <w:r w:rsidRPr="008245C4">
        <w:rPr>
          <w:rFonts w:ascii="Times New Roman" w:hAnsi="Times New Roman" w:cs="Times New Roman"/>
          <w:sz w:val="24"/>
          <w:szCs w:val="24"/>
        </w:rPr>
        <w:softHyphen/>
        <w:t xml:space="preserve">ции в области  психологии лиц с расстройствами </w:t>
      </w:r>
      <w:proofErr w:type="spellStart"/>
      <w:r w:rsidRPr="008245C4">
        <w:rPr>
          <w:rFonts w:ascii="Times New Roman" w:hAnsi="Times New Roman" w:cs="Times New Roman"/>
          <w:sz w:val="24"/>
          <w:szCs w:val="24"/>
        </w:rPr>
        <w:t>аутистического</w:t>
      </w:r>
      <w:proofErr w:type="spellEnd"/>
      <w:r w:rsidRPr="008245C4">
        <w:rPr>
          <w:rFonts w:ascii="Times New Roman" w:hAnsi="Times New Roman" w:cs="Times New Roman"/>
          <w:sz w:val="24"/>
          <w:szCs w:val="24"/>
        </w:rPr>
        <w:t xml:space="preserve"> спектра, подтвержденные документом установленного образца.</w:t>
      </w:r>
    </w:p>
    <w:p w:rsidR="00C17A4A" w:rsidRPr="008245C4" w:rsidRDefault="00C17A4A" w:rsidP="008245C4">
      <w:pPr>
        <w:pStyle w:val="Standard"/>
        <w:spacing w:line="240" w:lineRule="auto"/>
        <w:ind w:firstLine="720"/>
        <w:rPr>
          <w:rFonts w:ascii="Times New Roman" w:hAnsi="Times New Roman" w:cs="Times New Roman"/>
          <w:sz w:val="24"/>
          <w:szCs w:val="24"/>
        </w:rPr>
      </w:pPr>
      <w:r w:rsidRPr="008245C4">
        <w:rPr>
          <w:rFonts w:ascii="Times New Roman" w:hAnsi="Times New Roman" w:cs="Times New Roman"/>
          <w:sz w:val="24"/>
          <w:szCs w:val="24"/>
        </w:rPr>
        <w:t xml:space="preserve">Для работы с </w:t>
      </w:r>
      <w:proofErr w:type="gramStart"/>
      <w:r w:rsidRPr="008245C4">
        <w:rPr>
          <w:rFonts w:ascii="Times New Roman" w:hAnsi="Times New Roman" w:cs="Times New Roman"/>
          <w:sz w:val="24"/>
          <w:szCs w:val="24"/>
        </w:rPr>
        <w:t>обучающимися</w:t>
      </w:r>
      <w:proofErr w:type="gramEnd"/>
      <w:r w:rsidRPr="008245C4">
        <w:rPr>
          <w:rFonts w:ascii="Times New Roman" w:hAnsi="Times New Roman" w:cs="Times New Roman"/>
          <w:sz w:val="24"/>
          <w:szCs w:val="24"/>
        </w:rPr>
        <w:t xml:space="preserve"> с РАС необходим </w:t>
      </w:r>
      <w:proofErr w:type="spellStart"/>
      <w:r w:rsidRPr="008245C4">
        <w:rPr>
          <w:rFonts w:ascii="Times New Roman" w:hAnsi="Times New Roman" w:cs="Times New Roman"/>
          <w:i/>
          <w:sz w:val="24"/>
          <w:szCs w:val="24"/>
        </w:rPr>
        <w:t>тьютор</w:t>
      </w:r>
      <w:proofErr w:type="spellEnd"/>
      <w:r w:rsidRPr="008245C4">
        <w:rPr>
          <w:rFonts w:ascii="Times New Roman" w:hAnsi="Times New Roman" w:cs="Times New Roman"/>
          <w:i/>
          <w:sz w:val="24"/>
          <w:szCs w:val="24"/>
        </w:rPr>
        <w:t>.</w:t>
      </w:r>
      <w:r w:rsidRPr="008245C4">
        <w:rPr>
          <w:rFonts w:ascii="Times New Roman" w:hAnsi="Times New Roman" w:cs="Times New Roman"/>
          <w:sz w:val="24"/>
          <w:szCs w:val="24"/>
        </w:rPr>
        <w:t xml:space="preserve"> Уровень его образования должен быть не ниже степени/квалификации </w:t>
      </w:r>
      <w:r w:rsidRPr="008245C4">
        <w:rPr>
          <w:rFonts w:ascii="Times New Roman" w:hAnsi="Times New Roman" w:cs="Times New Roman"/>
          <w:i/>
          <w:sz w:val="24"/>
          <w:szCs w:val="24"/>
        </w:rPr>
        <w:t>бакалавра:</w:t>
      </w:r>
    </w:p>
    <w:p w:rsidR="00C17A4A" w:rsidRPr="008245C4" w:rsidRDefault="00C17A4A" w:rsidP="008245C4">
      <w:pPr>
        <w:pStyle w:val="Standard"/>
        <w:spacing w:line="240" w:lineRule="auto"/>
        <w:ind w:left="720"/>
        <w:rPr>
          <w:rFonts w:ascii="Times New Roman" w:hAnsi="Times New Roman" w:cs="Times New Roman"/>
          <w:sz w:val="24"/>
          <w:szCs w:val="24"/>
        </w:rPr>
      </w:pPr>
      <w:r w:rsidRPr="008245C4">
        <w:rPr>
          <w:rFonts w:ascii="Times New Roman" w:hAnsi="Times New Roman" w:cs="Times New Roman"/>
          <w:sz w:val="24"/>
          <w:szCs w:val="24"/>
        </w:rPr>
        <w:t>а) по направлению «Специальное (дефектологическое) образование»;</w:t>
      </w:r>
    </w:p>
    <w:p w:rsidR="00C17A4A" w:rsidRPr="008245C4" w:rsidRDefault="00C17A4A" w:rsidP="008245C4">
      <w:pPr>
        <w:pStyle w:val="Standard"/>
        <w:spacing w:line="240" w:lineRule="auto"/>
        <w:ind w:left="720"/>
        <w:rPr>
          <w:rFonts w:ascii="Times New Roman" w:hAnsi="Times New Roman" w:cs="Times New Roman"/>
          <w:sz w:val="24"/>
          <w:szCs w:val="24"/>
        </w:rPr>
      </w:pPr>
      <w:r w:rsidRPr="008245C4">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C17A4A" w:rsidRPr="008245C4" w:rsidRDefault="00C17A4A" w:rsidP="008245C4">
      <w:pPr>
        <w:pStyle w:val="Standard"/>
        <w:spacing w:line="240" w:lineRule="auto"/>
        <w:ind w:firstLine="720"/>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8245C4">
        <w:rPr>
          <w:rFonts w:ascii="Times New Roman" w:hAnsi="Times New Roman" w:cs="Times New Roman"/>
          <w:i/>
          <w:sz w:val="24"/>
          <w:szCs w:val="24"/>
        </w:rPr>
        <w:t>ассистент (помощник)</w:t>
      </w:r>
      <w:r w:rsidRPr="008245C4">
        <w:rPr>
          <w:rStyle w:val="a3"/>
          <w:rFonts w:ascii="Times New Roman" w:hAnsi="Times New Roman"/>
          <w:sz w:val="24"/>
          <w:szCs w:val="24"/>
        </w:rPr>
        <w:footnoteReference w:id="1"/>
      </w:r>
      <w:r w:rsidRPr="008245C4">
        <w:rPr>
          <w:rFonts w:ascii="Times New Roman" w:hAnsi="Times New Roman" w:cs="Times New Roman"/>
          <w:b/>
          <w:sz w:val="24"/>
          <w:szCs w:val="24"/>
        </w:rPr>
        <w:t xml:space="preserve">, </w:t>
      </w:r>
      <w:r w:rsidRPr="008245C4">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roofErr w:type="gramEnd"/>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i/>
          <w:sz w:val="24"/>
          <w:szCs w:val="24"/>
        </w:rPr>
        <w:t xml:space="preserve">Учитель физической культуры </w:t>
      </w:r>
      <w:r w:rsidRPr="008245C4">
        <w:rPr>
          <w:rFonts w:ascii="Times New Roman" w:hAnsi="Times New Roman" w:cs="Times New Roman"/>
          <w:sz w:val="24"/>
          <w:szCs w:val="24"/>
        </w:rPr>
        <w:t>должен иметь высшее или среднее про</w:t>
      </w:r>
      <w:r w:rsidRPr="008245C4">
        <w:rPr>
          <w:rFonts w:ascii="Times New Roman" w:hAnsi="Times New Roman" w:cs="Times New Roman"/>
          <w:sz w:val="24"/>
          <w:szCs w:val="24"/>
        </w:rPr>
        <w:softHyphen/>
        <w:t>фессиональное образование по одному из вариантов программ под</w:t>
      </w:r>
      <w:r w:rsidRPr="008245C4">
        <w:rPr>
          <w:rFonts w:ascii="Times New Roman" w:hAnsi="Times New Roman" w:cs="Times New Roman"/>
          <w:sz w:val="24"/>
          <w:szCs w:val="24"/>
        </w:rPr>
        <w:softHyphen/>
        <w:t>го</w:t>
      </w:r>
      <w:r w:rsidRPr="008245C4">
        <w:rPr>
          <w:rFonts w:ascii="Times New Roman" w:hAnsi="Times New Roman" w:cs="Times New Roman"/>
          <w:sz w:val="24"/>
          <w:szCs w:val="24"/>
        </w:rPr>
        <w:softHyphen/>
        <w:t>то</w:t>
      </w:r>
      <w:r w:rsidRPr="008245C4">
        <w:rPr>
          <w:rFonts w:ascii="Times New Roman" w:hAnsi="Times New Roman" w:cs="Times New Roman"/>
          <w:sz w:val="24"/>
          <w:szCs w:val="24"/>
        </w:rPr>
        <w:softHyphen/>
        <w:t>в</w:t>
      </w:r>
      <w:r w:rsidRPr="008245C4">
        <w:rPr>
          <w:rFonts w:ascii="Times New Roman" w:hAnsi="Times New Roman" w:cs="Times New Roman"/>
          <w:sz w:val="24"/>
          <w:szCs w:val="24"/>
        </w:rPr>
        <w:softHyphen/>
        <w:t>ки</w:t>
      </w:r>
      <w:r w:rsidRPr="008245C4">
        <w:rPr>
          <w:rFonts w:ascii="Times New Roman" w:hAnsi="Times New Roman" w:cs="Times New Roman"/>
          <w:caps/>
          <w:sz w:val="24"/>
          <w:szCs w:val="24"/>
        </w:rPr>
        <w:t>:</w:t>
      </w:r>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8245C4">
        <w:rPr>
          <w:rFonts w:ascii="Times New Roman" w:hAnsi="Times New Roman" w:cs="Times New Roman"/>
          <w:caps/>
          <w:sz w:val="24"/>
          <w:szCs w:val="24"/>
        </w:rPr>
        <w:t>;</w:t>
      </w:r>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sz w:val="24"/>
          <w:szCs w:val="24"/>
        </w:rPr>
        <w:t>б</w:t>
      </w:r>
      <w:r w:rsidRPr="008245C4">
        <w:rPr>
          <w:rFonts w:ascii="Times New Roman" w:hAnsi="Times New Roman" w:cs="Times New Roman"/>
          <w:caps/>
          <w:sz w:val="24"/>
          <w:szCs w:val="24"/>
        </w:rPr>
        <w:t>) </w:t>
      </w:r>
      <w:r w:rsidRPr="008245C4">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8245C4">
        <w:rPr>
          <w:rFonts w:ascii="Times New Roman" w:hAnsi="Times New Roman" w:cs="Times New Roman"/>
          <w:caps/>
          <w:sz w:val="24"/>
          <w:szCs w:val="24"/>
        </w:rPr>
        <w:t>;</w:t>
      </w:r>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8245C4">
        <w:rPr>
          <w:rFonts w:ascii="Times New Roman" w:hAnsi="Times New Roman" w:cs="Times New Roman"/>
          <w:sz w:val="24"/>
          <w:szCs w:val="24"/>
        </w:rPr>
        <w:softHyphen/>
        <w:t>ла</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ти олигофренопедагогики, подтвержденные документом установ</w:t>
      </w:r>
      <w:r w:rsidRPr="008245C4">
        <w:rPr>
          <w:rFonts w:ascii="Times New Roman" w:hAnsi="Times New Roman" w:cs="Times New Roman"/>
          <w:sz w:val="24"/>
          <w:szCs w:val="24"/>
        </w:rPr>
        <w:softHyphen/>
        <w:t>лен</w:t>
      </w:r>
      <w:r w:rsidRPr="008245C4">
        <w:rPr>
          <w:rFonts w:ascii="Times New Roman" w:hAnsi="Times New Roman" w:cs="Times New Roman"/>
          <w:sz w:val="24"/>
          <w:szCs w:val="24"/>
        </w:rPr>
        <w:softHyphen/>
        <w:t>ного образца.</w:t>
      </w:r>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i/>
          <w:sz w:val="24"/>
          <w:szCs w:val="24"/>
        </w:rPr>
        <w:t xml:space="preserve">Учитель технологии </w:t>
      </w:r>
      <w:r w:rsidRPr="008245C4">
        <w:rPr>
          <w:rFonts w:ascii="Times New Roman" w:hAnsi="Times New Roman" w:cs="Times New Roman"/>
          <w:sz w:val="24"/>
          <w:szCs w:val="24"/>
        </w:rPr>
        <w:t>(</w:t>
      </w:r>
      <w:r w:rsidRPr="008245C4">
        <w:rPr>
          <w:rFonts w:ascii="Times New Roman" w:hAnsi="Times New Roman" w:cs="Times New Roman"/>
          <w:i/>
          <w:sz w:val="24"/>
          <w:szCs w:val="24"/>
        </w:rPr>
        <w:t>труда</w:t>
      </w:r>
      <w:r w:rsidRPr="008245C4">
        <w:rPr>
          <w:rFonts w:ascii="Times New Roman" w:hAnsi="Times New Roman" w:cs="Times New Roman"/>
          <w:sz w:val="24"/>
          <w:szCs w:val="24"/>
        </w:rPr>
        <w:t>) должен иметь высшее или сре</w:t>
      </w:r>
      <w:r w:rsidRPr="008245C4">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8245C4">
        <w:rPr>
          <w:rFonts w:ascii="Times New Roman" w:hAnsi="Times New Roman" w:cs="Times New Roman"/>
          <w:sz w:val="24"/>
          <w:szCs w:val="24"/>
        </w:rPr>
        <w:softHyphen/>
        <w:t>лификации в об</w:t>
      </w:r>
      <w:r w:rsidRPr="008245C4">
        <w:rPr>
          <w:rFonts w:ascii="Times New Roman" w:hAnsi="Times New Roman" w:cs="Times New Roman"/>
          <w:sz w:val="24"/>
          <w:szCs w:val="24"/>
        </w:rPr>
        <w:softHyphen/>
        <w:t>ла</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ти олигофренопедагогики, подтвержденных до</w:t>
      </w:r>
      <w:r w:rsidRPr="008245C4">
        <w:rPr>
          <w:rFonts w:ascii="Times New Roman" w:hAnsi="Times New Roman" w:cs="Times New Roman"/>
          <w:sz w:val="24"/>
          <w:szCs w:val="24"/>
        </w:rPr>
        <w:softHyphen/>
        <w:t>ку</w:t>
      </w:r>
      <w:r w:rsidRPr="008245C4">
        <w:rPr>
          <w:rFonts w:ascii="Times New Roman" w:hAnsi="Times New Roman" w:cs="Times New Roman"/>
          <w:sz w:val="24"/>
          <w:szCs w:val="24"/>
        </w:rPr>
        <w:softHyphen/>
        <w:t>ментом установ</w:t>
      </w:r>
      <w:r w:rsidRPr="008245C4">
        <w:rPr>
          <w:rFonts w:ascii="Times New Roman" w:hAnsi="Times New Roman" w:cs="Times New Roman"/>
          <w:sz w:val="24"/>
          <w:szCs w:val="24"/>
        </w:rPr>
        <w:softHyphen/>
        <w:t>лен</w:t>
      </w:r>
      <w:r w:rsidRPr="008245C4">
        <w:rPr>
          <w:rFonts w:ascii="Times New Roman" w:hAnsi="Times New Roman" w:cs="Times New Roman"/>
          <w:sz w:val="24"/>
          <w:szCs w:val="24"/>
        </w:rPr>
        <w:softHyphen/>
        <w:t>ного образца.</w:t>
      </w:r>
    </w:p>
    <w:p w:rsidR="00C17A4A" w:rsidRPr="008245C4" w:rsidRDefault="00C17A4A" w:rsidP="008245C4">
      <w:pPr>
        <w:spacing w:after="0" w:line="240" w:lineRule="auto"/>
        <w:ind w:firstLine="709"/>
        <w:jc w:val="both"/>
        <w:rPr>
          <w:rFonts w:ascii="Times New Roman" w:hAnsi="Times New Roman" w:cs="Times New Roman"/>
          <w:caps/>
          <w:sz w:val="24"/>
          <w:szCs w:val="24"/>
        </w:rPr>
      </w:pPr>
      <w:r w:rsidRPr="008245C4">
        <w:rPr>
          <w:rFonts w:ascii="Times New Roman" w:hAnsi="Times New Roman" w:cs="Times New Roman"/>
          <w:i/>
          <w:sz w:val="24"/>
          <w:szCs w:val="24"/>
        </w:rPr>
        <w:t xml:space="preserve">Учитель музыки (музыкальный руководитель) </w:t>
      </w:r>
      <w:r w:rsidRPr="008245C4">
        <w:rPr>
          <w:rFonts w:ascii="Times New Roman" w:hAnsi="Times New Roman" w:cs="Times New Roman"/>
          <w:sz w:val="24"/>
          <w:szCs w:val="24"/>
        </w:rPr>
        <w:t>должен иметь высшее или сред</w:t>
      </w:r>
      <w:r w:rsidRPr="008245C4">
        <w:rPr>
          <w:rFonts w:ascii="Times New Roman" w:hAnsi="Times New Roman" w:cs="Times New Roman"/>
          <w:sz w:val="24"/>
          <w:szCs w:val="24"/>
        </w:rPr>
        <w:softHyphen/>
        <w:t xml:space="preserve">нее профессиональное образование по </w:t>
      </w:r>
      <w:r w:rsidRPr="008245C4">
        <w:rPr>
          <w:rFonts w:ascii="Times New Roman" w:hAnsi="Times New Roman" w:cs="Times New Roman"/>
          <w:bCs/>
          <w:sz w:val="24"/>
          <w:szCs w:val="24"/>
        </w:rPr>
        <w:t>укрупненной группе специальностей «Образование и педагогика»</w:t>
      </w:r>
      <w:r w:rsidRPr="008245C4">
        <w:rPr>
          <w:rFonts w:ascii="Times New Roman" w:hAnsi="Times New Roman" w:cs="Times New Roman"/>
          <w:sz w:val="24"/>
          <w:szCs w:val="24"/>
        </w:rPr>
        <w:t xml:space="preserve"> (направление «Педагогическое образование», «Педагогика» или спе</w:t>
      </w:r>
      <w:r w:rsidRPr="008245C4">
        <w:rPr>
          <w:rFonts w:ascii="Times New Roman" w:hAnsi="Times New Roman" w:cs="Times New Roman"/>
          <w:sz w:val="24"/>
          <w:szCs w:val="24"/>
        </w:rPr>
        <w:softHyphen/>
        <w:t>ци</w:t>
      </w:r>
      <w:r w:rsidRPr="008245C4">
        <w:rPr>
          <w:rFonts w:ascii="Times New Roman" w:hAnsi="Times New Roman" w:cs="Times New Roman"/>
          <w:sz w:val="24"/>
          <w:szCs w:val="24"/>
        </w:rPr>
        <w:softHyphen/>
        <w:t>аль</w:t>
      </w:r>
      <w:r w:rsidRPr="008245C4">
        <w:rPr>
          <w:rFonts w:ascii="Times New Roman" w:hAnsi="Times New Roman" w:cs="Times New Roman"/>
          <w:sz w:val="24"/>
          <w:szCs w:val="24"/>
        </w:rPr>
        <w:softHyphen/>
        <w:t>но</w:t>
      </w:r>
      <w:r w:rsidRPr="008245C4">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8245C4">
        <w:rPr>
          <w:rFonts w:ascii="Times New Roman" w:hAnsi="Times New Roman" w:cs="Times New Roman"/>
          <w:sz w:val="24"/>
          <w:szCs w:val="24"/>
        </w:rPr>
        <w:softHyphen/>
        <w:t>жу работы</w:t>
      </w:r>
      <w:r w:rsidRPr="008245C4">
        <w:rPr>
          <w:rFonts w:ascii="Times New Roman" w:hAnsi="Times New Roman" w:cs="Times New Roman"/>
          <w:caps/>
          <w:sz w:val="24"/>
          <w:szCs w:val="24"/>
        </w:rPr>
        <w:t>.</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При любом варианте профессиональной подготовки учитель должен обя</w:t>
      </w:r>
      <w:r w:rsidRPr="008245C4">
        <w:rPr>
          <w:rFonts w:ascii="Times New Roman" w:hAnsi="Times New Roman" w:cs="Times New Roman"/>
          <w:sz w:val="24"/>
          <w:szCs w:val="24"/>
        </w:rPr>
        <w:softHyphen/>
        <w:t>за</w:t>
      </w:r>
      <w:r w:rsidRPr="008245C4">
        <w:rPr>
          <w:rFonts w:ascii="Times New Roman" w:hAnsi="Times New Roman" w:cs="Times New Roman"/>
          <w:sz w:val="24"/>
          <w:szCs w:val="24"/>
        </w:rPr>
        <w:softHyphen/>
        <w:t>тельно пройти переподготовку или курсы повышения квалификации в об</w:t>
      </w:r>
      <w:r w:rsidRPr="008245C4">
        <w:rPr>
          <w:rFonts w:ascii="Times New Roman" w:hAnsi="Times New Roman" w:cs="Times New Roman"/>
          <w:sz w:val="24"/>
          <w:szCs w:val="24"/>
        </w:rPr>
        <w:softHyphen/>
        <w:t>лас</w:t>
      </w:r>
      <w:r w:rsidRPr="008245C4">
        <w:rPr>
          <w:rFonts w:ascii="Times New Roman" w:hAnsi="Times New Roman" w:cs="Times New Roman"/>
          <w:sz w:val="24"/>
          <w:szCs w:val="24"/>
        </w:rPr>
        <w:softHyphen/>
        <w:t>ти олигофренопедагогики, подтвержденные документом установленного обра</w:t>
      </w:r>
      <w:r w:rsidRPr="008245C4">
        <w:rPr>
          <w:rFonts w:ascii="Times New Roman" w:hAnsi="Times New Roman" w:cs="Times New Roman"/>
          <w:sz w:val="24"/>
          <w:szCs w:val="24"/>
        </w:rPr>
        <w:softHyphen/>
        <w:t>зца.</w:t>
      </w:r>
    </w:p>
    <w:p w:rsidR="00C17A4A" w:rsidRPr="008245C4" w:rsidRDefault="00C17A4A"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i/>
          <w:sz w:val="24"/>
          <w:szCs w:val="24"/>
        </w:rPr>
        <w:t xml:space="preserve">Педагог дополнительного образования должен иметь </w:t>
      </w:r>
      <w:r w:rsidRPr="008245C4">
        <w:rPr>
          <w:rFonts w:ascii="Times New Roman" w:hAnsi="Times New Roman" w:cs="Times New Roman"/>
          <w:sz w:val="24"/>
          <w:szCs w:val="24"/>
        </w:rPr>
        <w:t>высшее про</w:t>
      </w:r>
      <w:r w:rsidRPr="008245C4">
        <w:rPr>
          <w:rFonts w:ascii="Times New Roman" w:hAnsi="Times New Roman" w:cs="Times New Roman"/>
          <w:sz w:val="24"/>
          <w:szCs w:val="24"/>
        </w:rPr>
        <w:softHyphen/>
        <w:t>фе</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си</w:t>
      </w:r>
      <w:r w:rsidRPr="008245C4">
        <w:rPr>
          <w:rFonts w:ascii="Times New Roman" w:hAnsi="Times New Roman" w:cs="Times New Roman"/>
          <w:sz w:val="24"/>
          <w:szCs w:val="24"/>
        </w:rPr>
        <w:softHyphen/>
        <w:t>о</w:t>
      </w:r>
      <w:r w:rsidRPr="008245C4">
        <w:rPr>
          <w:rFonts w:ascii="Times New Roman" w:hAnsi="Times New Roman" w:cs="Times New Roman"/>
          <w:sz w:val="24"/>
          <w:szCs w:val="24"/>
        </w:rPr>
        <w:softHyphen/>
        <w:t>нальное об</w:t>
      </w:r>
      <w:r w:rsidRPr="008245C4">
        <w:rPr>
          <w:rFonts w:ascii="Times New Roman" w:hAnsi="Times New Roman" w:cs="Times New Roman"/>
          <w:sz w:val="24"/>
          <w:szCs w:val="24"/>
        </w:rPr>
        <w:softHyphen/>
        <w:t>разование или среднее профессиональное образование в об</w:t>
      </w:r>
      <w:r w:rsidRPr="008245C4">
        <w:rPr>
          <w:rFonts w:ascii="Times New Roman" w:hAnsi="Times New Roman" w:cs="Times New Roman"/>
          <w:sz w:val="24"/>
          <w:szCs w:val="24"/>
        </w:rPr>
        <w:softHyphen/>
        <w:t>ла</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ти, соответствующей про</w:t>
      </w:r>
      <w:r w:rsidRPr="008245C4">
        <w:rPr>
          <w:rFonts w:ascii="Times New Roman" w:hAnsi="Times New Roman" w:cs="Times New Roman"/>
          <w:sz w:val="24"/>
          <w:szCs w:val="24"/>
        </w:rPr>
        <w:softHyphen/>
        <w:t>фи</w:t>
      </w:r>
      <w:r w:rsidRPr="008245C4">
        <w:rPr>
          <w:rFonts w:ascii="Times New Roman" w:hAnsi="Times New Roman" w:cs="Times New Roman"/>
          <w:sz w:val="24"/>
          <w:szCs w:val="24"/>
        </w:rPr>
        <w:softHyphen/>
        <w:t>лю кружка, секции, студии, клубного и иного де</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ского объединения без предъявления тре</w:t>
      </w:r>
      <w:r w:rsidRPr="008245C4">
        <w:rPr>
          <w:rFonts w:ascii="Times New Roman" w:hAnsi="Times New Roman" w:cs="Times New Roman"/>
          <w:sz w:val="24"/>
          <w:szCs w:val="24"/>
        </w:rPr>
        <w:softHyphen/>
        <w:t>бований к стажу работы; либо вы</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шее профессиональное образование или среднее про</w:t>
      </w:r>
      <w:r w:rsidRPr="008245C4">
        <w:rPr>
          <w:rFonts w:ascii="Times New Roman" w:hAnsi="Times New Roman" w:cs="Times New Roman"/>
          <w:sz w:val="24"/>
          <w:szCs w:val="24"/>
        </w:rPr>
        <w:softHyphen/>
        <w:t>фессиональное об</w:t>
      </w:r>
      <w:r w:rsidRPr="008245C4">
        <w:rPr>
          <w:rFonts w:ascii="Times New Roman" w:hAnsi="Times New Roman" w:cs="Times New Roman"/>
          <w:sz w:val="24"/>
          <w:szCs w:val="24"/>
        </w:rPr>
        <w:softHyphen/>
        <w:t>ра</w:t>
      </w:r>
      <w:r w:rsidRPr="008245C4">
        <w:rPr>
          <w:rFonts w:ascii="Times New Roman" w:hAnsi="Times New Roman" w:cs="Times New Roman"/>
          <w:sz w:val="24"/>
          <w:szCs w:val="24"/>
        </w:rPr>
        <w:softHyphen/>
        <w:t>зо</w:t>
      </w:r>
      <w:r w:rsidRPr="008245C4">
        <w:rPr>
          <w:rFonts w:ascii="Times New Roman" w:hAnsi="Times New Roman" w:cs="Times New Roman"/>
          <w:sz w:val="24"/>
          <w:szCs w:val="24"/>
        </w:rPr>
        <w:softHyphen/>
        <w:t>ва</w:t>
      </w:r>
      <w:r w:rsidRPr="008245C4">
        <w:rPr>
          <w:rFonts w:ascii="Times New Roman" w:hAnsi="Times New Roman" w:cs="Times New Roman"/>
          <w:sz w:val="24"/>
          <w:szCs w:val="24"/>
        </w:rPr>
        <w:softHyphen/>
        <w:t>ние и дополнительное профессиональное образование по на</w:t>
      </w:r>
      <w:r w:rsidRPr="008245C4">
        <w:rPr>
          <w:rFonts w:ascii="Times New Roman" w:hAnsi="Times New Roman" w:cs="Times New Roman"/>
          <w:sz w:val="24"/>
          <w:szCs w:val="24"/>
        </w:rPr>
        <w:softHyphen/>
        <w:t>пра</w:t>
      </w:r>
      <w:r w:rsidRPr="008245C4">
        <w:rPr>
          <w:rFonts w:ascii="Times New Roman" w:hAnsi="Times New Roman" w:cs="Times New Roman"/>
          <w:sz w:val="24"/>
          <w:szCs w:val="24"/>
        </w:rPr>
        <w:softHyphen/>
        <w:t>влению «Об</w:t>
      </w:r>
      <w:r w:rsidRPr="008245C4">
        <w:rPr>
          <w:rFonts w:ascii="Times New Roman" w:hAnsi="Times New Roman" w:cs="Times New Roman"/>
          <w:sz w:val="24"/>
          <w:szCs w:val="24"/>
        </w:rPr>
        <w:softHyphen/>
        <w:t>ра</w:t>
      </w:r>
      <w:r w:rsidRPr="008245C4">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C17A4A" w:rsidRPr="008245C4" w:rsidRDefault="00C17A4A"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Педагогические работники − </w:t>
      </w:r>
      <w:r w:rsidRPr="008245C4">
        <w:rPr>
          <w:rFonts w:ascii="Times New Roman" w:hAnsi="Times New Roman" w:cs="Times New Roman"/>
          <w:i/>
          <w:sz w:val="24"/>
          <w:szCs w:val="24"/>
        </w:rPr>
        <w:t>учитель-логопед</w:t>
      </w:r>
      <w:r w:rsidRPr="008245C4">
        <w:rPr>
          <w:rFonts w:ascii="Times New Roman" w:hAnsi="Times New Roman" w:cs="Times New Roman"/>
          <w:sz w:val="24"/>
          <w:szCs w:val="24"/>
        </w:rPr>
        <w:t xml:space="preserve">, </w:t>
      </w:r>
      <w:r w:rsidRPr="008245C4">
        <w:rPr>
          <w:rFonts w:ascii="Times New Roman" w:hAnsi="Times New Roman" w:cs="Times New Roman"/>
          <w:i/>
          <w:sz w:val="24"/>
          <w:szCs w:val="24"/>
        </w:rPr>
        <w:t>учитель музыки, учи</w:t>
      </w:r>
      <w:r w:rsidRPr="008245C4">
        <w:rPr>
          <w:rFonts w:ascii="Times New Roman" w:hAnsi="Times New Roman" w:cs="Times New Roman"/>
          <w:i/>
          <w:sz w:val="24"/>
          <w:szCs w:val="24"/>
        </w:rPr>
        <w:softHyphen/>
        <w:t>тель рисования, учи</w:t>
      </w:r>
      <w:r w:rsidRPr="008245C4">
        <w:rPr>
          <w:rFonts w:ascii="Times New Roman" w:hAnsi="Times New Roman" w:cs="Times New Roman"/>
          <w:i/>
          <w:sz w:val="24"/>
          <w:szCs w:val="24"/>
        </w:rPr>
        <w:softHyphen/>
        <w:t xml:space="preserve">тель физической культуры </w:t>
      </w:r>
      <w:r w:rsidRPr="008245C4">
        <w:rPr>
          <w:rFonts w:ascii="Times New Roman" w:hAnsi="Times New Roman" w:cs="Times New Roman"/>
          <w:sz w:val="24"/>
          <w:szCs w:val="24"/>
        </w:rPr>
        <w:t>(</w:t>
      </w:r>
      <w:r w:rsidRPr="008245C4">
        <w:rPr>
          <w:rFonts w:ascii="Times New Roman" w:hAnsi="Times New Roman" w:cs="Times New Roman"/>
          <w:i/>
          <w:sz w:val="24"/>
          <w:szCs w:val="24"/>
        </w:rPr>
        <w:t>адаптивной физической куль</w:t>
      </w:r>
      <w:r w:rsidRPr="008245C4">
        <w:rPr>
          <w:rFonts w:ascii="Times New Roman" w:hAnsi="Times New Roman" w:cs="Times New Roman"/>
          <w:i/>
          <w:sz w:val="24"/>
          <w:szCs w:val="24"/>
        </w:rPr>
        <w:softHyphen/>
        <w:t>туры</w:t>
      </w:r>
      <w:r w:rsidRPr="008245C4">
        <w:rPr>
          <w:rFonts w:ascii="Times New Roman" w:hAnsi="Times New Roman" w:cs="Times New Roman"/>
          <w:sz w:val="24"/>
          <w:szCs w:val="24"/>
        </w:rPr>
        <w:t>)</w:t>
      </w:r>
      <w:r w:rsidRPr="008245C4">
        <w:rPr>
          <w:rFonts w:ascii="Times New Roman" w:hAnsi="Times New Roman" w:cs="Times New Roman"/>
          <w:i/>
          <w:sz w:val="24"/>
          <w:szCs w:val="24"/>
        </w:rPr>
        <w:t>, учитель труда</w:t>
      </w:r>
      <w:r w:rsidRPr="008245C4">
        <w:rPr>
          <w:rFonts w:ascii="Times New Roman" w:hAnsi="Times New Roman" w:cs="Times New Roman"/>
          <w:sz w:val="24"/>
          <w:szCs w:val="24"/>
        </w:rPr>
        <w:t>,</w:t>
      </w:r>
      <w:r w:rsidRPr="008245C4">
        <w:rPr>
          <w:rFonts w:ascii="Times New Roman" w:hAnsi="Times New Roman" w:cs="Times New Roman"/>
          <w:i/>
          <w:sz w:val="24"/>
          <w:szCs w:val="24"/>
        </w:rPr>
        <w:t xml:space="preserve"> во</w:t>
      </w:r>
      <w:r w:rsidRPr="008245C4">
        <w:rPr>
          <w:rFonts w:ascii="Times New Roman" w:hAnsi="Times New Roman" w:cs="Times New Roman"/>
          <w:i/>
          <w:sz w:val="24"/>
          <w:szCs w:val="24"/>
        </w:rPr>
        <w:softHyphen/>
        <w:t>с</w:t>
      </w:r>
      <w:r w:rsidRPr="008245C4">
        <w:rPr>
          <w:rFonts w:ascii="Times New Roman" w:hAnsi="Times New Roman" w:cs="Times New Roman"/>
          <w:i/>
          <w:sz w:val="24"/>
          <w:szCs w:val="24"/>
        </w:rPr>
        <w:softHyphen/>
        <w:t>пи</w:t>
      </w:r>
      <w:r w:rsidRPr="008245C4">
        <w:rPr>
          <w:rFonts w:ascii="Times New Roman" w:hAnsi="Times New Roman" w:cs="Times New Roman"/>
          <w:i/>
          <w:sz w:val="24"/>
          <w:szCs w:val="24"/>
        </w:rPr>
        <w:softHyphen/>
        <w:t>та</w:t>
      </w:r>
      <w:r w:rsidRPr="008245C4">
        <w:rPr>
          <w:rFonts w:ascii="Times New Roman" w:hAnsi="Times New Roman" w:cs="Times New Roman"/>
          <w:i/>
          <w:sz w:val="24"/>
          <w:szCs w:val="24"/>
        </w:rPr>
        <w:softHyphen/>
      </w:r>
      <w:r w:rsidRPr="008245C4">
        <w:rPr>
          <w:rFonts w:ascii="Times New Roman" w:hAnsi="Times New Roman" w:cs="Times New Roman"/>
          <w:i/>
          <w:sz w:val="24"/>
          <w:szCs w:val="24"/>
        </w:rPr>
        <w:lastRenderedPageBreak/>
        <w:t>тель, педагог-психолог, социальный пе</w:t>
      </w:r>
      <w:r w:rsidRPr="008245C4">
        <w:rPr>
          <w:rFonts w:ascii="Times New Roman" w:hAnsi="Times New Roman" w:cs="Times New Roman"/>
          <w:i/>
          <w:sz w:val="24"/>
          <w:szCs w:val="24"/>
        </w:rPr>
        <w:softHyphen/>
        <w:t>да</w:t>
      </w:r>
      <w:r w:rsidRPr="008245C4">
        <w:rPr>
          <w:rFonts w:ascii="Times New Roman" w:hAnsi="Times New Roman" w:cs="Times New Roman"/>
          <w:i/>
          <w:sz w:val="24"/>
          <w:szCs w:val="24"/>
        </w:rPr>
        <w:softHyphen/>
        <w:t xml:space="preserve">гог, </w:t>
      </w:r>
      <w:proofErr w:type="spellStart"/>
      <w:r w:rsidRPr="008245C4">
        <w:rPr>
          <w:rFonts w:ascii="Times New Roman" w:hAnsi="Times New Roman" w:cs="Times New Roman"/>
          <w:i/>
          <w:sz w:val="24"/>
          <w:szCs w:val="24"/>
        </w:rPr>
        <w:t>тьютор</w:t>
      </w:r>
      <w:proofErr w:type="spellEnd"/>
      <w:r w:rsidRPr="008245C4">
        <w:rPr>
          <w:rFonts w:ascii="Times New Roman" w:hAnsi="Times New Roman" w:cs="Times New Roman"/>
          <w:i/>
          <w:sz w:val="24"/>
          <w:szCs w:val="24"/>
        </w:rPr>
        <w:t xml:space="preserve">, педагог дополнительного образования </w:t>
      </w:r>
      <w:r w:rsidRPr="008245C4">
        <w:rPr>
          <w:rFonts w:ascii="Times New Roman" w:hAnsi="Times New Roman" w:cs="Times New Roman"/>
          <w:sz w:val="24"/>
          <w:szCs w:val="24"/>
        </w:rPr>
        <w:t>дол</w:t>
      </w:r>
      <w:r w:rsidRPr="008245C4">
        <w:rPr>
          <w:rFonts w:ascii="Times New Roman" w:hAnsi="Times New Roman" w:cs="Times New Roman"/>
          <w:sz w:val="24"/>
          <w:szCs w:val="24"/>
        </w:rPr>
        <w:softHyphen/>
        <w:t>ж</w:t>
      </w:r>
      <w:r w:rsidRPr="008245C4">
        <w:rPr>
          <w:rFonts w:ascii="Times New Roman" w:hAnsi="Times New Roman" w:cs="Times New Roman"/>
          <w:sz w:val="24"/>
          <w:szCs w:val="24"/>
        </w:rPr>
        <w:softHyphen/>
        <w:t>ны иметь наряду со средним или высшим профессиональным педагогическим об</w:t>
      </w:r>
      <w:r w:rsidRPr="008245C4">
        <w:rPr>
          <w:rFonts w:ascii="Times New Roman" w:hAnsi="Times New Roman" w:cs="Times New Roman"/>
          <w:sz w:val="24"/>
          <w:szCs w:val="24"/>
        </w:rPr>
        <w:softHyphen/>
        <w:t>ра</w:t>
      </w:r>
      <w:r w:rsidRPr="008245C4">
        <w:rPr>
          <w:rFonts w:ascii="Times New Roman" w:hAnsi="Times New Roman" w:cs="Times New Roman"/>
          <w:sz w:val="24"/>
          <w:szCs w:val="24"/>
        </w:rPr>
        <w:softHyphen/>
        <w:t>зо</w:t>
      </w:r>
      <w:r w:rsidRPr="008245C4">
        <w:rPr>
          <w:rFonts w:ascii="Times New Roman" w:hAnsi="Times New Roman" w:cs="Times New Roman"/>
          <w:sz w:val="24"/>
          <w:szCs w:val="24"/>
        </w:rPr>
        <w:softHyphen/>
        <w:t>ва</w:t>
      </w:r>
      <w:r w:rsidRPr="008245C4">
        <w:rPr>
          <w:rFonts w:ascii="Times New Roman" w:hAnsi="Times New Roman" w:cs="Times New Roman"/>
          <w:sz w:val="24"/>
          <w:szCs w:val="24"/>
        </w:rPr>
        <w:softHyphen/>
        <w:t>ни</w:t>
      </w:r>
      <w:r w:rsidRPr="008245C4">
        <w:rPr>
          <w:rFonts w:ascii="Times New Roman" w:hAnsi="Times New Roman" w:cs="Times New Roman"/>
          <w:sz w:val="24"/>
          <w:szCs w:val="24"/>
        </w:rPr>
        <w:softHyphen/>
        <w:t>ем по со</w:t>
      </w:r>
      <w:r w:rsidRPr="008245C4">
        <w:rPr>
          <w:rFonts w:ascii="Times New Roman" w:hAnsi="Times New Roman" w:cs="Times New Roman"/>
          <w:sz w:val="24"/>
          <w:szCs w:val="24"/>
        </w:rPr>
        <w:softHyphen/>
        <w:t>от</w:t>
      </w:r>
      <w:r w:rsidRPr="008245C4">
        <w:rPr>
          <w:rFonts w:ascii="Times New Roman" w:hAnsi="Times New Roman" w:cs="Times New Roman"/>
          <w:sz w:val="24"/>
          <w:szCs w:val="24"/>
        </w:rPr>
        <w:softHyphen/>
        <w:t>ве</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с</w:t>
      </w:r>
      <w:r w:rsidRPr="008245C4">
        <w:rPr>
          <w:rFonts w:ascii="Times New Roman" w:hAnsi="Times New Roman" w:cs="Times New Roman"/>
          <w:sz w:val="24"/>
          <w:szCs w:val="24"/>
        </w:rPr>
        <w:softHyphen/>
        <w:t>т</w:t>
      </w:r>
      <w:r w:rsidRPr="008245C4">
        <w:rPr>
          <w:rFonts w:ascii="Times New Roman" w:hAnsi="Times New Roman" w:cs="Times New Roman"/>
          <w:sz w:val="24"/>
          <w:szCs w:val="24"/>
        </w:rPr>
        <w:softHyphen/>
        <w:t>ву</w:t>
      </w:r>
      <w:r w:rsidRPr="008245C4">
        <w:rPr>
          <w:rFonts w:ascii="Times New Roman" w:hAnsi="Times New Roman" w:cs="Times New Roman"/>
          <w:sz w:val="24"/>
          <w:szCs w:val="24"/>
        </w:rPr>
        <w:softHyphen/>
        <w:t>ющему занимаемой должности направлению (профилю, ква</w:t>
      </w:r>
      <w:r w:rsidRPr="008245C4">
        <w:rPr>
          <w:rFonts w:ascii="Times New Roman" w:hAnsi="Times New Roman" w:cs="Times New Roman"/>
          <w:sz w:val="24"/>
          <w:szCs w:val="24"/>
        </w:rPr>
        <w:softHyphen/>
        <w:t>ли</w:t>
      </w:r>
      <w:r w:rsidRPr="008245C4">
        <w:rPr>
          <w:rFonts w:ascii="Times New Roman" w:hAnsi="Times New Roman" w:cs="Times New Roman"/>
          <w:sz w:val="24"/>
          <w:szCs w:val="24"/>
        </w:rPr>
        <w:softHyphen/>
        <w:t>фи</w:t>
      </w:r>
      <w:r w:rsidRPr="008245C4">
        <w:rPr>
          <w:rFonts w:ascii="Times New Roman" w:hAnsi="Times New Roman" w:cs="Times New Roman"/>
          <w:sz w:val="24"/>
          <w:szCs w:val="24"/>
        </w:rPr>
        <w:softHyphen/>
        <w:t>ка</w:t>
      </w:r>
      <w:r w:rsidRPr="008245C4">
        <w:rPr>
          <w:rFonts w:ascii="Times New Roman" w:hAnsi="Times New Roman" w:cs="Times New Roman"/>
          <w:sz w:val="24"/>
          <w:szCs w:val="24"/>
        </w:rPr>
        <w:softHyphen/>
        <w:t>ции) под</w:t>
      </w:r>
      <w:r w:rsidRPr="008245C4">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8245C4">
        <w:rPr>
          <w:rFonts w:ascii="Times New Roman" w:hAnsi="Times New Roman" w:cs="Times New Roman"/>
          <w:sz w:val="24"/>
          <w:szCs w:val="24"/>
        </w:rPr>
        <w:softHyphen/>
        <w:t xml:space="preserve">клюзивного образования детей с расстройствами </w:t>
      </w:r>
      <w:proofErr w:type="spellStart"/>
      <w:r w:rsidRPr="008245C4">
        <w:rPr>
          <w:rFonts w:ascii="Times New Roman" w:hAnsi="Times New Roman" w:cs="Times New Roman"/>
          <w:sz w:val="24"/>
          <w:szCs w:val="24"/>
        </w:rPr>
        <w:t>аутистического</w:t>
      </w:r>
      <w:proofErr w:type="spellEnd"/>
      <w:r w:rsidRPr="008245C4">
        <w:rPr>
          <w:rFonts w:ascii="Times New Roman" w:hAnsi="Times New Roman" w:cs="Times New Roman"/>
          <w:sz w:val="24"/>
          <w:szCs w:val="24"/>
        </w:rPr>
        <w:t xml:space="preserve"> спектра.</w:t>
      </w:r>
      <w:proofErr w:type="gramEnd"/>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i/>
          <w:sz w:val="24"/>
          <w:szCs w:val="24"/>
        </w:rPr>
        <w:t xml:space="preserve">Учитель-дефектолог </w:t>
      </w:r>
      <w:r w:rsidRPr="008245C4">
        <w:rPr>
          <w:rFonts w:ascii="Times New Roman" w:hAnsi="Times New Roman" w:cs="Times New Roman"/>
          <w:sz w:val="24"/>
          <w:szCs w:val="24"/>
        </w:rPr>
        <w:t>должен иметь высшее профессиональное пе</w:t>
      </w:r>
      <w:r w:rsidRPr="008245C4">
        <w:rPr>
          <w:rFonts w:ascii="Times New Roman" w:hAnsi="Times New Roman" w:cs="Times New Roman"/>
          <w:sz w:val="24"/>
          <w:szCs w:val="24"/>
        </w:rPr>
        <w:softHyphen/>
        <w:t>да</w:t>
      </w:r>
      <w:r w:rsidRPr="008245C4">
        <w:rPr>
          <w:rFonts w:ascii="Times New Roman" w:hAnsi="Times New Roman" w:cs="Times New Roman"/>
          <w:sz w:val="24"/>
          <w:szCs w:val="24"/>
        </w:rPr>
        <w:softHyphen/>
        <w:t>гогическое образование по одному из вариантов подготовки (</w:t>
      </w:r>
      <w:proofErr w:type="gramStart"/>
      <w:r w:rsidRPr="008245C4">
        <w:rPr>
          <w:rFonts w:ascii="Times New Roman" w:hAnsi="Times New Roman" w:cs="Times New Roman"/>
          <w:sz w:val="24"/>
          <w:szCs w:val="24"/>
        </w:rPr>
        <w:t>см</w:t>
      </w:r>
      <w:proofErr w:type="gramEnd"/>
      <w:r w:rsidRPr="008245C4">
        <w:rPr>
          <w:rFonts w:ascii="Times New Roman" w:hAnsi="Times New Roman" w:cs="Times New Roman"/>
          <w:sz w:val="24"/>
          <w:szCs w:val="24"/>
        </w:rPr>
        <w:t xml:space="preserve">. выше) и документ о повышении квалификации, установленного образца в области инклюзивного образования детей с расстройствами </w:t>
      </w:r>
      <w:proofErr w:type="spellStart"/>
      <w:r w:rsidRPr="008245C4">
        <w:rPr>
          <w:rFonts w:ascii="Times New Roman" w:hAnsi="Times New Roman" w:cs="Times New Roman"/>
          <w:sz w:val="24"/>
          <w:szCs w:val="24"/>
        </w:rPr>
        <w:t>аутистического</w:t>
      </w:r>
      <w:proofErr w:type="spellEnd"/>
      <w:r w:rsidRPr="008245C4">
        <w:rPr>
          <w:rFonts w:ascii="Times New Roman" w:hAnsi="Times New Roman" w:cs="Times New Roman"/>
          <w:sz w:val="24"/>
          <w:szCs w:val="24"/>
        </w:rPr>
        <w:t xml:space="preserve"> спектра.</w:t>
      </w:r>
    </w:p>
    <w:p w:rsidR="00C17A4A" w:rsidRPr="008245C4" w:rsidRDefault="00C17A4A" w:rsidP="008245C4">
      <w:pPr>
        <w:pStyle w:val="Textbody"/>
        <w:spacing w:after="0"/>
        <w:ind w:firstLine="709"/>
        <w:jc w:val="both"/>
        <w:rPr>
          <w:rFonts w:ascii="Times New Roman" w:hAnsi="Times New Roman" w:cs="Times New Roman"/>
        </w:rPr>
      </w:pPr>
      <w:proofErr w:type="spellStart"/>
      <w:r w:rsidRPr="008245C4">
        <w:rPr>
          <w:rFonts w:ascii="Times New Roman" w:hAnsi="Times New Roman" w:cs="Times New Roman"/>
          <w:i/>
        </w:rPr>
        <w:t>Тьютор</w:t>
      </w:r>
      <w:proofErr w:type="spellEnd"/>
      <w:r w:rsidRPr="008245C4">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w:t>
      </w:r>
      <w:r w:rsidRPr="008245C4">
        <w:rPr>
          <w:rFonts w:ascii="Times New Roman" w:hAnsi="Times New Roman" w:cs="Times New Roman"/>
          <w:i/>
          <w:sz w:val="24"/>
          <w:szCs w:val="24"/>
        </w:rPr>
        <w:t xml:space="preserve">Ассистент </w:t>
      </w:r>
      <w:r w:rsidRPr="008245C4">
        <w:rPr>
          <w:rFonts w:ascii="Times New Roman" w:hAnsi="Times New Roman" w:cs="Times New Roman"/>
          <w:sz w:val="24"/>
          <w:szCs w:val="24"/>
        </w:rPr>
        <w:t>(</w:t>
      </w:r>
      <w:r w:rsidRPr="008245C4">
        <w:rPr>
          <w:rFonts w:ascii="Times New Roman" w:hAnsi="Times New Roman" w:cs="Times New Roman"/>
          <w:i/>
          <w:sz w:val="24"/>
          <w:szCs w:val="24"/>
        </w:rPr>
        <w:t>помощник</w:t>
      </w:r>
      <w:r w:rsidRPr="008245C4">
        <w:rPr>
          <w:rFonts w:ascii="Times New Roman" w:hAnsi="Times New Roman" w:cs="Times New Roman"/>
          <w:sz w:val="24"/>
          <w:szCs w:val="24"/>
        </w:rPr>
        <w:t>)</w:t>
      </w:r>
      <w:r w:rsidRPr="008245C4">
        <w:rPr>
          <w:rStyle w:val="a3"/>
          <w:rFonts w:ascii="Times New Roman" w:hAnsi="Times New Roman"/>
          <w:sz w:val="24"/>
          <w:szCs w:val="24"/>
        </w:rPr>
        <w:footnoteReference w:id="2"/>
      </w:r>
      <w:r w:rsidRPr="008245C4">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C17A4A" w:rsidRPr="008245C4" w:rsidRDefault="00C17A4A" w:rsidP="008245C4">
      <w:pPr>
        <w:pStyle w:val="Textbody"/>
        <w:spacing w:after="0"/>
        <w:ind w:firstLine="709"/>
        <w:jc w:val="both"/>
        <w:rPr>
          <w:rFonts w:ascii="Times New Roman" w:hAnsi="Times New Roman" w:cs="Times New Roman"/>
        </w:rPr>
      </w:pPr>
      <w:r w:rsidRPr="008245C4">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7A4A" w:rsidRPr="008245C4" w:rsidRDefault="00C17A4A" w:rsidP="008245C4">
      <w:pPr>
        <w:pStyle w:val="af7"/>
        <w:ind w:firstLine="709"/>
        <w:jc w:val="both"/>
        <w:rPr>
          <w:rFonts w:ascii="Times New Roman" w:hAnsi="Times New Roman"/>
          <w:sz w:val="24"/>
          <w:szCs w:val="24"/>
        </w:rPr>
      </w:pPr>
      <w:r w:rsidRPr="008245C4">
        <w:rPr>
          <w:rFonts w:ascii="Times New Roman" w:hAnsi="Times New Roman"/>
          <w:sz w:val="24"/>
          <w:szCs w:val="24"/>
        </w:rPr>
        <w:t xml:space="preserve">Медицинские работники, включенные в процесс сопровождения </w:t>
      </w:r>
      <w:proofErr w:type="gramStart"/>
      <w:r w:rsidRPr="008245C4">
        <w:rPr>
          <w:rFonts w:ascii="Times New Roman" w:hAnsi="Times New Roman"/>
          <w:sz w:val="24"/>
          <w:szCs w:val="24"/>
        </w:rPr>
        <w:t>обучающихся</w:t>
      </w:r>
      <w:proofErr w:type="gramEnd"/>
      <w:r w:rsidRPr="008245C4">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C17A4A" w:rsidRPr="008245C4" w:rsidRDefault="00C17A4A" w:rsidP="008245C4">
      <w:pPr>
        <w:spacing w:after="0" w:line="240" w:lineRule="auto"/>
        <w:ind w:firstLine="709"/>
        <w:jc w:val="both"/>
        <w:rPr>
          <w:rFonts w:ascii="Times New Roman" w:hAnsi="Times New Roman" w:cs="Times New Roman"/>
          <w:caps/>
          <w:sz w:val="24"/>
          <w:szCs w:val="24"/>
        </w:rPr>
      </w:pPr>
      <w:proofErr w:type="gramStart"/>
      <w:r w:rsidRPr="008245C4">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8245C4">
        <w:rPr>
          <w:rFonts w:ascii="Times New Roman" w:hAnsi="Times New Roman" w:cs="Times New Roman"/>
          <w:sz w:val="24"/>
          <w:szCs w:val="24"/>
        </w:rPr>
        <w:softHyphen/>
        <w:t>влечь специалистов (педагогов</w:t>
      </w:r>
      <w:r w:rsidRPr="008245C4">
        <w:rPr>
          <w:rFonts w:ascii="Times New Roman" w:hAnsi="Times New Roman" w:cs="Times New Roman"/>
          <w:caps/>
          <w:sz w:val="24"/>
          <w:szCs w:val="24"/>
        </w:rPr>
        <w:t xml:space="preserve">, </w:t>
      </w:r>
      <w:r w:rsidRPr="008245C4">
        <w:rPr>
          <w:rFonts w:ascii="Times New Roman" w:hAnsi="Times New Roman" w:cs="Times New Roman"/>
          <w:sz w:val="24"/>
          <w:szCs w:val="24"/>
        </w:rPr>
        <w:t>медицинских работников) других ор</w:t>
      </w:r>
      <w:r w:rsidRPr="008245C4">
        <w:rPr>
          <w:rFonts w:ascii="Times New Roman" w:hAnsi="Times New Roman" w:cs="Times New Roman"/>
          <w:sz w:val="24"/>
          <w:szCs w:val="24"/>
        </w:rPr>
        <w:softHyphen/>
        <w:t>га</w:t>
      </w:r>
      <w:r w:rsidRPr="008245C4">
        <w:rPr>
          <w:rFonts w:ascii="Times New Roman" w:hAnsi="Times New Roman" w:cs="Times New Roman"/>
          <w:sz w:val="24"/>
          <w:szCs w:val="24"/>
        </w:rPr>
        <w:softHyphen/>
        <w:t>ни</w:t>
      </w:r>
      <w:r w:rsidRPr="008245C4">
        <w:rPr>
          <w:rFonts w:ascii="Times New Roman" w:hAnsi="Times New Roman" w:cs="Times New Roman"/>
          <w:sz w:val="24"/>
          <w:szCs w:val="24"/>
        </w:rPr>
        <w:softHyphen/>
        <w:t>за</w:t>
      </w:r>
      <w:r w:rsidRPr="008245C4">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8245C4">
        <w:rPr>
          <w:rFonts w:ascii="Times New Roman" w:hAnsi="Times New Roman" w:cs="Times New Roman"/>
          <w:sz w:val="24"/>
          <w:szCs w:val="24"/>
        </w:rPr>
        <w:softHyphen/>
        <w:t>тре</w:t>
      </w:r>
      <w:r w:rsidRPr="008245C4">
        <w:rPr>
          <w:rFonts w:ascii="Times New Roman" w:hAnsi="Times New Roman" w:cs="Times New Roman"/>
          <w:sz w:val="24"/>
          <w:szCs w:val="24"/>
        </w:rPr>
        <w:softHyphen/>
        <w:t>б</w:t>
      </w:r>
      <w:r w:rsidRPr="008245C4">
        <w:rPr>
          <w:rFonts w:ascii="Times New Roman" w:hAnsi="Times New Roman" w:cs="Times New Roman"/>
          <w:sz w:val="24"/>
          <w:szCs w:val="24"/>
        </w:rPr>
        <w:softHyphen/>
        <w:t>но</w:t>
      </w:r>
      <w:r w:rsidRPr="008245C4">
        <w:rPr>
          <w:rFonts w:ascii="Times New Roman" w:hAnsi="Times New Roman" w:cs="Times New Roman"/>
          <w:sz w:val="24"/>
          <w:szCs w:val="24"/>
        </w:rPr>
        <w:softHyphen/>
        <w:t>стей.</w:t>
      </w:r>
      <w:proofErr w:type="gramEnd"/>
    </w:p>
    <w:p w:rsidR="00C17A4A" w:rsidRPr="008245C4" w:rsidRDefault="00C17A4A" w:rsidP="008245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
          <w:kern w:val="28"/>
          <w:sz w:val="24"/>
          <w:szCs w:val="24"/>
        </w:rPr>
        <w:t>Финансовые условия</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i/>
          <w:iCs/>
          <w:color w:val="auto"/>
          <w:sz w:val="24"/>
          <w:szCs w:val="24"/>
        </w:rPr>
        <w:t>Финансово-экономическое обеспечение</w:t>
      </w:r>
      <w:r w:rsidRPr="008245C4">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C17A4A" w:rsidRPr="008245C4" w:rsidRDefault="00C17A4A"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bCs/>
          <w:color w:val="auto"/>
          <w:sz w:val="24"/>
          <w:szCs w:val="24"/>
        </w:rPr>
        <w:t>Финансовое обеспечение</w:t>
      </w:r>
      <w:r w:rsidRPr="008245C4">
        <w:rPr>
          <w:rFonts w:ascii="Times New Roman" w:hAnsi="Times New Roman" w:cs="Times New Roman"/>
          <w:color w:val="auto"/>
          <w:sz w:val="24"/>
          <w:szCs w:val="24"/>
        </w:rPr>
        <w:t xml:space="preserve"> реализации основной общеобразовательной про</w:t>
      </w:r>
      <w:r w:rsidRPr="008245C4">
        <w:rPr>
          <w:rFonts w:ascii="Times New Roman" w:hAnsi="Times New Roman" w:cs="Times New Roman"/>
          <w:color w:val="auto"/>
          <w:sz w:val="24"/>
          <w:szCs w:val="24"/>
        </w:rPr>
        <w:softHyphen/>
        <w:t>г</w:t>
      </w:r>
      <w:r w:rsidRPr="008245C4">
        <w:rPr>
          <w:rFonts w:ascii="Times New Roman" w:hAnsi="Times New Roman" w:cs="Times New Roman"/>
          <w:color w:val="auto"/>
          <w:sz w:val="24"/>
          <w:szCs w:val="24"/>
        </w:rPr>
        <w:softHyphen/>
        <w:t>рам</w:t>
      </w:r>
      <w:r w:rsidRPr="008245C4">
        <w:rPr>
          <w:rFonts w:ascii="Times New Roman" w:hAnsi="Times New Roman" w:cs="Times New Roman"/>
          <w:color w:val="auto"/>
          <w:sz w:val="24"/>
          <w:szCs w:val="24"/>
        </w:rPr>
        <w:softHyphen/>
        <w:t>мы общего образования обучающихся с РАС опирается на ис</w:t>
      </w:r>
      <w:r w:rsidRPr="008245C4">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8245C4">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8245C4">
        <w:rPr>
          <w:rFonts w:ascii="Times New Roman" w:hAnsi="Times New Roman" w:cs="Times New Roman"/>
          <w:color w:val="auto"/>
          <w:sz w:val="24"/>
          <w:szCs w:val="24"/>
        </w:rPr>
        <w:softHyphen/>
        <w:t>ре</w:t>
      </w:r>
      <w:r w:rsidRPr="008245C4">
        <w:rPr>
          <w:rFonts w:ascii="Times New Roman" w:hAnsi="Times New Roman" w:cs="Times New Roman"/>
          <w:color w:val="auto"/>
          <w:sz w:val="24"/>
          <w:szCs w:val="24"/>
        </w:rPr>
        <w:softHyphen/>
        <w:t>ди</w:t>
      </w:r>
      <w:r w:rsidRPr="008245C4">
        <w:rPr>
          <w:rFonts w:ascii="Times New Roman" w:hAnsi="Times New Roman" w:cs="Times New Roman"/>
          <w:color w:val="auto"/>
          <w:sz w:val="24"/>
          <w:szCs w:val="24"/>
        </w:rPr>
        <w:softHyphen/>
        <w:t>те</w:t>
      </w:r>
      <w:r w:rsidRPr="008245C4">
        <w:rPr>
          <w:rFonts w:ascii="Times New Roman" w:hAnsi="Times New Roman" w:cs="Times New Roman"/>
          <w:color w:val="auto"/>
          <w:sz w:val="24"/>
          <w:szCs w:val="24"/>
        </w:rPr>
        <w:softHyphen/>
        <w:t>ля по оказанию государственных (муниципальных) образовательных ус</w:t>
      </w:r>
      <w:r w:rsidRPr="008245C4">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C17A4A" w:rsidRPr="008245C4" w:rsidRDefault="00C17A4A" w:rsidP="008245C4">
      <w:pPr>
        <w:pStyle w:val="Standard"/>
        <w:spacing w:line="240" w:lineRule="auto"/>
        <w:rPr>
          <w:rFonts w:ascii="Times New Roman" w:hAnsi="Times New Roman" w:cs="Times New Roman"/>
          <w:sz w:val="24"/>
          <w:szCs w:val="24"/>
        </w:rPr>
      </w:pPr>
      <w:r w:rsidRPr="008245C4">
        <w:rPr>
          <w:rFonts w:ascii="Times New Roman" w:hAnsi="Times New Roman" w:cs="Times New Roman"/>
          <w:sz w:val="24"/>
          <w:szCs w:val="24"/>
          <w:lang w:eastAsia="ar-SA"/>
        </w:rPr>
        <w:t>Финансово-экономическое обеспечение</w:t>
      </w:r>
      <w:r w:rsidRPr="008245C4">
        <w:rPr>
          <w:rFonts w:ascii="Times New Roman" w:hAnsi="Times New Roman" w:cs="Times New Roman"/>
          <w:i/>
          <w:sz w:val="24"/>
          <w:szCs w:val="24"/>
          <w:lang w:eastAsia="ar-SA"/>
        </w:rPr>
        <w:t xml:space="preserve"> </w:t>
      </w:r>
      <w:r w:rsidRPr="008245C4">
        <w:rPr>
          <w:rFonts w:ascii="Times New Roman" w:hAnsi="Times New Roman" w:cs="Times New Roman"/>
          <w:sz w:val="24"/>
          <w:szCs w:val="24"/>
          <w:lang w:eastAsia="ar-SA"/>
        </w:rPr>
        <w:t xml:space="preserve">образования лиц с ОВЗ </w:t>
      </w:r>
      <w:r w:rsidRPr="008245C4">
        <w:rPr>
          <w:rFonts w:ascii="Times New Roman" w:hAnsi="Times New Roman" w:cs="Times New Roman"/>
          <w:sz w:val="24"/>
          <w:szCs w:val="24"/>
        </w:rPr>
        <w:t xml:space="preserve">опирается на п.2 ст. 99 ФЗ «Об образовании в Российской Федерации». </w:t>
      </w:r>
    </w:p>
    <w:p w:rsidR="00C17A4A" w:rsidRPr="008245C4" w:rsidRDefault="00C17A4A" w:rsidP="008245C4">
      <w:pPr>
        <w:pStyle w:val="Standard"/>
        <w:spacing w:line="240" w:lineRule="auto"/>
        <w:rPr>
          <w:rFonts w:ascii="Times New Roman" w:hAnsi="Times New Roman" w:cs="Times New Roman"/>
          <w:sz w:val="24"/>
          <w:szCs w:val="24"/>
        </w:rPr>
      </w:pPr>
      <w:r w:rsidRPr="008245C4">
        <w:rPr>
          <w:rFonts w:ascii="Times New Roman" w:hAnsi="Times New Roman" w:cs="Times New Roman"/>
          <w:bCs/>
          <w:iCs/>
          <w:sz w:val="24"/>
          <w:szCs w:val="24"/>
        </w:rPr>
        <w:t>Финансирование АООП для обучающихся с РАС должно осуществляться в со</w:t>
      </w:r>
      <w:r w:rsidRPr="008245C4">
        <w:rPr>
          <w:rFonts w:ascii="Times New Roman" w:hAnsi="Times New Roman" w:cs="Times New Roman"/>
          <w:bCs/>
          <w:iCs/>
          <w:sz w:val="24"/>
          <w:szCs w:val="24"/>
        </w:rPr>
        <w:softHyphen/>
        <w:t>от</w:t>
      </w:r>
      <w:r w:rsidRPr="008245C4">
        <w:rPr>
          <w:rFonts w:ascii="Times New Roman" w:hAnsi="Times New Roman" w:cs="Times New Roman"/>
          <w:bCs/>
          <w:iCs/>
          <w:sz w:val="24"/>
          <w:szCs w:val="24"/>
        </w:rPr>
        <w:softHyphen/>
        <w:t>ве</w:t>
      </w:r>
      <w:r w:rsidRPr="008245C4">
        <w:rPr>
          <w:rFonts w:ascii="Times New Roman" w:hAnsi="Times New Roman" w:cs="Times New Roman"/>
          <w:bCs/>
          <w:iCs/>
          <w:sz w:val="24"/>
          <w:szCs w:val="24"/>
        </w:rPr>
        <w:softHyphen/>
        <w:t>т</w:t>
      </w:r>
      <w:r w:rsidRPr="008245C4">
        <w:rPr>
          <w:rFonts w:ascii="Times New Roman" w:hAnsi="Times New Roman" w:cs="Times New Roman"/>
          <w:bCs/>
          <w:iCs/>
          <w:sz w:val="24"/>
          <w:szCs w:val="24"/>
        </w:rPr>
        <w:softHyphen/>
        <w:t>с</w:t>
      </w:r>
      <w:r w:rsidRPr="008245C4">
        <w:rPr>
          <w:rFonts w:ascii="Times New Roman" w:hAnsi="Times New Roman" w:cs="Times New Roman"/>
          <w:bCs/>
          <w:iCs/>
          <w:sz w:val="24"/>
          <w:szCs w:val="24"/>
        </w:rPr>
        <w:softHyphen/>
        <w:t>т</w:t>
      </w:r>
      <w:r w:rsidRPr="008245C4">
        <w:rPr>
          <w:rFonts w:ascii="Times New Roman" w:hAnsi="Times New Roman" w:cs="Times New Roman"/>
          <w:bCs/>
          <w:iCs/>
          <w:sz w:val="24"/>
          <w:szCs w:val="24"/>
        </w:rPr>
        <w:softHyphen/>
        <w:t>вии с затратами на реализацию специальных (материально-технических и ка</w:t>
      </w:r>
      <w:r w:rsidRPr="008245C4">
        <w:rPr>
          <w:rFonts w:ascii="Times New Roman" w:hAnsi="Times New Roman" w:cs="Times New Roman"/>
          <w:bCs/>
          <w:iCs/>
          <w:sz w:val="24"/>
          <w:szCs w:val="24"/>
        </w:rPr>
        <w:softHyphen/>
        <w:t xml:space="preserve">дровых) </w:t>
      </w:r>
      <w:r w:rsidRPr="008245C4">
        <w:rPr>
          <w:rFonts w:ascii="Times New Roman" w:hAnsi="Times New Roman" w:cs="Times New Roman"/>
          <w:sz w:val="24"/>
          <w:szCs w:val="24"/>
        </w:rPr>
        <w:t>условий.</w:t>
      </w:r>
    </w:p>
    <w:p w:rsidR="00C17A4A" w:rsidRPr="008245C4" w:rsidRDefault="00C17A4A" w:rsidP="008245C4">
      <w:pPr>
        <w:pStyle w:val="Standard"/>
        <w:spacing w:line="240" w:lineRule="auto"/>
        <w:rPr>
          <w:rFonts w:ascii="Times New Roman" w:hAnsi="Times New Roman" w:cs="Times New Roman"/>
          <w:bCs/>
          <w:iCs/>
          <w:sz w:val="24"/>
          <w:szCs w:val="24"/>
        </w:rPr>
      </w:pPr>
      <w:r w:rsidRPr="008245C4">
        <w:rPr>
          <w:rFonts w:ascii="Times New Roman" w:hAnsi="Times New Roman" w:cs="Times New Roman"/>
          <w:sz w:val="24"/>
          <w:szCs w:val="24"/>
        </w:rPr>
        <w:t>Финансирование коррекционно-развивающей области должно осу</w:t>
      </w:r>
      <w:r w:rsidRPr="008245C4">
        <w:rPr>
          <w:rFonts w:ascii="Times New Roman" w:hAnsi="Times New Roman" w:cs="Times New Roman"/>
          <w:sz w:val="24"/>
          <w:szCs w:val="24"/>
        </w:rPr>
        <w:softHyphen/>
        <w:t>ще</w:t>
      </w:r>
      <w:r w:rsidRPr="008245C4">
        <w:rPr>
          <w:rFonts w:ascii="Times New Roman" w:hAnsi="Times New Roman" w:cs="Times New Roman"/>
          <w:sz w:val="24"/>
          <w:szCs w:val="24"/>
        </w:rPr>
        <w:softHyphen/>
        <w:t>ствляться в объеме, предусмотренном действующим законодательством.</w:t>
      </w:r>
    </w:p>
    <w:p w:rsidR="00C17A4A" w:rsidRPr="008245C4" w:rsidRDefault="00C17A4A" w:rsidP="008245C4">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8245C4">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8245C4">
        <w:rPr>
          <w:rFonts w:ascii="Times New Roman" w:hAnsi="Times New Roman" w:cs="Times New Roman"/>
          <w:color w:val="auto"/>
          <w:kern w:val="2"/>
          <w:sz w:val="24"/>
          <w:szCs w:val="24"/>
        </w:rPr>
        <w:softHyphen/>
        <w:t xml:space="preserve">граммы </w:t>
      </w:r>
      <w:proofErr w:type="gramStart"/>
      <w:r w:rsidRPr="008245C4">
        <w:rPr>
          <w:rFonts w:ascii="Times New Roman" w:hAnsi="Times New Roman" w:cs="Times New Roman"/>
          <w:color w:val="auto"/>
          <w:kern w:val="2"/>
          <w:sz w:val="24"/>
          <w:szCs w:val="24"/>
        </w:rPr>
        <w:t>для</w:t>
      </w:r>
      <w:proofErr w:type="gramEnd"/>
      <w:r w:rsidRPr="008245C4">
        <w:rPr>
          <w:rFonts w:ascii="Times New Roman" w:hAnsi="Times New Roman" w:cs="Times New Roman"/>
          <w:color w:val="auto"/>
          <w:kern w:val="2"/>
          <w:sz w:val="24"/>
          <w:szCs w:val="24"/>
        </w:rPr>
        <w:t xml:space="preserve"> обучающихся с РАС должны:</w:t>
      </w:r>
    </w:p>
    <w:p w:rsidR="00C17A4A" w:rsidRPr="008245C4" w:rsidRDefault="00C17A4A" w:rsidP="008245C4">
      <w:pPr>
        <w:numPr>
          <w:ilvl w:val="0"/>
          <w:numId w:val="3"/>
        </w:numPr>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C17A4A" w:rsidRPr="008245C4" w:rsidRDefault="00C17A4A" w:rsidP="008245C4">
      <w:pPr>
        <w:numPr>
          <w:ilvl w:val="0"/>
          <w:numId w:val="3"/>
        </w:numPr>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C17A4A" w:rsidRPr="008245C4" w:rsidRDefault="00C17A4A" w:rsidP="008245C4">
      <w:pPr>
        <w:numPr>
          <w:ilvl w:val="0"/>
          <w:numId w:val="3"/>
        </w:numPr>
        <w:spacing w:after="0" w:line="240" w:lineRule="auto"/>
        <w:ind w:left="0"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C17A4A" w:rsidRPr="008245C4" w:rsidRDefault="00C17A4A" w:rsidP="008245C4">
      <w:pPr>
        <w:pStyle w:val="14TexstOSNOVA1012"/>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Структура расходов на образование включает:</w:t>
      </w:r>
    </w:p>
    <w:p w:rsidR="00C17A4A" w:rsidRPr="008245C4" w:rsidRDefault="00C17A4A" w:rsidP="008245C4">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1. Образование ребенка на основе адаптированной общеобразовательной программы.</w:t>
      </w:r>
    </w:p>
    <w:p w:rsidR="00C17A4A" w:rsidRPr="008245C4" w:rsidRDefault="00C17A4A" w:rsidP="008245C4">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C17A4A" w:rsidRPr="008245C4" w:rsidRDefault="00C17A4A" w:rsidP="008245C4">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C17A4A" w:rsidRPr="008245C4" w:rsidRDefault="00C17A4A" w:rsidP="008245C4">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C17A4A" w:rsidRPr="008245C4" w:rsidRDefault="00C17A4A" w:rsidP="008245C4">
      <w:pPr>
        <w:pStyle w:val="a9"/>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C17A4A" w:rsidRPr="008245C4" w:rsidRDefault="00C17A4A" w:rsidP="008245C4">
      <w:pPr>
        <w:shd w:val="clear" w:color="auto" w:fill="FFFFFF"/>
        <w:spacing w:after="0" w:line="240" w:lineRule="auto"/>
        <w:jc w:val="both"/>
        <w:rPr>
          <w:rFonts w:ascii="Times New Roman" w:hAnsi="Times New Roman"/>
          <w:sz w:val="24"/>
          <w:szCs w:val="24"/>
        </w:rPr>
      </w:pPr>
      <w:r w:rsidRPr="008245C4">
        <w:rPr>
          <w:rFonts w:ascii="Times New Roman" w:hAnsi="Times New Roman"/>
          <w:b/>
          <w:bCs/>
          <w:spacing w:val="-3"/>
          <w:sz w:val="24"/>
          <w:szCs w:val="24"/>
        </w:rPr>
        <w:t xml:space="preserve">Определение нормативных затрат на оказание </w:t>
      </w:r>
    </w:p>
    <w:p w:rsidR="00C17A4A" w:rsidRPr="008245C4" w:rsidRDefault="00C17A4A" w:rsidP="008245C4">
      <w:pPr>
        <w:shd w:val="clear" w:color="auto" w:fill="FFFFFF"/>
        <w:spacing w:after="0" w:line="240" w:lineRule="auto"/>
        <w:jc w:val="both"/>
        <w:rPr>
          <w:rFonts w:ascii="Times New Roman" w:hAnsi="Times New Roman"/>
          <w:b/>
          <w:bCs/>
          <w:spacing w:val="-3"/>
          <w:sz w:val="24"/>
          <w:szCs w:val="24"/>
        </w:rPr>
      </w:pPr>
      <w:r w:rsidRPr="008245C4">
        <w:rPr>
          <w:rFonts w:ascii="Times New Roman" w:hAnsi="Times New Roman"/>
          <w:b/>
          <w:bCs/>
          <w:spacing w:val="-3"/>
          <w:sz w:val="24"/>
          <w:szCs w:val="24"/>
        </w:rPr>
        <w:t>государственной услуги</w:t>
      </w:r>
    </w:p>
    <w:p w:rsidR="00C17A4A" w:rsidRPr="008245C4" w:rsidRDefault="00C17A4A" w:rsidP="008245C4">
      <w:pPr>
        <w:shd w:val="clear" w:color="auto" w:fill="FFFFFF"/>
        <w:tabs>
          <w:tab w:val="left" w:pos="1087"/>
        </w:tabs>
        <w:spacing w:after="0" w:line="240" w:lineRule="auto"/>
        <w:ind w:right="22" w:firstLine="677"/>
        <w:jc w:val="both"/>
        <w:rPr>
          <w:rFonts w:ascii="Times New Roman" w:hAnsi="Times New Roman"/>
          <w:spacing w:val="-2"/>
          <w:sz w:val="24"/>
          <w:szCs w:val="24"/>
        </w:rPr>
      </w:pPr>
      <w:r w:rsidRPr="008245C4">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w:t>
      </w:r>
      <w:proofErr w:type="spellStart"/>
      <w:r w:rsidRPr="008245C4">
        <w:rPr>
          <w:rFonts w:ascii="Times New Roman" w:hAnsi="Times New Roman"/>
          <w:spacing w:val="-2"/>
          <w:sz w:val="24"/>
          <w:szCs w:val="24"/>
        </w:rPr>
        <w:t>СанПиН</w:t>
      </w:r>
      <w:proofErr w:type="spellEnd"/>
      <w:r w:rsidRPr="008245C4">
        <w:rPr>
          <w:rFonts w:ascii="Times New Roman" w:hAnsi="Times New Roman"/>
          <w:spacing w:val="-2"/>
          <w:sz w:val="24"/>
          <w:szCs w:val="24"/>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17A4A" w:rsidRPr="008245C4" w:rsidRDefault="00C17A4A" w:rsidP="008245C4">
      <w:pPr>
        <w:shd w:val="clear" w:color="auto" w:fill="FFFFFF"/>
        <w:tabs>
          <w:tab w:val="left" w:pos="1087"/>
        </w:tabs>
        <w:spacing w:after="0" w:line="240" w:lineRule="auto"/>
        <w:ind w:right="22" w:firstLine="677"/>
        <w:jc w:val="both"/>
        <w:rPr>
          <w:rFonts w:ascii="Times New Roman" w:hAnsi="Times New Roman"/>
          <w:sz w:val="24"/>
          <w:szCs w:val="24"/>
        </w:rPr>
      </w:pPr>
      <w:r w:rsidRPr="008245C4">
        <w:rPr>
          <w:rFonts w:ascii="Times New Roman" w:hAnsi="Times New Roman"/>
          <w:spacing w:val="-2"/>
          <w:sz w:val="24"/>
          <w:szCs w:val="24"/>
        </w:rPr>
        <w:t xml:space="preserve">Нормативные затраты на оказание </w:t>
      </w:r>
      <w:proofErr w:type="spellStart"/>
      <w:r w:rsidRPr="008245C4">
        <w:rPr>
          <w:rFonts w:ascii="Times New Roman" w:hAnsi="Times New Roman"/>
          <w:spacing w:val="-2"/>
          <w:sz w:val="24"/>
          <w:szCs w:val="24"/>
          <w:lang w:val="en-US"/>
        </w:rPr>
        <w:t>i</w:t>
      </w:r>
      <w:proofErr w:type="spellEnd"/>
      <w:r w:rsidRPr="008245C4">
        <w:rPr>
          <w:rFonts w:ascii="Times New Roman" w:hAnsi="Times New Roman"/>
          <w:spacing w:val="-2"/>
          <w:sz w:val="24"/>
          <w:szCs w:val="24"/>
        </w:rPr>
        <w:t>-той государственной услуги</w:t>
      </w:r>
      <w:r w:rsidRPr="008245C4">
        <w:rPr>
          <w:rFonts w:ascii="Times New Roman" w:hAnsi="Times New Roman"/>
          <w:sz w:val="24"/>
          <w:szCs w:val="24"/>
        </w:rPr>
        <w:t xml:space="preserve"> </w:t>
      </w:r>
      <w:r w:rsidRPr="008245C4">
        <w:rPr>
          <w:rFonts w:ascii="Times New Roman" w:hAnsi="Times New Roman"/>
          <w:spacing w:val="-2"/>
          <w:sz w:val="24"/>
          <w:szCs w:val="24"/>
        </w:rPr>
        <w:t xml:space="preserve">на </w:t>
      </w:r>
      <w:r w:rsidRPr="008245C4">
        <w:rPr>
          <w:rFonts w:ascii="Times New Roman" w:hAnsi="Times New Roman"/>
          <w:sz w:val="24"/>
          <w:szCs w:val="24"/>
        </w:rPr>
        <w:t>соответствующий финансовый год определяются по формуле:</w:t>
      </w:r>
    </w:p>
    <w:p w:rsidR="00C17A4A" w:rsidRPr="008245C4" w:rsidRDefault="00C17A4A" w:rsidP="008245C4">
      <w:pPr>
        <w:shd w:val="clear" w:color="auto" w:fill="FFFFFF"/>
        <w:spacing w:after="0" w:line="240" w:lineRule="auto"/>
        <w:ind w:left="1416" w:firstLine="708"/>
        <w:jc w:val="both"/>
        <w:rPr>
          <w:rFonts w:ascii="Times New Roman" w:hAnsi="Times New Roman"/>
          <w:b/>
          <w:sz w:val="24"/>
          <w:szCs w:val="24"/>
        </w:rPr>
      </w:pPr>
      <w:r w:rsidRPr="008245C4">
        <w:rPr>
          <w:rFonts w:ascii="Times New Roman" w:hAnsi="Times New Roman"/>
          <w:b/>
          <w:i/>
          <w:sz w:val="24"/>
          <w:szCs w:val="24"/>
        </w:rPr>
        <w:t xml:space="preserve">      </w:t>
      </w:r>
      <w:proofErr w:type="gramStart"/>
      <w:r w:rsidRPr="008245C4">
        <w:rPr>
          <w:rFonts w:ascii="Times New Roman" w:hAnsi="Times New Roman"/>
          <w:b/>
          <w:i/>
          <w:sz w:val="24"/>
          <w:szCs w:val="24"/>
        </w:rPr>
        <w:t>З</w:t>
      </w:r>
      <w:proofErr w:type="gramEnd"/>
      <w:r w:rsidRPr="008245C4">
        <w:rPr>
          <w:rFonts w:ascii="Times New Roman" w:hAnsi="Times New Roman"/>
          <w:b/>
          <w:i/>
          <w:sz w:val="24"/>
          <w:szCs w:val="24"/>
        </w:rPr>
        <w:t xml:space="preserve"> </w:t>
      </w:r>
      <w:proofErr w:type="spellStart"/>
      <w:r w:rsidRPr="008245C4">
        <w:rPr>
          <w:rFonts w:ascii="Times New Roman" w:hAnsi="Times New Roman"/>
          <w:i/>
          <w:sz w:val="24"/>
          <w:szCs w:val="24"/>
          <w:vertAlign w:val="superscript"/>
          <w:lang w:val="en-US"/>
        </w:rPr>
        <w:t>i</w:t>
      </w:r>
      <w:r w:rsidRPr="008245C4">
        <w:rPr>
          <w:rFonts w:ascii="Times New Roman" w:hAnsi="Times New Roman"/>
          <w:i/>
          <w:sz w:val="24"/>
          <w:szCs w:val="24"/>
          <w:vertAlign w:val="subscript"/>
        </w:rPr>
        <w:t>гу</w:t>
      </w:r>
      <w:proofErr w:type="spellEnd"/>
      <w:r w:rsidRPr="008245C4">
        <w:rPr>
          <w:rFonts w:ascii="Times New Roman" w:hAnsi="Times New Roman"/>
          <w:i/>
          <w:sz w:val="24"/>
          <w:szCs w:val="24"/>
        </w:rPr>
        <w:t xml:space="preserve"> </w:t>
      </w:r>
      <w:r w:rsidRPr="008245C4">
        <w:rPr>
          <w:rFonts w:ascii="Times New Roman" w:hAnsi="Times New Roman"/>
          <w:b/>
          <w:bCs/>
          <w:spacing w:val="-4"/>
          <w:sz w:val="24"/>
          <w:szCs w:val="24"/>
        </w:rPr>
        <w:t xml:space="preserve"> = </w:t>
      </w:r>
      <w:r w:rsidRPr="008245C4">
        <w:rPr>
          <w:rFonts w:ascii="Times New Roman" w:hAnsi="Times New Roman"/>
          <w:b/>
          <w:bCs/>
          <w:i/>
          <w:spacing w:val="-4"/>
          <w:sz w:val="24"/>
          <w:szCs w:val="24"/>
        </w:rPr>
        <w:t>НЗ</w:t>
      </w:r>
      <w:r w:rsidRPr="008245C4">
        <w:rPr>
          <w:rFonts w:ascii="Times New Roman" w:hAnsi="Times New Roman"/>
          <w:i/>
          <w:sz w:val="24"/>
          <w:szCs w:val="24"/>
          <w:vertAlign w:val="superscript"/>
        </w:rPr>
        <w:t xml:space="preserve"> </w:t>
      </w:r>
      <w:proofErr w:type="spellStart"/>
      <w:r w:rsidRPr="008245C4">
        <w:rPr>
          <w:rFonts w:ascii="Times New Roman" w:hAnsi="Times New Roman"/>
          <w:i/>
          <w:sz w:val="24"/>
          <w:szCs w:val="24"/>
          <w:vertAlign w:val="superscript"/>
          <w:lang w:val="en-US"/>
        </w:rPr>
        <w:t>i</w:t>
      </w:r>
      <w:r w:rsidRPr="008245C4">
        <w:rPr>
          <w:rFonts w:ascii="Times New Roman" w:hAnsi="Times New Roman"/>
          <w:i/>
          <w:sz w:val="24"/>
          <w:szCs w:val="24"/>
          <w:vertAlign w:val="subscript"/>
        </w:rPr>
        <w:t>очр</w:t>
      </w:r>
      <w:proofErr w:type="spellEnd"/>
      <w:r w:rsidRPr="008245C4">
        <w:rPr>
          <w:rFonts w:ascii="Times New Roman" w:hAnsi="Times New Roman"/>
          <w:i/>
          <w:sz w:val="24"/>
          <w:szCs w:val="24"/>
          <w:vertAlign w:val="subscript"/>
        </w:rPr>
        <w:t xml:space="preserve"> </w:t>
      </w:r>
      <w:r w:rsidRPr="008245C4">
        <w:rPr>
          <w:rFonts w:ascii="Times New Roman" w:hAnsi="Times New Roman"/>
          <w:b/>
          <w:i/>
          <w:sz w:val="24"/>
          <w:szCs w:val="24"/>
          <w:vertAlign w:val="subscript"/>
        </w:rPr>
        <w:t>*</w:t>
      </w:r>
      <w:proofErr w:type="spellStart"/>
      <w:r w:rsidRPr="008245C4">
        <w:rPr>
          <w:rFonts w:ascii="Times New Roman" w:hAnsi="Times New Roman"/>
          <w:b/>
          <w:i/>
          <w:sz w:val="24"/>
          <w:szCs w:val="24"/>
          <w:vertAlign w:val="subscript"/>
          <w:lang w:val="en-US"/>
        </w:rPr>
        <w:t>k</w:t>
      </w:r>
      <w:r w:rsidRPr="008245C4">
        <w:rPr>
          <w:rFonts w:ascii="Times New Roman" w:hAnsi="Times New Roman"/>
          <w:i/>
          <w:sz w:val="24"/>
          <w:szCs w:val="24"/>
          <w:vertAlign w:val="subscript"/>
          <w:lang w:val="en-US"/>
        </w:rPr>
        <w:t>i</w:t>
      </w:r>
      <w:proofErr w:type="spellEnd"/>
      <w:r w:rsidRPr="008245C4">
        <w:rPr>
          <w:rFonts w:ascii="Times New Roman" w:hAnsi="Times New Roman"/>
          <w:i/>
          <w:sz w:val="24"/>
          <w:szCs w:val="24"/>
          <w:vertAlign w:val="subscript"/>
        </w:rPr>
        <w:t xml:space="preserve"> </w:t>
      </w:r>
      <w:r w:rsidRPr="008245C4">
        <w:rPr>
          <w:rFonts w:ascii="Times New Roman" w:hAnsi="Times New Roman"/>
          <w:b/>
          <w:sz w:val="24"/>
          <w:szCs w:val="24"/>
        </w:rPr>
        <w:t xml:space="preserve">  </w:t>
      </w:r>
      <w:r w:rsidRPr="008245C4">
        <w:rPr>
          <w:rFonts w:ascii="Times New Roman" w:hAnsi="Times New Roman"/>
          <w:i/>
          <w:iCs/>
          <w:sz w:val="24"/>
          <w:szCs w:val="24"/>
        </w:rPr>
        <w:t xml:space="preserve">, </w:t>
      </w:r>
      <w:r w:rsidRPr="008245C4">
        <w:rPr>
          <w:rFonts w:ascii="Times New Roman" w:hAnsi="Times New Roman"/>
          <w:sz w:val="24"/>
          <w:szCs w:val="24"/>
        </w:rPr>
        <w:t>где</w:t>
      </w:r>
    </w:p>
    <w:p w:rsidR="00C17A4A" w:rsidRPr="008245C4" w:rsidRDefault="00C17A4A" w:rsidP="008245C4">
      <w:pPr>
        <w:shd w:val="clear" w:color="auto" w:fill="FFFFFF"/>
        <w:spacing w:after="0" w:line="240" w:lineRule="auto"/>
        <w:ind w:right="22" w:firstLine="677"/>
        <w:jc w:val="both"/>
        <w:rPr>
          <w:rFonts w:ascii="Times New Roman" w:hAnsi="Times New Roman"/>
          <w:sz w:val="24"/>
          <w:szCs w:val="24"/>
        </w:rPr>
      </w:pPr>
      <w:proofErr w:type="gramStart"/>
      <w:r w:rsidRPr="008245C4">
        <w:rPr>
          <w:rFonts w:ascii="Times New Roman" w:hAnsi="Times New Roman"/>
          <w:sz w:val="24"/>
          <w:szCs w:val="24"/>
        </w:rPr>
        <w:t>З</w:t>
      </w:r>
      <w:proofErr w:type="gramEnd"/>
      <w:r w:rsidRPr="008245C4">
        <w:rPr>
          <w:rFonts w:ascii="Times New Roman" w:hAnsi="Times New Roman"/>
          <w:sz w:val="24"/>
          <w:szCs w:val="24"/>
        </w:rPr>
        <w:t xml:space="preserve"> </w:t>
      </w:r>
      <w:proofErr w:type="spellStart"/>
      <w:r w:rsidRPr="008245C4">
        <w:rPr>
          <w:rFonts w:ascii="Times New Roman" w:hAnsi="Times New Roman"/>
          <w:i/>
          <w:sz w:val="24"/>
          <w:szCs w:val="24"/>
          <w:vertAlign w:val="superscript"/>
          <w:lang w:val="en-US"/>
        </w:rPr>
        <w:t>i</w:t>
      </w:r>
      <w:r w:rsidRPr="008245C4">
        <w:rPr>
          <w:rFonts w:ascii="Times New Roman" w:hAnsi="Times New Roman"/>
          <w:i/>
          <w:sz w:val="24"/>
          <w:szCs w:val="24"/>
          <w:vertAlign w:val="subscript"/>
        </w:rPr>
        <w:t>гу</w:t>
      </w:r>
      <w:proofErr w:type="spellEnd"/>
      <w:r w:rsidRPr="008245C4">
        <w:rPr>
          <w:rFonts w:ascii="Times New Roman" w:hAnsi="Times New Roman"/>
          <w:i/>
          <w:sz w:val="24"/>
          <w:szCs w:val="24"/>
        </w:rPr>
        <w:t xml:space="preserve"> </w:t>
      </w:r>
      <w:r w:rsidRPr="008245C4">
        <w:rPr>
          <w:rFonts w:ascii="Times New Roman" w:hAnsi="Times New Roman"/>
          <w:b/>
          <w:bCs/>
          <w:spacing w:val="-4"/>
          <w:sz w:val="24"/>
          <w:szCs w:val="24"/>
        </w:rPr>
        <w:t xml:space="preserve"> - </w:t>
      </w:r>
      <w:r w:rsidRPr="008245C4">
        <w:rPr>
          <w:rFonts w:ascii="Times New Roman" w:hAnsi="Times New Roman"/>
          <w:bCs/>
          <w:spacing w:val="-4"/>
          <w:sz w:val="24"/>
          <w:szCs w:val="24"/>
        </w:rPr>
        <w:t>н</w:t>
      </w:r>
      <w:r w:rsidRPr="008245C4">
        <w:rPr>
          <w:rFonts w:ascii="Times New Roman" w:hAnsi="Times New Roman"/>
          <w:spacing w:val="-2"/>
          <w:sz w:val="24"/>
          <w:szCs w:val="24"/>
        </w:rPr>
        <w:t xml:space="preserve">ормативные затраты на оказание </w:t>
      </w:r>
      <w:proofErr w:type="spellStart"/>
      <w:r w:rsidRPr="008245C4">
        <w:rPr>
          <w:rFonts w:ascii="Times New Roman" w:hAnsi="Times New Roman"/>
          <w:spacing w:val="-2"/>
          <w:sz w:val="24"/>
          <w:szCs w:val="24"/>
          <w:lang w:val="en-US"/>
        </w:rPr>
        <w:t>i</w:t>
      </w:r>
      <w:proofErr w:type="spellEnd"/>
      <w:r w:rsidRPr="008245C4">
        <w:rPr>
          <w:rFonts w:ascii="Times New Roman" w:hAnsi="Times New Roman"/>
          <w:spacing w:val="-2"/>
          <w:sz w:val="24"/>
          <w:szCs w:val="24"/>
        </w:rPr>
        <w:t>-той государственной услуги</w:t>
      </w:r>
      <w:r w:rsidRPr="008245C4">
        <w:rPr>
          <w:rFonts w:ascii="Times New Roman" w:hAnsi="Times New Roman"/>
          <w:sz w:val="24"/>
          <w:szCs w:val="24"/>
        </w:rPr>
        <w:t xml:space="preserve"> </w:t>
      </w:r>
      <w:r w:rsidRPr="008245C4">
        <w:rPr>
          <w:rFonts w:ascii="Times New Roman" w:hAnsi="Times New Roman"/>
          <w:spacing w:val="-2"/>
          <w:sz w:val="24"/>
          <w:szCs w:val="24"/>
        </w:rPr>
        <w:t xml:space="preserve">на </w:t>
      </w:r>
      <w:r w:rsidRPr="008245C4">
        <w:rPr>
          <w:rFonts w:ascii="Times New Roman" w:hAnsi="Times New Roman"/>
          <w:sz w:val="24"/>
          <w:szCs w:val="24"/>
        </w:rPr>
        <w:t>соответствующий финансовый год;</w:t>
      </w:r>
    </w:p>
    <w:p w:rsidR="00C17A4A" w:rsidRPr="008245C4" w:rsidRDefault="00C17A4A" w:rsidP="008245C4">
      <w:pPr>
        <w:shd w:val="clear" w:color="auto" w:fill="FFFFFF"/>
        <w:spacing w:after="0" w:line="240" w:lineRule="auto"/>
        <w:ind w:right="22" w:firstLine="677"/>
        <w:jc w:val="both"/>
        <w:rPr>
          <w:rFonts w:ascii="Times New Roman" w:hAnsi="Times New Roman"/>
          <w:sz w:val="24"/>
          <w:szCs w:val="24"/>
        </w:rPr>
      </w:pPr>
      <w:r w:rsidRPr="008245C4">
        <w:rPr>
          <w:rFonts w:ascii="Times New Roman" w:hAnsi="Times New Roman"/>
          <w:bCs/>
          <w:spacing w:val="-4"/>
          <w:sz w:val="24"/>
          <w:szCs w:val="24"/>
        </w:rPr>
        <w:t>НЗ</w:t>
      </w:r>
      <w:r w:rsidRPr="008245C4">
        <w:rPr>
          <w:rFonts w:ascii="Times New Roman" w:hAnsi="Times New Roman"/>
          <w:sz w:val="24"/>
          <w:szCs w:val="24"/>
          <w:vertAlign w:val="superscript"/>
        </w:rPr>
        <w:t xml:space="preserve"> </w:t>
      </w:r>
      <w:proofErr w:type="spellStart"/>
      <w:proofErr w:type="gramStart"/>
      <w:r w:rsidRPr="008245C4">
        <w:rPr>
          <w:rFonts w:ascii="Times New Roman" w:hAnsi="Times New Roman"/>
          <w:sz w:val="24"/>
          <w:szCs w:val="24"/>
          <w:vertAlign w:val="superscript"/>
          <w:lang w:val="en-US"/>
        </w:rPr>
        <w:t>i</w:t>
      </w:r>
      <w:proofErr w:type="gramEnd"/>
      <w:r w:rsidRPr="008245C4">
        <w:rPr>
          <w:rFonts w:ascii="Times New Roman" w:hAnsi="Times New Roman"/>
          <w:sz w:val="24"/>
          <w:szCs w:val="24"/>
          <w:vertAlign w:val="subscript"/>
        </w:rPr>
        <w:t>очр</w:t>
      </w:r>
      <w:proofErr w:type="spellEnd"/>
      <w:r w:rsidRPr="008245C4">
        <w:rPr>
          <w:rFonts w:ascii="Times New Roman" w:hAnsi="Times New Roman"/>
          <w:i/>
          <w:sz w:val="24"/>
          <w:szCs w:val="24"/>
          <w:vertAlign w:val="subscript"/>
        </w:rPr>
        <w:t xml:space="preserve"> </w:t>
      </w:r>
      <w:r w:rsidRPr="008245C4">
        <w:rPr>
          <w:rFonts w:ascii="Times New Roman" w:hAnsi="Times New Roman"/>
          <w:sz w:val="24"/>
          <w:szCs w:val="24"/>
          <w:vertAlign w:val="superscript"/>
        </w:rPr>
        <w:t>_</w:t>
      </w:r>
      <w:r w:rsidRPr="008245C4">
        <w:rPr>
          <w:rFonts w:ascii="Times New Roman" w:hAnsi="Times New Roman"/>
          <w:sz w:val="24"/>
          <w:szCs w:val="24"/>
        </w:rPr>
        <w:t xml:space="preserve"> </w:t>
      </w:r>
      <w:r w:rsidRPr="008245C4">
        <w:rPr>
          <w:rFonts w:ascii="Times New Roman" w:hAnsi="Times New Roman"/>
          <w:spacing w:val="-2"/>
          <w:sz w:val="24"/>
          <w:szCs w:val="24"/>
        </w:rPr>
        <w:t xml:space="preserve">нормативные затраты на оказание единицы </w:t>
      </w:r>
      <w:proofErr w:type="spellStart"/>
      <w:r w:rsidRPr="008245C4">
        <w:rPr>
          <w:rFonts w:ascii="Times New Roman" w:hAnsi="Times New Roman"/>
          <w:spacing w:val="-2"/>
          <w:sz w:val="24"/>
          <w:szCs w:val="24"/>
          <w:lang w:val="en-US"/>
        </w:rPr>
        <w:t>i</w:t>
      </w:r>
      <w:proofErr w:type="spellEnd"/>
      <w:r w:rsidRPr="008245C4">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17A4A" w:rsidRPr="008245C4" w:rsidRDefault="00C17A4A" w:rsidP="008245C4">
      <w:pPr>
        <w:shd w:val="clear" w:color="auto" w:fill="FFFFFF"/>
        <w:spacing w:after="0" w:line="240" w:lineRule="auto"/>
        <w:ind w:right="22" w:firstLine="677"/>
        <w:jc w:val="both"/>
        <w:rPr>
          <w:rFonts w:ascii="Times New Roman" w:hAnsi="Times New Roman"/>
          <w:sz w:val="24"/>
          <w:szCs w:val="24"/>
        </w:rPr>
      </w:pPr>
      <w:proofErr w:type="spellStart"/>
      <w:proofErr w:type="gramStart"/>
      <w:r w:rsidRPr="008245C4">
        <w:rPr>
          <w:rFonts w:ascii="Times New Roman" w:hAnsi="Times New Roman"/>
          <w:i/>
          <w:iCs/>
          <w:sz w:val="24"/>
          <w:szCs w:val="24"/>
          <w:lang w:val="en-US"/>
        </w:rPr>
        <w:t>K</w:t>
      </w:r>
      <w:r w:rsidRPr="008245C4">
        <w:rPr>
          <w:rFonts w:ascii="Times New Roman" w:hAnsi="Times New Roman"/>
          <w:i/>
          <w:iCs/>
          <w:sz w:val="24"/>
          <w:szCs w:val="24"/>
          <w:vertAlign w:val="subscript"/>
          <w:lang w:val="en-US"/>
        </w:rPr>
        <w:t>i</w:t>
      </w:r>
      <w:proofErr w:type="spellEnd"/>
      <w:r w:rsidRPr="008245C4">
        <w:rPr>
          <w:rFonts w:ascii="Times New Roman" w:hAnsi="Times New Roman"/>
          <w:i/>
          <w:iCs/>
          <w:sz w:val="24"/>
          <w:szCs w:val="24"/>
        </w:rPr>
        <w:t xml:space="preserve"> </w:t>
      </w:r>
      <w:r w:rsidRPr="008245C4">
        <w:rPr>
          <w:rFonts w:ascii="Times New Roman" w:hAnsi="Times New Roman"/>
          <w:sz w:val="24"/>
          <w:szCs w:val="24"/>
        </w:rPr>
        <w:t xml:space="preserve">- объем </w:t>
      </w:r>
      <w:proofErr w:type="spellStart"/>
      <w:r w:rsidRPr="008245C4">
        <w:rPr>
          <w:rFonts w:ascii="Times New Roman" w:hAnsi="Times New Roman"/>
          <w:sz w:val="24"/>
          <w:szCs w:val="24"/>
          <w:lang w:val="en-US"/>
        </w:rPr>
        <w:t>i</w:t>
      </w:r>
      <w:proofErr w:type="spellEnd"/>
      <w:r w:rsidRPr="008245C4">
        <w:rPr>
          <w:rFonts w:ascii="Times New Roman" w:hAnsi="Times New Roman"/>
          <w:sz w:val="24"/>
          <w:szCs w:val="24"/>
        </w:rPr>
        <w:t>-той государственной услуги в соответствии с государственным (муниципальным) заданием.</w:t>
      </w:r>
      <w:proofErr w:type="gramEnd"/>
    </w:p>
    <w:p w:rsidR="00C17A4A" w:rsidRPr="008245C4" w:rsidRDefault="00C17A4A" w:rsidP="008245C4">
      <w:pPr>
        <w:shd w:val="clear" w:color="auto" w:fill="FFFFFF"/>
        <w:tabs>
          <w:tab w:val="left" w:pos="994"/>
        </w:tabs>
        <w:spacing w:after="0" w:line="240" w:lineRule="auto"/>
        <w:ind w:right="14" w:firstLine="698"/>
        <w:jc w:val="both"/>
        <w:rPr>
          <w:rFonts w:ascii="Times New Roman" w:hAnsi="Times New Roman"/>
          <w:spacing w:val="-4"/>
          <w:sz w:val="24"/>
          <w:szCs w:val="24"/>
        </w:rPr>
      </w:pPr>
      <w:r w:rsidRPr="008245C4">
        <w:rPr>
          <w:rFonts w:ascii="Times New Roman" w:hAnsi="Times New Roman"/>
          <w:spacing w:val="-2"/>
          <w:sz w:val="24"/>
          <w:szCs w:val="24"/>
        </w:rPr>
        <w:t xml:space="preserve">Нормативные затраты на оказание единицы </w:t>
      </w:r>
      <w:proofErr w:type="spellStart"/>
      <w:r w:rsidRPr="008245C4">
        <w:rPr>
          <w:rFonts w:ascii="Times New Roman" w:hAnsi="Times New Roman"/>
          <w:spacing w:val="-2"/>
          <w:sz w:val="24"/>
          <w:szCs w:val="24"/>
          <w:lang w:val="en-US"/>
        </w:rPr>
        <w:t>i</w:t>
      </w:r>
      <w:proofErr w:type="spellEnd"/>
      <w:r w:rsidRPr="008245C4">
        <w:rPr>
          <w:rFonts w:ascii="Times New Roman" w:hAnsi="Times New Roman"/>
          <w:spacing w:val="-2"/>
          <w:sz w:val="24"/>
          <w:szCs w:val="24"/>
        </w:rPr>
        <w:t xml:space="preserve">-той государственной услуги образовательной </w:t>
      </w:r>
      <w:r w:rsidRPr="008245C4">
        <w:rPr>
          <w:rFonts w:ascii="Times New Roman" w:hAnsi="Times New Roman"/>
          <w:spacing w:val="-4"/>
          <w:sz w:val="24"/>
          <w:szCs w:val="24"/>
        </w:rPr>
        <w:t>организации на соответствующий финансовый год определяются по формуле:</w:t>
      </w:r>
    </w:p>
    <w:p w:rsidR="00C17A4A" w:rsidRPr="008245C4" w:rsidRDefault="00C17A4A" w:rsidP="008245C4">
      <w:pPr>
        <w:shd w:val="clear" w:color="auto" w:fill="FFFFFF"/>
        <w:tabs>
          <w:tab w:val="left" w:pos="994"/>
        </w:tabs>
        <w:spacing w:after="0" w:line="240" w:lineRule="auto"/>
        <w:ind w:right="14" w:firstLine="698"/>
        <w:jc w:val="both"/>
        <w:rPr>
          <w:rFonts w:ascii="Times New Roman" w:hAnsi="Times New Roman"/>
          <w:sz w:val="24"/>
          <w:szCs w:val="24"/>
        </w:rPr>
      </w:pPr>
      <w:r w:rsidRPr="008245C4">
        <w:rPr>
          <w:rFonts w:ascii="Times New Roman" w:hAnsi="Times New Roman"/>
          <w:b/>
          <w:bCs/>
          <w:i/>
          <w:spacing w:val="-4"/>
          <w:sz w:val="24"/>
          <w:szCs w:val="24"/>
        </w:rPr>
        <w:t xml:space="preserve">                   </w:t>
      </w:r>
      <w:r w:rsidRPr="008245C4">
        <w:rPr>
          <w:rFonts w:ascii="Times New Roman" w:hAnsi="Times New Roman"/>
          <w:b/>
          <w:bCs/>
          <w:i/>
          <w:spacing w:val="-4"/>
          <w:sz w:val="24"/>
          <w:szCs w:val="24"/>
        </w:rPr>
        <w:tab/>
        <w:t>НЗ</w:t>
      </w:r>
      <w:r w:rsidRPr="008245C4">
        <w:rPr>
          <w:rFonts w:ascii="Times New Roman" w:hAnsi="Times New Roman"/>
          <w:i/>
          <w:sz w:val="24"/>
          <w:szCs w:val="24"/>
          <w:vertAlign w:val="superscript"/>
        </w:rPr>
        <w:t xml:space="preserve"> </w:t>
      </w:r>
      <w:proofErr w:type="spellStart"/>
      <w:r w:rsidRPr="008245C4">
        <w:rPr>
          <w:rFonts w:ascii="Times New Roman" w:hAnsi="Times New Roman"/>
          <w:i/>
          <w:sz w:val="24"/>
          <w:szCs w:val="24"/>
          <w:vertAlign w:val="superscript"/>
          <w:lang w:val="en-US"/>
        </w:rPr>
        <w:t>i</w:t>
      </w:r>
      <w:r w:rsidRPr="008245C4">
        <w:rPr>
          <w:rFonts w:ascii="Times New Roman" w:hAnsi="Times New Roman"/>
          <w:i/>
          <w:sz w:val="24"/>
          <w:szCs w:val="24"/>
          <w:vertAlign w:val="subscript"/>
        </w:rPr>
        <w:t>очр=</w:t>
      </w:r>
      <w:proofErr w:type="spellEnd"/>
      <w:r w:rsidRPr="008245C4">
        <w:rPr>
          <w:rFonts w:ascii="Times New Roman" w:hAnsi="Times New Roman"/>
          <w:b/>
          <w:bCs/>
          <w:i/>
          <w:spacing w:val="-4"/>
          <w:sz w:val="24"/>
          <w:szCs w:val="24"/>
        </w:rPr>
        <w:t xml:space="preserve"> НЗ</w:t>
      </w:r>
      <w:r w:rsidRPr="008245C4">
        <w:rPr>
          <w:rFonts w:ascii="Times New Roman" w:hAnsi="Times New Roman"/>
          <w:i/>
          <w:sz w:val="24"/>
          <w:szCs w:val="24"/>
          <w:vertAlign w:val="subscript"/>
        </w:rPr>
        <w:t xml:space="preserve"> </w:t>
      </w:r>
      <w:proofErr w:type="spellStart"/>
      <w:r w:rsidRPr="008245C4">
        <w:rPr>
          <w:rFonts w:ascii="Times New Roman" w:hAnsi="Times New Roman"/>
          <w:i/>
          <w:sz w:val="24"/>
          <w:szCs w:val="24"/>
          <w:vertAlign w:val="subscript"/>
        </w:rPr>
        <w:t>гу+</w:t>
      </w:r>
      <w:proofErr w:type="spellEnd"/>
      <w:r w:rsidRPr="008245C4">
        <w:rPr>
          <w:rFonts w:ascii="Times New Roman" w:hAnsi="Times New Roman"/>
          <w:b/>
          <w:bCs/>
          <w:i/>
          <w:spacing w:val="-4"/>
          <w:sz w:val="24"/>
          <w:szCs w:val="24"/>
        </w:rPr>
        <w:t xml:space="preserve"> НЗ</w:t>
      </w:r>
      <w:r w:rsidRPr="008245C4">
        <w:rPr>
          <w:rFonts w:ascii="Times New Roman" w:hAnsi="Times New Roman"/>
          <w:i/>
          <w:sz w:val="24"/>
          <w:szCs w:val="24"/>
          <w:vertAlign w:val="superscript"/>
        </w:rPr>
        <w:t xml:space="preserve"> </w:t>
      </w:r>
      <w:r w:rsidRPr="008245C4">
        <w:rPr>
          <w:rFonts w:ascii="Times New Roman" w:hAnsi="Times New Roman"/>
          <w:i/>
          <w:sz w:val="24"/>
          <w:szCs w:val="24"/>
          <w:vertAlign w:val="subscript"/>
        </w:rPr>
        <w:t>он</w:t>
      </w:r>
      <w:proofErr w:type="gramStart"/>
      <w:r w:rsidRPr="008245C4">
        <w:rPr>
          <w:rFonts w:ascii="Times New Roman" w:hAnsi="Times New Roman"/>
          <w:i/>
          <w:sz w:val="24"/>
          <w:szCs w:val="24"/>
          <w:vertAlign w:val="subscript"/>
        </w:rPr>
        <w:t xml:space="preserve">    </w:t>
      </w:r>
      <w:r w:rsidRPr="008245C4">
        <w:rPr>
          <w:rFonts w:ascii="Times New Roman" w:hAnsi="Times New Roman"/>
          <w:i/>
          <w:iCs/>
          <w:sz w:val="24"/>
          <w:szCs w:val="24"/>
        </w:rPr>
        <w:t>,</w:t>
      </w:r>
      <w:proofErr w:type="gramEnd"/>
      <w:r w:rsidRPr="008245C4">
        <w:rPr>
          <w:rFonts w:ascii="Times New Roman" w:hAnsi="Times New Roman"/>
          <w:i/>
          <w:iCs/>
          <w:sz w:val="24"/>
          <w:szCs w:val="24"/>
        </w:rPr>
        <w:t xml:space="preserve"> </w:t>
      </w:r>
      <w:r w:rsidRPr="008245C4">
        <w:rPr>
          <w:rFonts w:ascii="Times New Roman" w:hAnsi="Times New Roman"/>
          <w:sz w:val="24"/>
          <w:szCs w:val="24"/>
        </w:rPr>
        <w:t>где</w:t>
      </w:r>
    </w:p>
    <w:p w:rsidR="00C17A4A" w:rsidRPr="008245C4" w:rsidRDefault="00C17A4A" w:rsidP="008245C4">
      <w:pPr>
        <w:shd w:val="clear" w:color="auto" w:fill="FFFFFF"/>
        <w:spacing w:after="0" w:line="240" w:lineRule="auto"/>
        <w:ind w:right="14" w:firstLine="670"/>
        <w:jc w:val="both"/>
        <w:rPr>
          <w:rFonts w:ascii="Times New Roman" w:hAnsi="Times New Roman"/>
          <w:b/>
          <w:bCs/>
          <w:spacing w:val="-4"/>
          <w:sz w:val="24"/>
          <w:szCs w:val="24"/>
        </w:rPr>
      </w:pPr>
      <w:r w:rsidRPr="008245C4">
        <w:rPr>
          <w:rFonts w:ascii="Times New Roman" w:hAnsi="Times New Roman"/>
          <w:bCs/>
          <w:spacing w:val="-4"/>
          <w:sz w:val="24"/>
          <w:szCs w:val="24"/>
        </w:rPr>
        <w:t>НЗ</w:t>
      </w:r>
      <w:r w:rsidRPr="008245C4">
        <w:rPr>
          <w:rFonts w:ascii="Times New Roman" w:hAnsi="Times New Roman"/>
          <w:i/>
          <w:sz w:val="24"/>
          <w:szCs w:val="24"/>
          <w:vertAlign w:val="superscript"/>
        </w:rPr>
        <w:t xml:space="preserve"> </w:t>
      </w:r>
      <w:proofErr w:type="spellStart"/>
      <w:proofErr w:type="gramStart"/>
      <w:r w:rsidRPr="008245C4">
        <w:rPr>
          <w:rFonts w:ascii="Times New Roman" w:hAnsi="Times New Roman"/>
          <w:i/>
          <w:sz w:val="24"/>
          <w:szCs w:val="24"/>
          <w:vertAlign w:val="superscript"/>
          <w:lang w:val="en-US"/>
        </w:rPr>
        <w:t>i</w:t>
      </w:r>
      <w:proofErr w:type="gramEnd"/>
      <w:r w:rsidRPr="008245C4">
        <w:rPr>
          <w:rFonts w:ascii="Times New Roman" w:hAnsi="Times New Roman"/>
          <w:i/>
          <w:sz w:val="24"/>
          <w:szCs w:val="24"/>
          <w:vertAlign w:val="subscript"/>
        </w:rPr>
        <w:t>очр</w:t>
      </w:r>
      <w:proofErr w:type="spellEnd"/>
      <w:r w:rsidRPr="008245C4">
        <w:rPr>
          <w:rFonts w:ascii="Times New Roman" w:hAnsi="Times New Roman"/>
          <w:i/>
          <w:sz w:val="24"/>
          <w:szCs w:val="24"/>
          <w:vertAlign w:val="subscript"/>
        </w:rPr>
        <w:t xml:space="preserve"> -</w:t>
      </w:r>
      <w:r w:rsidRPr="008245C4">
        <w:rPr>
          <w:rFonts w:ascii="Times New Roman" w:hAnsi="Times New Roman"/>
          <w:spacing w:val="-2"/>
          <w:sz w:val="24"/>
          <w:szCs w:val="24"/>
        </w:rPr>
        <w:t xml:space="preserve"> нормативные затраты на оказание единицы </w:t>
      </w:r>
      <w:proofErr w:type="spellStart"/>
      <w:r w:rsidRPr="008245C4">
        <w:rPr>
          <w:rFonts w:ascii="Times New Roman" w:hAnsi="Times New Roman"/>
          <w:spacing w:val="-2"/>
          <w:sz w:val="24"/>
          <w:szCs w:val="24"/>
          <w:lang w:val="en-US"/>
        </w:rPr>
        <w:t>i</w:t>
      </w:r>
      <w:proofErr w:type="spellEnd"/>
      <w:r w:rsidRPr="008245C4">
        <w:rPr>
          <w:rFonts w:ascii="Times New Roman" w:hAnsi="Times New Roman"/>
          <w:spacing w:val="-2"/>
          <w:sz w:val="24"/>
          <w:szCs w:val="24"/>
        </w:rPr>
        <w:t xml:space="preserve">-той государственной услуги образовательной </w:t>
      </w:r>
      <w:r w:rsidRPr="008245C4">
        <w:rPr>
          <w:rFonts w:ascii="Times New Roman" w:hAnsi="Times New Roman"/>
          <w:spacing w:val="-4"/>
          <w:sz w:val="24"/>
          <w:szCs w:val="24"/>
        </w:rPr>
        <w:t>организации на соответствующий финансовый год;</w:t>
      </w:r>
    </w:p>
    <w:p w:rsidR="00C17A4A" w:rsidRPr="008245C4" w:rsidRDefault="00C17A4A" w:rsidP="008245C4">
      <w:pPr>
        <w:shd w:val="clear" w:color="auto" w:fill="FFFFFF"/>
        <w:spacing w:after="0" w:line="240" w:lineRule="auto"/>
        <w:ind w:right="14" w:firstLine="670"/>
        <w:jc w:val="both"/>
        <w:rPr>
          <w:rFonts w:ascii="Times New Roman" w:hAnsi="Times New Roman"/>
          <w:sz w:val="24"/>
          <w:szCs w:val="24"/>
        </w:rPr>
      </w:pPr>
      <w:r w:rsidRPr="008245C4">
        <w:rPr>
          <w:rFonts w:ascii="Times New Roman" w:hAnsi="Times New Roman"/>
          <w:bCs/>
          <w:spacing w:val="-4"/>
          <w:sz w:val="24"/>
          <w:szCs w:val="24"/>
        </w:rPr>
        <w:t>НЗ</w:t>
      </w:r>
      <w:r w:rsidRPr="008245C4">
        <w:rPr>
          <w:rFonts w:ascii="Times New Roman" w:hAnsi="Times New Roman"/>
          <w:sz w:val="24"/>
          <w:szCs w:val="24"/>
          <w:vertAlign w:val="superscript"/>
        </w:rPr>
        <w:t xml:space="preserve"> </w:t>
      </w:r>
      <w:proofErr w:type="spellStart"/>
      <w:r w:rsidRPr="008245C4">
        <w:rPr>
          <w:rFonts w:ascii="Times New Roman" w:hAnsi="Times New Roman"/>
          <w:sz w:val="24"/>
          <w:szCs w:val="24"/>
          <w:vertAlign w:val="subscript"/>
        </w:rPr>
        <w:t>гу</w:t>
      </w:r>
      <w:proofErr w:type="spellEnd"/>
      <w:r w:rsidRPr="008245C4">
        <w:rPr>
          <w:rFonts w:ascii="Times New Roman" w:hAnsi="Times New Roman"/>
          <w:spacing w:val="-3"/>
          <w:sz w:val="24"/>
          <w:szCs w:val="24"/>
        </w:rPr>
        <w:t xml:space="preserve"> - нормативные затраты, непосредственно связанные с оказанием </w:t>
      </w:r>
      <w:r w:rsidRPr="008245C4">
        <w:rPr>
          <w:rFonts w:ascii="Times New Roman" w:hAnsi="Times New Roman"/>
          <w:sz w:val="24"/>
          <w:szCs w:val="24"/>
        </w:rPr>
        <w:t>государственной услуги;</w:t>
      </w:r>
    </w:p>
    <w:p w:rsidR="00C17A4A" w:rsidRPr="008245C4" w:rsidRDefault="00C17A4A" w:rsidP="008245C4">
      <w:pPr>
        <w:shd w:val="clear" w:color="auto" w:fill="FFFFFF"/>
        <w:spacing w:after="0" w:line="240" w:lineRule="auto"/>
        <w:ind w:right="7" w:firstLine="670"/>
        <w:jc w:val="both"/>
        <w:rPr>
          <w:rFonts w:ascii="Times New Roman" w:hAnsi="Times New Roman"/>
          <w:sz w:val="24"/>
          <w:szCs w:val="24"/>
        </w:rPr>
      </w:pPr>
      <w:r w:rsidRPr="008245C4">
        <w:rPr>
          <w:rFonts w:ascii="Times New Roman" w:hAnsi="Times New Roman"/>
          <w:sz w:val="24"/>
          <w:szCs w:val="24"/>
        </w:rPr>
        <w:t xml:space="preserve">НЗ </w:t>
      </w:r>
      <w:r w:rsidRPr="008245C4">
        <w:rPr>
          <w:rFonts w:ascii="Times New Roman" w:hAnsi="Times New Roman"/>
          <w:sz w:val="24"/>
          <w:szCs w:val="24"/>
          <w:vertAlign w:val="subscript"/>
        </w:rPr>
        <w:t>он</w:t>
      </w:r>
      <w:r w:rsidRPr="008245C4">
        <w:rPr>
          <w:rFonts w:ascii="Times New Roman" w:hAnsi="Times New Roman"/>
          <w:sz w:val="24"/>
          <w:szCs w:val="24"/>
        </w:rPr>
        <w:t xml:space="preserve"> - нормативные затраты на общехозяйственные нужды.</w:t>
      </w:r>
    </w:p>
    <w:p w:rsidR="00C17A4A" w:rsidRPr="008245C4" w:rsidRDefault="00C17A4A" w:rsidP="008245C4">
      <w:pPr>
        <w:shd w:val="clear" w:color="auto" w:fill="FFFFFF"/>
        <w:tabs>
          <w:tab w:val="left" w:pos="1058"/>
        </w:tabs>
        <w:spacing w:after="0" w:line="240" w:lineRule="auto"/>
        <w:ind w:right="7" w:firstLine="684"/>
        <w:jc w:val="both"/>
        <w:rPr>
          <w:rFonts w:ascii="Times New Roman" w:hAnsi="Times New Roman"/>
          <w:sz w:val="24"/>
          <w:szCs w:val="24"/>
        </w:rPr>
      </w:pPr>
      <w:r w:rsidRPr="008245C4">
        <w:rPr>
          <w:rFonts w:ascii="Times New Roman" w:hAnsi="Times New Roman"/>
          <w:spacing w:val="-4"/>
          <w:sz w:val="24"/>
          <w:szCs w:val="24"/>
        </w:rPr>
        <w:t>Нормативные затраты, непосредственно связанные с оказанием</w:t>
      </w:r>
      <w:r w:rsidRPr="008245C4">
        <w:rPr>
          <w:rFonts w:ascii="Times New Roman" w:hAnsi="Times New Roman"/>
          <w:spacing w:val="-4"/>
          <w:sz w:val="24"/>
          <w:szCs w:val="24"/>
        </w:rPr>
        <w:br/>
      </w:r>
      <w:r w:rsidRPr="008245C4">
        <w:rPr>
          <w:rFonts w:ascii="Times New Roman" w:hAnsi="Times New Roman"/>
          <w:spacing w:val="-1"/>
          <w:sz w:val="24"/>
          <w:szCs w:val="24"/>
        </w:rPr>
        <w:t xml:space="preserve">государственной услуги на соответствующий финансовый год, определяются </w:t>
      </w:r>
      <w:r w:rsidRPr="008245C4">
        <w:rPr>
          <w:rFonts w:ascii="Times New Roman" w:hAnsi="Times New Roman"/>
          <w:sz w:val="24"/>
          <w:szCs w:val="24"/>
        </w:rPr>
        <w:t>по формуле:</w:t>
      </w:r>
    </w:p>
    <w:p w:rsidR="00C17A4A" w:rsidRPr="008245C4" w:rsidRDefault="00C17A4A" w:rsidP="008245C4">
      <w:pPr>
        <w:shd w:val="clear" w:color="auto" w:fill="FFFFFF"/>
        <w:spacing w:after="0" w:line="240" w:lineRule="auto"/>
        <w:ind w:left="851" w:firstLine="1282"/>
        <w:jc w:val="both"/>
        <w:rPr>
          <w:rFonts w:ascii="Times New Roman" w:hAnsi="Times New Roman"/>
          <w:i/>
          <w:iCs/>
          <w:sz w:val="24"/>
          <w:szCs w:val="24"/>
        </w:rPr>
      </w:pPr>
      <w:r w:rsidRPr="008245C4">
        <w:rPr>
          <w:rFonts w:ascii="Times New Roman" w:hAnsi="Times New Roman"/>
          <w:b/>
          <w:bCs/>
          <w:i/>
          <w:spacing w:val="-4"/>
          <w:sz w:val="24"/>
          <w:szCs w:val="24"/>
        </w:rPr>
        <w:t>НЗ</w:t>
      </w:r>
      <w:r w:rsidRPr="008245C4">
        <w:rPr>
          <w:rFonts w:ascii="Times New Roman" w:hAnsi="Times New Roman"/>
          <w:i/>
          <w:sz w:val="24"/>
          <w:szCs w:val="24"/>
          <w:vertAlign w:val="superscript"/>
        </w:rPr>
        <w:t xml:space="preserve"> </w:t>
      </w:r>
      <w:proofErr w:type="spellStart"/>
      <w:r w:rsidRPr="008245C4">
        <w:rPr>
          <w:rFonts w:ascii="Times New Roman" w:hAnsi="Times New Roman"/>
          <w:b/>
          <w:sz w:val="24"/>
          <w:szCs w:val="24"/>
          <w:vertAlign w:val="subscript"/>
        </w:rPr>
        <w:t>гу</w:t>
      </w:r>
      <w:proofErr w:type="spellEnd"/>
      <w:r w:rsidRPr="008245C4">
        <w:rPr>
          <w:rFonts w:ascii="Times New Roman" w:hAnsi="Times New Roman"/>
          <w:iCs/>
          <w:sz w:val="24"/>
          <w:szCs w:val="24"/>
        </w:rPr>
        <w:t xml:space="preserve"> </w:t>
      </w:r>
      <w:r w:rsidRPr="008245C4">
        <w:rPr>
          <w:rFonts w:ascii="Times New Roman" w:hAnsi="Times New Roman"/>
          <w:i/>
          <w:iCs/>
          <w:sz w:val="24"/>
          <w:szCs w:val="24"/>
        </w:rPr>
        <w:t xml:space="preserve">= </w:t>
      </w:r>
      <w:r w:rsidRPr="008245C4">
        <w:rPr>
          <w:rFonts w:ascii="Times New Roman" w:hAnsi="Times New Roman"/>
          <w:b/>
          <w:i/>
          <w:iCs/>
          <w:sz w:val="24"/>
          <w:szCs w:val="24"/>
        </w:rPr>
        <w:t>НЗ</w:t>
      </w:r>
      <w:r w:rsidRPr="008245C4">
        <w:rPr>
          <w:rFonts w:ascii="Times New Roman" w:hAnsi="Times New Roman"/>
          <w:b/>
          <w:i/>
          <w:iCs/>
          <w:sz w:val="24"/>
          <w:szCs w:val="24"/>
          <w:vertAlign w:val="subscript"/>
          <w:lang w:val="en-US"/>
        </w:rPr>
        <w:t>o</w:t>
      </w:r>
      <w:proofErr w:type="spellStart"/>
      <w:r w:rsidRPr="008245C4">
        <w:rPr>
          <w:rFonts w:ascii="Times New Roman" w:hAnsi="Times New Roman"/>
          <w:b/>
          <w:i/>
          <w:iCs/>
          <w:sz w:val="24"/>
          <w:szCs w:val="24"/>
          <w:vertAlign w:val="subscript"/>
        </w:rPr>
        <w:t>тгу</w:t>
      </w:r>
      <w:proofErr w:type="spellEnd"/>
      <w:r w:rsidRPr="008245C4">
        <w:rPr>
          <w:rFonts w:ascii="Times New Roman" w:hAnsi="Times New Roman"/>
          <w:b/>
          <w:i/>
          <w:iCs/>
          <w:sz w:val="24"/>
          <w:szCs w:val="24"/>
          <w:vertAlign w:val="subscript"/>
        </w:rPr>
        <w:t xml:space="preserve"> +</w:t>
      </w:r>
      <w:r w:rsidRPr="008245C4">
        <w:rPr>
          <w:rFonts w:ascii="Times New Roman" w:hAnsi="Times New Roman"/>
          <w:b/>
          <w:i/>
          <w:iCs/>
          <w:sz w:val="24"/>
          <w:szCs w:val="24"/>
        </w:rPr>
        <w:t xml:space="preserve"> НЗ </w:t>
      </w:r>
      <w:r w:rsidRPr="008245C4">
        <w:rPr>
          <w:rFonts w:ascii="Times New Roman" w:hAnsi="Times New Roman"/>
          <w:b/>
          <w:i/>
          <w:iCs/>
          <w:sz w:val="24"/>
          <w:szCs w:val="24"/>
          <w:vertAlign w:val="superscript"/>
          <w:lang w:val="en-US"/>
        </w:rPr>
        <w:t>j</w:t>
      </w:r>
      <w:r w:rsidRPr="008245C4">
        <w:rPr>
          <w:rFonts w:ascii="Times New Roman" w:hAnsi="Times New Roman"/>
          <w:b/>
          <w:i/>
          <w:iCs/>
          <w:sz w:val="24"/>
          <w:szCs w:val="24"/>
          <w:vertAlign w:val="subscript"/>
        </w:rPr>
        <w:t>м</w:t>
      </w:r>
      <w:r w:rsidRPr="008245C4">
        <w:rPr>
          <w:rFonts w:ascii="Times New Roman" w:hAnsi="Times New Roman"/>
          <w:b/>
          <w:i/>
          <w:iCs/>
          <w:sz w:val="24"/>
          <w:szCs w:val="24"/>
          <w:vertAlign w:val="subscript"/>
          <w:lang w:val="en-US"/>
        </w:rPr>
        <w:t>p</w:t>
      </w:r>
      <w:r w:rsidRPr="008245C4">
        <w:rPr>
          <w:rFonts w:ascii="Times New Roman" w:hAnsi="Times New Roman"/>
          <w:b/>
          <w:i/>
          <w:iCs/>
          <w:sz w:val="24"/>
          <w:szCs w:val="24"/>
          <w:vertAlign w:val="subscript"/>
        </w:rPr>
        <w:t xml:space="preserve"> +  </w:t>
      </w:r>
      <w:r w:rsidRPr="008245C4">
        <w:rPr>
          <w:rFonts w:ascii="Times New Roman" w:hAnsi="Times New Roman"/>
          <w:b/>
          <w:i/>
          <w:iCs/>
          <w:sz w:val="24"/>
          <w:szCs w:val="24"/>
        </w:rPr>
        <w:t xml:space="preserve">НЗ </w:t>
      </w:r>
      <w:r w:rsidRPr="008245C4">
        <w:rPr>
          <w:rFonts w:ascii="Times New Roman" w:hAnsi="Times New Roman"/>
          <w:b/>
          <w:i/>
          <w:iCs/>
          <w:sz w:val="24"/>
          <w:szCs w:val="24"/>
          <w:vertAlign w:val="superscript"/>
          <w:lang w:val="en-US"/>
        </w:rPr>
        <w:t>j</w:t>
      </w:r>
      <w:proofErr w:type="spellStart"/>
      <w:r w:rsidRPr="008245C4">
        <w:rPr>
          <w:rFonts w:ascii="Times New Roman" w:hAnsi="Times New Roman"/>
          <w:b/>
          <w:i/>
          <w:iCs/>
          <w:sz w:val="24"/>
          <w:szCs w:val="24"/>
          <w:vertAlign w:val="subscript"/>
        </w:rPr>
        <w:t>пп</w:t>
      </w:r>
      <w:proofErr w:type="spellEnd"/>
      <w:proofErr w:type="gramStart"/>
      <w:r w:rsidRPr="008245C4">
        <w:rPr>
          <w:rFonts w:ascii="Times New Roman" w:hAnsi="Times New Roman"/>
          <w:b/>
          <w:i/>
          <w:iCs/>
          <w:sz w:val="24"/>
          <w:szCs w:val="24"/>
          <w:vertAlign w:val="subscript"/>
        </w:rPr>
        <w:t xml:space="preserve">     </w:t>
      </w:r>
      <w:r w:rsidRPr="008245C4">
        <w:rPr>
          <w:rFonts w:ascii="Times New Roman" w:hAnsi="Times New Roman"/>
          <w:i/>
          <w:iCs/>
          <w:sz w:val="24"/>
          <w:szCs w:val="24"/>
        </w:rPr>
        <w:t>,</w:t>
      </w:r>
      <w:proofErr w:type="gramEnd"/>
      <w:r w:rsidRPr="008245C4">
        <w:rPr>
          <w:rFonts w:ascii="Times New Roman" w:hAnsi="Times New Roman"/>
          <w:i/>
          <w:iCs/>
          <w:sz w:val="24"/>
          <w:szCs w:val="24"/>
        </w:rPr>
        <w:t xml:space="preserve"> </w:t>
      </w:r>
      <w:r w:rsidRPr="008245C4">
        <w:rPr>
          <w:rFonts w:ascii="Times New Roman" w:hAnsi="Times New Roman"/>
          <w:sz w:val="24"/>
          <w:szCs w:val="24"/>
        </w:rPr>
        <w:t xml:space="preserve">где                            </w:t>
      </w:r>
    </w:p>
    <w:p w:rsidR="00C17A4A" w:rsidRPr="008245C4" w:rsidRDefault="00C17A4A" w:rsidP="008245C4">
      <w:pPr>
        <w:shd w:val="clear" w:color="auto" w:fill="FFFFFF"/>
        <w:spacing w:after="0" w:line="240" w:lineRule="auto"/>
        <w:jc w:val="both"/>
        <w:rPr>
          <w:rFonts w:ascii="Times New Roman" w:hAnsi="Times New Roman"/>
          <w:sz w:val="24"/>
          <w:szCs w:val="24"/>
        </w:rPr>
      </w:pPr>
      <w:r w:rsidRPr="008245C4">
        <w:rPr>
          <w:rFonts w:ascii="Times New Roman" w:hAnsi="Times New Roman"/>
          <w:sz w:val="24"/>
          <w:szCs w:val="24"/>
        </w:rPr>
        <w:t xml:space="preserve">         </w:t>
      </w:r>
      <w:proofErr w:type="spellStart"/>
      <w:r w:rsidRPr="008245C4">
        <w:rPr>
          <w:rFonts w:ascii="Times New Roman" w:hAnsi="Times New Roman"/>
          <w:spacing w:val="-4"/>
          <w:sz w:val="24"/>
          <w:szCs w:val="24"/>
        </w:rPr>
        <w:t>НЗ</w:t>
      </w:r>
      <w:r w:rsidRPr="008245C4">
        <w:rPr>
          <w:rFonts w:ascii="Times New Roman" w:hAnsi="Times New Roman"/>
          <w:spacing w:val="-4"/>
          <w:sz w:val="24"/>
          <w:szCs w:val="24"/>
          <w:vertAlign w:val="subscript"/>
        </w:rPr>
        <w:t>гу</w:t>
      </w:r>
      <w:proofErr w:type="spellEnd"/>
      <w:r w:rsidRPr="008245C4">
        <w:rPr>
          <w:rFonts w:ascii="Times New Roman" w:hAnsi="Times New Roman"/>
          <w:spacing w:val="-4"/>
          <w:sz w:val="24"/>
          <w:szCs w:val="24"/>
          <w:vertAlign w:val="subscript"/>
        </w:rPr>
        <w:t xml:space="preserve"> </w:t>
      </w:r>
      <w:r w:rsidRPr="008245C4">
        <w:rPr>
          <w:rFonts w:ascii="Times New Roman" w:hAnsi="Times New Roman"/>
          <w:sz w:val="24"/>
          <w:szCs w:val="24"/>
        </w:rPr>
        <w:t>- н</w:t>
      </w:r>
      <w:r w:rsidRPr="008245C4">
        <w:rPr>
          <w:rFonts w:ascii="Times New Roman" w:hAnsi="Times New Roman"/>
          <w:spacing w:val="-4"/>
          <w:sz w:val="24"/>
          <w:szCs w:val="24"/>
        </w:rPr>
        <w:t>ормативные затраты, непосредственно связанные с оказанием</w:t>
      </w:r>
      <w:r w:rsidRPr="008245C4">
        <w:rPr>
          <w:rFonts w:ascii="Times New Roman" w:hAnsi="Times New Roman"/>
          <w:spacing w:val="-4"/>
          <w:sz w:val="24"/>
          <w:szCs w:val="24"/>
        </w:rPr>
        <w:br/>
      </w:r>
      <w:r w:rsidRPr="008245C4">
        <w:rPr>
          <w:rFonts w:ascii="Times New Roman" w:hAnsi="Times New Roman"/>
          <w:spacing w:val="-1"/>
          <w:sz w:val="24"/>
          <w:szCs w:val="24"/>
        </w:rPr>
        <w:t>государственной услуги на соответствующий финансовый год;</w:t>
      </w:r>
    </w:p>
    <w:p w:rsidR="00C17A4A" w:rsidRPr="008245C4" w:rsidRDefault="00C17A4A" w:rsidP="008245C4">
      <w:pPr>
        <w:shd w:val="clear" w:color="auto" w:fill="FFFFFF"/>
        <w:spacing w:after="0" w:line="240" w:lineRule="auto"/>
        <w:ind w:firstLine="708"/>
        <w:jc w:val="both"/>
        <w:rPr>
          <w:rFonts w:ascii="Times New Roman" w:hAnsi="Times New Roman"/>
          <w:sz w:val="24"/>
          <w:szCs w:val="24"/>
        </w:rPr>
      </w:pPr>
      <w:r w:rsidRPr="008245C4">
        <w:rPr>
          <w:rFonts w:ascii="Times New Roman" w:hAnsi="Times New Roman"/>
          <w:iCs/>
          <w:spacing w:val="-3"/>
          <w:sz w:val="24"/>
          <w:szCs w:val="24"/>
        </w:rPr>
        <w:t>НЗ</w:t>
      </w:r>
      <w:proofErr w:type="spellStart"/>
      <w:proofErr w:type="gramStart"/>
      <w:r w:rsidRPr="008245C4">
        <w:rPr>
          <w:rFonts w:ascii="Times New Roman" w:hAnsi="Times New Roman"/>
          <w:iCs/>
          <w:spacing w:val="-3"/>
          <w:sz w:val="24"/>
          <w:szCs w:val="24"/>
          <w:vertAlign w:val="subscript"/>
          <w:lang w:val="en-US"/>
        </w:rPr>
        <w:t>om</w:t>
      </w:r>
      <w:proofErr w:type="spellEnd"/>
      <w:proofErr w:type="gramEnd"/>
      <w:r w:rsidRPr="008245C4">
        <w:rPr>
          <w:rFonts w:ascii="Times New Roman" w:hAnsi="Times New Roman"/>
          <w:iCs/>
          <w:spacing w:val="-3"/>
          <w:sz w:val="24"/>
          <w:szCs w:val="24"/>
          <w:vertAlign w:val="subscript"/>
        </w:rPr>
        <w:t>г</w:t>
      </w:r>
      <w:r w:rsidRPr="008245C4">
        <w:rPr>
          <w:rFonts w:ascii="Times New Roman" w:hAnsi="Times New Roman"/>
          <w:iCs/>
          <w:spacing w:val="-3"/>
          <w:sz w:val="24"/>
          <w:szCs w:val="24"/>
          <w:vertAlign w:val="subscript"/>
          <w:lang w:val="en-US"/>
        </w:rPr>
        <w:t>y</w:t>
      </w:r>
      <w:r w:rsidRPr="008245C4">
        <w:rPr>
          <w:rFonts w:ascii="Times New Roman" w:hAnsi="Times New Roman"/>
          <w:i/>
          <w:iCs/>
          <w:spacing w:val="-3"/>
          <w:sz w:val="24"/>
          <w:szCs w:val="24"/>
          <w:vertAlign w:val="subscript"/>
        </w:rPr>
        <w:t xml:space="preserve">  </w:t>
      </w:r>
      <w:r w:rsidRPr="008245C4">
        <w:rPr>
          <w:rFonts w:ascii="Times New Roman" w:hAnsi="Times New Roman"/>
          <w:i/>
          <w:iCs/>
          <w:spacing w:val="-3"/>
          <w:sz w:val="24"/>
          <w:szCs w:val="24"/>
        </w:rPr>
        <w:t xml:space="preserve"> </w:t>
      </w:r>
      <w:r w:rsidRPr="008245C4">
        <w:rPr>
          <w:rFonts w:ascii="Times New Roman" w:hAnsi="Times New Roman"/>
          <w:spacing w:val="-3"/>
          <w:sz w:val="24"/>
          <w:szCs w:val="24"/>
        </w:rPr>
        <w:t>- нормативные затраты  на оплату труда и начисления на</w:t>
      </w:r>
      <w:r w:rsidRPr="008245C4">
        <w:rPr>
          <w:rFonts w:ascii="Times New Roman" w:hAnsi="Times New Roman"/>
          <w:i/>
          <w:iCs/>
          <w:spacing w:val="-3"/>
          <w:sz w:val="24"/>
          <w:szCs w:val="24"/>
        </w:rPr>
        <w:t xml:space="preserve"> </w:t>
      </w:r>
      <w:r w:rsidRPr="008245C4">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C17A4A" w:rsidRPr="008245C4" w:rsidRDefault="00C17A4A" w:rsidP="008245C4">
      <w:pPr>
        <w:shd w:val="clear" w:color="auto" w:fill="FFFFFF"/>
        <w:spacing w:after="0" w:line="240" w:lineRule="auto"/>
        <w:ind w:firstLine="708"/>
        <w:jc w:val="both"/>
        <w:rPr>
          <w:rFonts w:ascii="Times New Roman" w:hAnsi="Times New Roman"/>
          <w:sz w:val="24"/>
          <w:szCs w:val="24"/>
        </w:rPr>
      </w:pPr>
      <w:r w:rsidRPr="008245C4">
        <w:rPr>
          <w:rFonts w:ascii="Times New Roman" w:hAnsi="Times New Roman"/>
          <w:spacing w:val="-4"/>
          <w:sz w:val="24"/>
          <w:szCs w:val="24"/>
        </w:rPr>
        <w:t xml:space="preserve">НЗ </w:t>
      </w:r>
      <w:r w:rsidRPr="008245C4">
        <w:rPr>
          <w:rFonts w:ascii="Times New Roman" w:hAnsi="Times New Roman"/>
          <w:spacing w:val="-4"/>
          <w:sz w:val="24"/>
          <w:szCs w:val="24"/>
          <w:vertAlign w:val="superscript"/>
          <w:lang w:val="en-US"/>
        </w:rPr>
        <w:t>j</w:t>
      </w:r>
      <w:proofErr w:type="gramStart"/>
      <w:r w:rsidRPr="008245C4">
        <w:rPr>
          <w:rFonts w:ascii="Times New Roman" w:hAnsi="Times New Roman"/>
          <w:spacing w:val="-4"/>
          <w:sz w:val="24"/>
          <w:szCs w:val="24"/>
          <w:vertAlign w:val="subscript"/>
        </w:rPr>
        <w:t>м</w:t>
      </w:r>
      <w:proofErr w:type="gramEnd"/>
      <w:r w:rsidRPr="008245C4">
        <w:rPr>
          <w:rFonts w:ascii="Times New Roman" w:hAnsi="Times New Roman"/>
          <w:spacing w:val="-4"/>
          <w:sz w:val="24"/>
          <w:szCs w:val="24"/>
          <w:vertAlign w:val="subscript"/>
          <w:lang w:val="en-US"/>
        </w:rPr>
        <w:t>p</w:t>
      </w:r>
      <w:r w:rsidRPr="008245C4">
        <w:rPr>
          <w:rFonts w:ascii="Times New Roman" w:hAnsi="Times New Roman"/>
          <w:spacing w:val="-4"/>
          <w:sz w:val="24"/>
          <w:szCs w:val="24"/>
        </w:rPr>
        <w:t xml:space="preserve"> - </w:t>
      </w:r>
      <w:r w:rsidRPr="008245C4">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8245C4">
        <w:rPr>
          <w:rFonts w:ascii="Times New Roman" w:hAnsi="Times New Roman"/>
          <w:sz w:val="24"/>
          <w:szCs w:val="24"/>
        </w:rPr>
        <w:t>на</w:t>
      </w:r>
      <w:r w:rsidRPr="008245C4">
        <w:rPr>
          <w:rFonts w:ascii="Times New Roman" w:hAnsi="Times New Roman"/>
          <w:spacing w:val="-1"/>
          <w:sz w:val="24"/>
          <w:szCs w:val="24"/>
        </w:rPr>
        <w:t xml:space="preserve"> учебники, учебные пособия, учебно-методические материалы, </w:t>
      </w:r>
      <w:r w:rsidRPr="008245C4">
        <w:rPr>
          <w:rFonts w:ascii="Times New Roman" w:hAnsi="Times New Roman"/>
          <w:spacing w:val="-2"/>
          <w:sz w:val="24"/>
          <w:szCs w:val="24"/>
        </w:rPr>
        <w:t xml:space="preserve">специальное оборудование, специальные технические средства, </w:t>
      </w:r>
      <w:proofErr w:type="spellStart"/>
      <w:r w:rsidRPr="008245C4">
        <w:rPr>
          <w:rFonts w:ascii="Times New Roman" w:hAnsi="Times New Roman"/>
          <w:spacing w:val="-2"/>
          <w:sz w:val="24"/>
          <w:szCs w:val="24"/>
        </w:rPr>
        <w:t>ассистивные</w:t>
      </w:r>
      <w:proofErr w:type="spellEnd"/>
      <w:r w:rsidRPr="008245C4">
        <w:rPr>
          <w:rFonts w:ascii="Times New Roman" w:hAnsi="Times New Roman"/>
          <w:spacing w:val="-2"/>
          <w:sz w:val="24"/>
          <w:szCs w:val="24"/>
        </w:rPr>
        <w:t xml:space="preserve"> устройства, специальные компьютерные программы и другие </w:t>
      </w:r>
      <w:r w:rsidRPr="008245C4">
        <w:rPr>
          <w:rFonts w:ascii="Times New Roman" w:hAnsi="Times New Roman"/>
          <w:spacing w:val="-1"/>
          <w:sz w:val="24"/>
          <w:szCs w:val="24"/>
        </w:rPr>
        <w:t xml:space="preserve">средства обучения и воспитания по АООП типа </w:t>
      </w:r>
      <w:proofErr w:type="spellStart"/>
      <w:r w:rsidRPr="008245C4">
        <w:rPr>
          <w:rFonts w:ascii="Times New Roman" w:hAnsi="Times New Roman"/>
          <w:spacing w:val="-1"/>
          <w:sz w:val="24"/>
          <w:szCs w:val="24"/>
        </w:rPr>
        <w:t>j</w:t>
      </w:r>
      <w:proofErr w:type="spellEnd"/>
      <w:r w:rsidRPr="008245C4">
        <w:rPr>
          <w:rFonts w:ascii="Times New Roman" w:hAnsi="Times New Roman"/>
          <w:spacing w:val="-1"/>
          <w:sz w:val="24"/>
          <w:szCs w:val="24"/>
        </w:rPr>
        <w:t xml:space="preserve"> (в соответствии</w:t>
      </w:r>
      <w:r w:rsidRPr="008245C4">
        <w:rPr>
          <w:rFonts w:ascii="Times New Roman" w:hAnsi="Times New Roman"/>
          <w:sz w:val="24"/>
          <w:szCs w:val="24"/>
        </w:rPr>
        <w:t xml:space="preserve"> с материально-техническими условиями с учетом специфики обучающихся);</w:t>
      </w:r>
    </w:p>
    <w:p w:rsidR="00C17A4A" w:rsidRPr="008245C4" w:rsidRDefault="00C17A4A" w:rsidP="008245C4">
      <w:pPr>
        <w:shd w:val="clear" w:color="auto" w:fill="FFFFFF"/>
        <w:spacing w:after="0" w:line="240" w:lineRule="auto"/>
        <w:ind w:firstLine="708"/>
        <w:jc w:val="both"/>
        <w:rPr>
          <w:rFonts w:ascii="Times New Roman" w:hAnsi="Times New Roman"/>
          <w:sz w:val="24"/>
          <w:szCs w:val="24"/>
        </w:rPr>
      </w:pPr>
      <w:r w:rsidRPr="008245C4">
        <w:rPr>
          <w:rFonts w:ascii="Times New Roman" w:hAnsi="Times New Roman"/>
          <w:spacing w:val="-4"/>
          <w:sz w:val="24"/>
          <w:szCs w:val="24"/>
        </w:rPr>
        <w:t xml:space="preserve">НЗ </w:t>
      </w:r>
      <w:proofErr w:type="gramStart"/>
      <w:r w:rsidRPr="008245C4">
        <w:rPr>
          <w:rFonts w:ascii="Times New Roman" w:hAnsi="Times New Roman"/>
          <w:spacing w:val="-4"/>
          <w:sz w:val="24"/>
          <w:szCs w:val="24"/>
          <w:vertAlign w:val="superscript"/>
          <w:lang w:val="en-US"/>
        </w:rPr>
        <w:t>j</w:t>
      </w:r>
      <w:proofErr w:type="spellStart"/>
      <w:proofErr w:type="gramEnd"/>
      <w:r w:rsidRPr="008245C4">
        <w:rPr>
          <w:rFonts w:ascii="Times New Roman" w:hAnsi="Times New Roman"/>
          <w:spacing w:val="-4"/>
          <w:sz w:val="24"/>
          <w:szCs w:val="24"/>
          <w:vertAlign w:val="subscript"/>
        </w:rPr>
        <w:t>пп</w:t>
      </w:r>
      <w:proofErr w:type="spellEnd"/>
      <w:r w:rsidRPr="008245C4">
        <w:rPr>
          <w:rFonts w:ascii="Times New Roman" w:hAnsi="Times New Roman"/>
          <w:spacing w:val="-4"/>
          <w:sz w:val="24"/>
          <w:szCs w:val="24"/>
        </w:rPr>
        <w:t xml:space="preserve"> - </w:t>
      </w:r>
      <w:r w:rsidRPr="008245C4">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8245C4">
        <w:rPr>
          <w:rFonts w:ascii="Times New Roman" w:hAnsi="Times New Roman"/>
          <w:sz w:val="24"/>
          <w:szCs w:val="24"/>
        </w:rPr>
        <w:t xml:space="preserve">  с материально-техническими условиями с учетом специфики обучающихся </w:t>
      </w:r>
      <w:r w:rsidRPr="008245C4">
        <w:rPr>
          <w:rFonts w:ascii="Times New Roman" w:hAnsi="Times New Roman"/>
          <w:spacing w:val="-1"/>
          <w:sz w:val="24"/>
          <w:szCs w:val="24"/>
        </w:rPr>
        <w:t xml:space="preserve">по АООП типа </w:t>
      </w:r>
      <w:proofErr w:type="spellStart"/>
      <w:r w:rsidRPr="008245C4">
        <w:rPr>
          <w:rFonts w:ascii="Times New Roman" w:hAnsi="Times New Roman"/>
          <w:spacing w:val="-1"/>
          <w:sz w:val="24"/>
          <w:szCs w:val="24"/>
        </w:rPr>
        <w:t>j</w:t>
      </w:r>
      <w:proofErr w:type="spellEnd"/>
      <w:r w:rsidRPr="008245C4">
        <w:rPr>
          <w:rFonts w:ascii="Times New Roman" w:hAnsi="Times New Roman"/>
          <w:sz w:val="24"/>
          <w:szCs w:val="24"/>
        </w:rPr>
        <w:t>).</w:t>
      </w:r>
    </w:p>
    <w:p w:rsidR="00C17A4A" w:rsidRPr="008245C4" w:rsidRDefault="00C17A4A" w:rsidP="008245C4">
      <w:pPr>
        <w:shd w:val="clear" w:color="auto" w:fill="FFFFFF"/>
        <w:spacing w:after="0" w:line="240" w:lineRule="auto"/>
        <w:ind w:right="-1" w:firstLine="708"/>
        <w:jc w:val="both"/>
        <w:rPr>
          <w:rFonts w:ascii="Times New Roman" w:hAnsi="Times New Roman"/>
          <w:sz w:val="24"/>
          <w:szCs w:val="24"/>
        </w:rPr>
      </w:pPr>
      <w:r w:rsidRPr="008245C4">
        <w:rPr>
          <w:rFonts w:ascii="Times New Roman" w:hAnsi="Times New Roman"/>
          <w:spacing w:val="-4"/>
          <w:sz w:val="24"/>
          <w:szCs w:val="24"/>
        </w:rPr>
        <w:t xml:space="preserve">При расчете нормативных затрат на оплату труда и начисления на </w:t>
      </w:r>
      <w:r w:rsidRPr="008245C4">
        <w:rPr>
          <w:rFonts w:ascii="Times New Roman" w:hAnsi="Times New Roman"/>
          <w:spacing w:val="-3"/>
          <w:sz w:val="24"/>
          <w:szCs w:val="24"/>
        </w:rPr>
        <w:t xml:space="preserve">выплаты по оплате труда учитываются затраты на оплату труда только тех </w:t>
      </w:r>
      <w:r w:rsidRPr="008245C4">
        <w:rPr>
          <w:rFonts w:ascii="Times New Roman" w:hAnsi="Times New Roman"/>
          <w:spacing w:val="-1"/>
          <w:sz w:val="24"/>
          <w:szCs w:val="24"/>
        </w:rPr>
        <w:t xml:space="preserve">работников, которые принимают </w:t>
      </w:r>
      <w:r w:rsidRPr="008245C4">
        <w:rPr>
          <w:rFonts w:ascii="Times New Roman" w:hAnsi="Times New Roman"/>
          <w:spacing w:val="-1"/>
          <w:sz w:val="24"/>
          <w:szCs w:val="24"/>
        </w:rPr>
        <w:lastRenderedPageBreak/>
        <w:t>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17A4A" w:rsidRPr="008245C4" w:rsidRDefault="00C17A4A" w:rsidP="008245C4">
      <w:pPr>
        <w:shd w:val="clear" w:color="auto" w:fill="FFFFFF"/>
        <w:spacing w:after="0" w:line="240" w:lineRule="auto"/>
        <w:ind w:right="-1" w:firstLine="708"/>
        <w:jc w:val="both"/>
        <w:rPr>
          <w:rFonts w:ascii="Times New Roman" w:hAnsi="Times New Roman"/>
          <w:sz w:val="24"/>
          <w:szCs w:val="24"/>
        </w:rPr>
      </w:pPr>
      <w:r w:rsidRPr="008245C4">
        <w:rPr>
          <w:rFonts w:ascii="Times New Roman" w:hAnsi="Times New Roman"/>
          <w:sz w:val="24"/>
          <w:szCs w:val="24"/>
        </w:rPr>
        <w:t xml:space="preserve">Нормативные затраты на оплату труда и начисления на выплаты по </w:t>
      </w:r>
      <w:r w:rsidRPr="008245C4">
        <w:rPr>
          <w:rFonts w:ascii="Times New Roman" w:hAnsi="Times New Roman"/>
          <w:spacing w:val="-2"/>
          <w:sz w:val="24"/>
          <w:szCs w:val="24"/>
        </w:rPr>
        <w:t xml:space="preserve">оплате труда рассчитываются как произведение средней стоимости единицы </w:t>
      </w:r>
      <w:r w:rsidRPr="008245C4">
        <w:rPr>
          <w:rFonts w:ascii="Times New Roman" w:hAnsi="Times New Roman"/>
          <w:sz w:val="24"/>
          <w:szCs w:val="24"/>
        </w:rPr>
        <w:t xml:space="preserve">времени персонала на количество единиц времени, необходимых для </w:t>
      </w:r>
      <w:r w:rsidRPr="008245C4">
        <w:rPr>
          <w:rFonts w:ascii="Times New Roman" w:hAnsi="Times New Roman"/>
          <w:spacing w:val="-3"/>
          <w:sz w:val="24"/>
          <w:szCs w:val="24"/>
        </w:rPr>
        <w:t xml:space="preserve">оказания единицы государственной услуги, с учетом стимулирующих выплат </w:t>
      </w:r>
      <w:r w:rsidRPr="008245C4">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245C4">
        <w:rPr>
          <w:rFonts w:ascii="Times New Roman" w:hAnsi="Times New Roman"/>
          <w:spacing w:val="-1"/>
          <w:sz w:val="24"/>
          <w:szCs w:val="24"/>
        </w:rPr>
        <w:t xml:space="preserve">работу в районах Крайнего Севера и приравненных к ним местностях, </w:t>
      </w:r>
      <w:r w:rsidRPr="008245C4">
        <w:rPr>
          <w:rFonts w:ascii="Times New Roman" w:hAnsi="Times New Roman"/>
          <w:sz w:val="24"/>
          <w:szCs w:val="24"/>
        </w:rPr>
        <w:t>установленных законодательством.</w:t>
      </w:r>
    </w:p>
    <w:p w:rsidR="00C17A4A" w:rsidRPr="008245C4" w:rsidRDefault="00C17A4A" w:rsidP="008245C4">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8245C4">
        <w:rPr>
          <w:rFonts w:ascii="Times New Roman" w:hAnsi="Times New Roman"/>
          <w:spacing w:val="-2"/>
          <w:sz w:val="24"/>
          <w:szCs w:val="24"/>
        </w:rPr>
        <w:t>Нормативные затраты на расходные материалы в соответствии со</w:t>
      </w:r>
      <w:r w:rsidRPr="008245C4">
        <w:rPr>
          <w:rFonts w:ascii="Times New Roman" w:hAnsi="Times New Roman"/>
          <w:spacing w:val="-2"/>
          <w:sz w:val="24"/>
          <w:szCs w:val="24"/>
        </w:rPr>
        <w:br/>
        <w:t>стандартами качества оказания услуги рассчитываются как произведение</w:t>
      </w:r>
      <w:r w:rsidRPr="008245C4">
        <w:rPr>
          <w:rFonts w:ascii="Times New Roman" w:hAnsi="Times New Roman"/>
          <w:spacing w:val="-2"/>
          <w:sz w:val="24"/>
          <w:szCs w:val="24"/>
        </w:rPr>
        <w:br/>
        <w:t>стоимости учебных материалов на их количество, необходимое для оказания</w:t>
      </w:r>
      <w:r w:rsidRPr="008245C4">
        <w:rPr>
          <w:rFonts w:ascii="Times New Roman" w:hAnsi="Times New Roman"/>
          <w:spacing w:val="-2"/>
          <w:sz w:val="24"/>
          <w:szCs w:val="24"/>
        </w:rPr>
        <w:br/>
      </w:r>
      <w:r w:rsidRPr="008245C4">
        <w:rPr>
          <w:rFonts w:ascii="Times New Roman" w:hAnsi="Times New Roman"/>
          <w:sz w:val="24"/>
          <w:szCs w:val="24"/>
        </w:rPr>
        <w:t>единицы государственной услуги (выполнения работ) и определяется по видам организаций</w:t>
      </w:r>
      <w:r w:rsidRPr="008245C4">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17A4A" w:rsidRPr="008245C4" w:rsidRDefault="00C17A4A" w:rsidP="008245C4">
      <w:pPr>
        <w:spacing w:after="0" w:line="240" w:lineRule="auto"/>
        <w:ind w:firstLine="540"/>
        <w:jc w:val="both"/>
        <w:rPr>
          <w:rFonts w:ascii="Times New Roman" w:hAnsi="Times New Roman"/>
          <w:sz w:val="24"/>
          <w:szCs w:val="24"/>
        </w:rPr>
      </w:pPr>
      <w:proofErr w:type="gramStart"/>
      <w:r w:rsidRPr="008245C4">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C17A4A" w:rsidRPr="008245C4" w:rsidRDefault="00C17A4A" w:rsidP="008245C4">
      <w:pPr>
        <w:spacing w:after="0" w:line="240" w:lineRule="auto"/>
        <w:ind w:firstLine="540"/>
        <w:jc w:val="both"/>
        <w:rPr>
          <w:rFonts w:ascii="Times New Roman" w:hAnsi="Times New Roman"/>
          <w:sz w:val="24"/>
          <w:szCs w:val="24"/>
        </w:rPr>
      </w:pPr>
      <w:proofErr w:type="gramStart"/>
      <w:r w:rsidRPr="008245C4">
        <w:rPr>
          <w:rFonts w:ascii="Times New Roman" w:hAnsi="Times New Roman"/>
          <w:sz w:val="24"/>
          <w:szCs w:val="24"/>
        </w:rPr>
        <w:t>реализация АООП начального общего образования обучающихся с РАС может определяться по формуле:</w:t>
      </w:r>
      <w:proofErr w:type="gramEnd"/>
    </w:p>
    <w:p w:rsidR="00C17A4A" w:rsidRPr="008245C4" w:rsidRDefault="00C17A4A" w:rsidP="008245C4">
      <w:pPr>
        <w:spacing w:after="0" w:line="240" w:lineRule="auto"/>
        <w:ind w:firstLine="540"/>
        <w:jc w:val="both"/>
        <w:rPr>
          <w:rFonts w:ascii="Times New Roman" w:hAnsi="Times New Roman"/>
          <w:b/>
          <w:i/>
          <w:sz w:val="24"/>
          <w:szCs w:val="24"/>
        </w:rPr>
      </w:pP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отгу</w:t>
      </w:r>
      <w:proofErr w:type="spellEnd"/>
      <w:r w:rsidRPr="008245C4">
        <w:rPr>
          <w:rFonts w:ascii="Times New Roman" w:hAnsi="Times New Roman"/>
          <w:b/>
          <w:bCs/>
          <w:i/>
          <w:sz w:val="24"/>
          <w:szCs w:val="24"/>
        </w:rPr>
        <w:t xml:space="preserve"> = ЗП</w:t>
      </w:r>
      <w:r w:rsidRPr="008245C4">
        <w:rPr>
          <w:rFonts w:ascii="Times New Roman" w:hAnsi="Times New Roman"/>
          <w:b/>
          <w:bCs/>
          <w:i/>
          <w:sz w:val="24"/>
          <w:szCs w:val="24"/>
          <w:vertAlign w:val="superscript"/>
        </w:rPr>
        <w:t xml:space="preserve"> рег</w:t>
      </w:r>
      <w:r w:rsidRPr="008245C4">
        <w:rPr>
          <w:rFonts w:ascii="Times New Roman" w:hAnsi="Times New Roman"/>
          <w:b/>
          <w:bCs/>
          <w:i/>
          <w:sz w:val="24"/>
          <w:szCs w:val="24"/>
          <w:vertAlign w:val="subscript"/>
        </w:rPr>
        <w:t>-1</w:t>
      </w:r>
      <w:r w:rsidRPr="008245C4">
        <w:rPr>
          <w:rFonts w:ascii="Times New Roman" w:hAnsi="Times New Roman"/>
          <w:b/>
          <w:bCs/>
          <w:i/>
          <w:sz w:val="24"/>
          <w:szCs w:val="24"/>
        </w:rPr>
        <w:t xml:space="preserve"> * 12 * </w:t>
      </w:r>
      <w:proofErr w:type="spellStart"/>
      <w:r w:rsidRPr="008245C4">
        <w:rPr>
          <w:rFonts w:ascii="Times New Roman" w:hAnsi="Times New Roman"/>
          <w:b/>
          <w:bCs/>
          <w:i/>
          <w:sz w:val="24"/>
          <w:szCs w:val="24"/>
        </w:rPr>
        <w:t>К</w:t>
      </w:r>
      <w:r w:rsidRPr="008245C4">
        <w:rPr>
          <w:rFonts w:ascii="Times New Roman" w:hAnsi="Times New Roman"/>
          <w:b/>
          <w:bCs/>
          <w:i/>
          <w:sz w:val="24"/>
          <w:szCs w:val="24"/>
          <w:vertAlign w:val="superscript"/>
        </w:rPr>
        <w:t>овз</w:t>
      </w:r>
      <w:proofErr w:type="spellEnd"/>
      <w:r w:rsidRPr="008245C4">
        <w:rPr>
          <w:rFonts w:ascii="Times New Roman" w:hAnsi="Times New Roman"/>
          <w:b/>
          <w:bCs/>
          <w:i/>
          <w:sz w:val="24"/>
          <w:szCs w:val="24"/>
        </w:rPr>
        <w:t xml:space="preserve"> * К</w:t>
      </w:r>
      <w:proofErr w:type="gramStart"/>
      <w:r w:rsidRPr="008245C4">
        <w:rPr>
          <w:rFonts w:ascii="Times New Roman" w:hAnsi="Times New Roman"/>
          <w:b/>
          <w:bCs/>
          <w:i/>
          <w:sz w:val="24"/>
          <w:szCs w:val="24"/>
          <w:vertAlign w:val="superscript"/>
        </w:rPr>
        <w:t>1</w:t>
      </w:r>
      <w:proofErr w:type="gramEnd"/>
      <w:r w:rsidRPr="008245C4">
        <w:rPr>
          <w:rFonts w:ascii="Times New Roman" w:hAnsi="Times New Roman"/>
          <w:b/>
          <w:bCs/>
          <w:i/>
          <w:sz w:val="24"/>
          <w:szCs w:val="24"/>
        </w:rPr>
        <w:t xml:space="preserve"> * К</w:t>
      </w:r>
      <w:r w:rsidRPr="008245C4">
        <w:rPr>
          <w:rFonts w:ascii="Times New Roman" w:hAnsi="Times New Roman"/>
          <w:b/>
          <w:bCs/>
          <w:i/>
          <w:sz w:val="24"/>
          <w:szCs w:val="24"/>
          <w:vertAlign w:val="superscript"/>
        </w:rPr>
        <w:t>2</w:t>
      </w:r>
      <w:r w:rsidRPr="008245C4">
        <w:rPr>
          <w:rFonts w:ascii="Times New Roman" w:hAnsi="Times New Roman"/>
          <w:b/>
          <w:bCs/>
          <w:i/>
          <w:sz w:val="24"/>
          <w:szCs w:val="24"/>
          <w:vertAlign w:val="subscript"/>
        </w:rPr>
        <w:t xml:space="preserve">  </w:t>
      </w:r>
      <w:r w:rsidRPr="008245C4">
        <w:rPr>
          <w:rFonts w:ascii="Times New Roman" w:hAnsi="Times New Roman"/>
          <w:b/>
          <w:i/>
          <w:sz w:val="24"/>
          <w:szCs w:val="24"/>
        </w:rPr>
        <w:t xml:space="preserve">, </w:t>
      </w:r>
      <w:r w:rsidRPr="008245C4">
        <w:rPr>
          <w:rFonts w:ascii="Times New Roman" w:hAnsi="Times New Roman"/>
          <w:b/>
          <w:bCs/>
          <w:i/>
          <w:iCs/>
          <w:sz w:val="24"/>
          <w:szCs w:val="24"/>
        </w:rPr>
        <w:t>где:</w:t>
      </w:r>
    </w:p>
    <w:p w:rsidR="00C17A4A" w:rsidRPr="008245C4" w:rsidRDefault="00C17A4A" w:rsidP="008245C4">
      <w:pPr>
        <w:spacing w:after="0" w:line="240" w:lineRule="auto"/>
        <w:ind w:firstLine="540"/>
        <w:jc w:val="both"/>
        <w:rPr>
          <w:rFonts w:ascii="Times New Roman" w:hAnsi="Times New Roman"/>
          <w:i/>
          <w:sz w:val="24"/>
          <w:szCs w:val="24"/>
        </w:rPr>
      </w:pP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отгу</w:t>
      </w:r>
      <w:proofErr w:type="spellEnd"/>
      <w:r w:rsidRPr="008245C4">
        <w:rPr>
          <w:rFonts w:ascii="Times New Roman" w:hAnsi="Times New Roman"/>
          <w:b/>
          <w:bCs/>
          <w:i/>
          <w:sz w:val="24"/>
          <w:szCs w:val="24"/>
          <w:vertAlign w:val="subscript"/>
        </w:rPr>
        <w:t xml:space="preserve"> </w:t>
      </w:r>
      <w:r w:rsidRPr="008245C4">
        <w:rPr>
          <w:rFonts w:ascii="Times New Roman" w:hAnsi="Times New Roman"/>
          <w:b/>
          <w:bCs/>
          <w:i/>
          <w:sz w:val="24"/>
          <w:szCs w:val="24"/>
        </w:rPr>
        <w:t xml:space="preserve">- </w:t>
      </w:r>
      <w:r w:rsidRPr="008245C4">
        <w:rPr>
          <w:rFonts w:ascii="Times New Roman" w:hAnsi="Times New Roman"/>
          <w:bCs/>
          <w:sz w:val="24"/>
          <w:szCs w:val="24"/>
        </w:rPr>
        <w:t>н</w:t>
      </w:r>
      <w:r w:rsidRPr="008245C4">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8245C4">
        <w:rPr>
          <w:rFonts w:ascii="Times New Roman" w:hAnsi="Times New Roman"/>
          <w:sz w:val="24"/>
          <w:szCs w:val="24"/>
        </w:rPr>
        <w:t>обучающимся</w:t>
      </w:r>
      <w:proofErr w:type="gramEnd"/>
      <w:r w:rsidRPr="008245C4">
        <w:rPr>
          <w:rFonts w:ascii="Times New Roman" w:hAnsi="Times New Roman"/>
          <w:sz w:val="24"/>
          <w:szCs w:val="24"/>
        </w:rPr>
        <w:t xml:space="preserve"> с РАС;</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b/>
          <w:bCs/>
          <w:i/>
          <w:sz w:val="24"/>
          <w:szCs w:val="24"/>
        </w:rPr>
        <w:t>ЗП</w:t>
      </w:r>
      <w:r w:rsidRPr="008245C4">
        <w:rPr>
          <w:rFonts w:ascii="Times New Roman" w:hAnsi="Times New Roman"/>
          <w:b/>
          <w:bCs/>
          <w:i/>
          <w:sz w:val="24"/>
          <w:szCs w:val="24"/>
          <w:vertAlign w:val="superscript"/>
        </w:rPr>
        <w:t xml:space="preserve"> рег</w:t>
      </w:r>
      <w:r w:rsidRPr="008245C4">
        <w:rPr>
          <w:rFonts w:ascii="Times New Roman" w:hAnsi="Times New Roman"/>
          <w:b/>
          <w:bCs/>
          <w:i/>
          <w:sz w:val="24"/>
          <w:szCs w:val="24"/>
          <w:vertAlign w:val="subscript"/>
        </w:rPr>
        <w:t>-1</w:t>
      </w:r>
      <w:r w:rsidRPr="008245C4">
        <w:rPr>
          <w:rFonts w:ascii="Times New Roman" w:hAnsi="Times New Roman"/>
          <w:b/>
          <w:bCs/>
          <w:i/>
          <w:sz w:val="24"/>
          <w:szCs w:val="24"/>
        </w:rPr>
        <w:t xml:space="preserve"> </w:t>
      </w:r>
      <w:r w:rsidRPr="008245C4">
        <w:rPr>
          <w:rFonts w:ascii="Times New Roman" w:hAnsi="Times New Roman"/>
          <w:bCs/>
          <w:i/>
          <w:sz w:val="24"/>
          <w:szCs w:val="24"/>
        </w:rPr>
        <w:t xml:space="preserve"> </w:t>
      </w:r>
      <w:r w:rsidRPr="008245C4">
        <w:rPr>
          <w:rFonts w:ascii="Times New Roman" w:hAnsi="Times New Roman"/>
          <w:i/>
          <w:sz w:val="24"/>
          <w:szCs w:val="24"/>
        </w:rPr>
        <w:t xml:space="preserve">– </w:t>
      </w:r>
      <w:r w:rsidRPr="008245C4">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bCs/>
          <w:i/>
          <w:sz w:val="24"/>
          <w:szCs w:val="24"/>
        </w:rPr>
        <w:t xml:space="preserve">12 </w:t>
      </w:r>
      <w:r w:rsidRPr="008245C4">
        <w:rPr>
          <w:rFonts w:ascii="Times New Roman" w:hAnsi="Times New Roman"/>
          <w:i/>
          <w:sz w:val="24"/>
          <w:szCs w:val="24"/>
        </w:rPr>
        <w:t xml:space="preserve">– </w:t>
      </w:r>
      <w:r w:rsidRPr="008245C4">
        <w:rPr>
          <w:rFonts w:ascii="Times New Roman" w:hAnsi="Times New Roman"/>
          <w:sz w:val="24"/>
          <w:szCs w:val="24"/>
        </w:rPr>
        <w:t>количество месяцев в году;</w:t>
      </w:r>
    </w:p>
    <w:p w:rsidR="00C17A4A" w:rsidRPr="008245C4" w:rsidRDefault="00C17A4A" w:rsidP="008245C4">
      <w:pPr>
        <w:tabs>
          <w:tab w:val="left" w:pos="709"/>
        </w:tabs>
        <w:spacing w:after="0" w:line="240" w:lineRule="auto"/>
        <w:ind w:firstLine="709"/>
        <w:jc w:val="both"/>
        <w:rPr>
          <w:rFonts w:ascii="Times New Roman" w:hAnsi="Times New Roman"/>
          <w:sz w:val="24"/>
          <w:szCs w:val="24"/>
        </w:rPr>
      </w:pPr>
      <w:proofErr w:type="gramStart"/>
      <w:r w:rsidRPr="008245C4">
        <w:rPr>
          <w:rFonts w:ascii="Times New Roman" w:hAnsi="Times New Roman"/>
          <w:i/>
          <w:sz w:val="24"/>
          <w:szCs w:val="24"/>
        </w:rPr>
        <w:t>K</w:t>
      </w:r>
      <w:proofErr w:type="gramEnd"/>
      <w:r w:rsidRPr="008245C4">
        <w:rPr>
          <w:rFonts w:ascii="Times New Roman" w:hAnsi="Times New Roman"/>
          <w:i/>
          <w:sz w:val="24"/>
          <w:szCs w:val="24"/>
          <w:vertAlign w:val="superscript"/>
        </w:rPr>
        <w:t>ОВЗ</w:t>
      </w:r>
      <w:r w:rsidRPr="008245C4">
        <w:rPr>
          <w:rFonts w:ascii="Times New Roman" w:hAnsi="Times New Roman"/>
          <w:i/>
          <w:sz w:val="24"/>
          <w:szCs w:val="24"/>
        </w:rPr>
        <w:t xml:space="preserve"> – </w:t>
      </w:r>
      <w:r w:rsidRPr="008245C4">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C17A4A" w:rsidRPr="008245C4" w:rsidRDefault="00C17A4A" w:rsidP="008245C4">
      <w:pPr>
        <w:spacing w:after="0" w:line="240" w:lineRule="auto"/>
        <w:ind w:firstLine="709"/>
        <w:jc w:val="both"/>
        <w:rPr>
          <w:rFonts w:ascii="Times New Roman" w:hAnsi="Times New Roman"/>
          <w:i/>
          <w:sz w:val="24"/>
          <w:szCs w:val="24"/>
        </w:rPr>
      </w:pPr>
      <w:proofErr w:type="gramStart"/>
      <w:r w:rsidRPr="008245C4">
        <w:rPr>
          <w:rFonts w:ascii="Times New Roman" w:hAnsi="Times New Roman"/>
          <w:bCs/>
          <w:i/>
          <w:iCs/>
          <w:sz w:val="24"/>
          <w:szCs w:val="24"/>
          <w:lang w:val="en-US"/>
        </w:rPr>
        <w:t>K</w:t>
      </w:r>
      <w:r w:rsidRPr="008245C4">
        <w:rPr>
          <w:rFonts w:ascii="Times New Roman" w:hAnsi="Times New Roman"/>
          <w:bCs/>
          <w:i/>
          <w:iCs/>
          <w:sz w:val="24"/>
          <w:szCs w:val="24"/>
          <w:vertAlign w:val="superscript"/>
        </w:rPr>
        <w:t>1</w:t>
      </w:r>
      <w:r w:rsidRPr="008245C4">
        <w:rPr>
          <w:rFonts w:ascii="Times New Roman" w:hAnsi="Times New Roman"/>
          <w:bCs/>
          <w:i/>
          <w:sz w:val="24"/>
          <w:szCs w:val="24"/>
        </w:rPr>
        <w:t xml:space="preserve"> </w:t>
      </w:r>
      <w:r w:rsidRPr="008245C4">
        <w:rPr>
          <w:rFonts w:ascii="Times New Roman" w:hAnsi="Times New Roman"/>
          <w:i/>
          <w:sz w:val="24"/>
          <w:szCs w:val="24"/>
        </w:rPr>
        <w:t xml:space="preserve">– </w:t>
      </w:r>
      <w:r w:rsidRPr="008245C4">
        <w:rPr>
          <w:rFonts w:ascii="Times New Roman" w:hAnsi="Times New Roman"/>
          <w:sz w:val="24"/>
          <w:szCs w:val="24"/>
        </w:rPr>
        <w:t>коэффициент страховых взносов на выплаты по оплате труда.</w:t>
      </w:r>
      <w:proofErr w:type="gramEnd"/>
      <w:r w:rsidRPr="008245C4">
        <w:rPr>
          <w:rFonts w:ascii="Times New Roman" w:hAnsi="Times New Roman"/>
          <w:sz w:val="24"/>
          <w:szCs w:val="24"/>
        </w:rPr>
        <w:t xml:space="preserve"> Значение коэффициента – 1,302;</w:t>
      </w:r>
    </w:p>
    <w:p w:rsidR="00C17A4A" w:rsidRPr="008245C4" w:rsidRDefault="00C17A4A" w:rsidP="008245C4">
      <w:pPr>
        <w:spacing w:after="0" w:line="240" w:lineRule="auto"/>
        <w:ind w:firstLine="709"/>
        <w:jc w:val="both"/>
        <w:rPr>
          <w:rFonts w:ascii="Times New Roman" w:hAnsi="Times New Roman"/>
          <w:sz w:val="24"/>
          <w:szCs w:val="24"/>
        </w:rPr>
      </w:pPr>
      <w:proofErr w:type="gramStart"/>
      <w:r w:rsidRPr="008245C4">
        <w:rPr>
          <w:rFonts w:ascii="Times New Roman" w:hAnsi="Times New Roman"/>
          <w:bCs/>
          <w:i/>
          <w:iCs/>
          <w:sz w:val="24"/>
          <w:szCs w:val="24"/>
          <w:lang w:val="en-US"/>
        </w:rPr>
        <w:t>K</w:t>
      </w:r>
      <w:r w:rsidRPr="008245C4">
        <w:rPr>
          <w:rFonts w:ascii="Times New Roman" w:hAnsi="Times New Roman"/>
          <w:bCs/>
          <w:i/>
          <w:iCs/>
          <w:sz w:val="24"/>
          <w:szCs w:val="24"/>
          <w:vertAlign w:val="superscript"/>
        </w:rPr>
        <w:t>2</w:t>
      </w:r>
      <w:r w:rsidRPr="008245C4">
        <w:rPr>
          <w:rFonts w:ascii="Times New Roman" w:hAnsi="Times New Roman"/>
          <w:bCs/>
          <w:i/>
          <w:sz w:val="24"/>
          <w:szCs w:val="24"/>
        </w:rPr>
        <w:t xml:space="preserve"> </w:t>
      </w:r>
      <w:r w:rsidRPr="008245C4">
        <w:rPr>
          <w:rFonts w:ascii="Times New Roman" w:hAnsi="Times New Roman"/>
          <w:i/>
          <w:sz w:val="24"/>
          <w:szCs w:val="24"/>
        </w:rPr>
        <w:t xml:space="preserve">– </w:t>
      </w:r>
      <w:r w:rsidRPr="008245C4">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17A4A" w:rsidRPr="008245C4" w:rsidRDefault="00C17A4A" w:rsidP="008245C4">
      <w:pPr>
        <w:spacing w:after="0" w:line="240" w:lineRule="auto"/>
        <w:ind w:firstLine="709"/>
        <w:jc w:val="both"/>
        <w:rPr>
          <w:rFonts w:ascii="Times New Roman" w:hAnsi="Times New Roman"/>
          <w:sz w:val="24"/>
          <w:szCs w:val="24"/>
        </w:rPr>
      </w:pP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он=</w:t>
      </w:r>
      <w:proofErr w:type="spellEnd"/>
      <w:r w:rsidRPr="008245C4">
        <w:rPr>
          <w:rFonts w:ascii="Times New Roman" w:hAnsi="Times New Roman"/>
          <w:b/>
          <w:bCs/>
          <w:i/>
          <w:sz w:val="24"/>
          <w:szCs w:val="24"/>
        </w:rPr>
        <w:t xml:space="preserve"> НЗ </w:t>
      </w:r>
      <w:r w:rsidRPr="008245C4">
        <w:rPr>
          <w:rFonts w:ascii="Times New Roman" w:hAnsi="Times New Roman"/>
          <w:b/>
          <w:bCs/>
          <w:i/>
          <w:sz w:val="24"/>
          <w:szCs w:val="24"/>
          <w:vertAlign w:val="superscript"/>
          <w:lang w:val="en-US"/>
        </w:rPr>
        <w:t>j</w:t>
      </w:r>
      <w:proofErr w:type="spellStart"/>
      <w:r w:rsidRPr="008245C4">
        <w:rPr>
          <w:rFonts w:ascii="Times New Roman" w:hAnsi="Times New Roman"/>
          <w:b/>
          <w:bCs/>
          <w:i/>
          <w:sz w:val="24"/>
          <w:szCs w:val="24"/>
          <w:vertAlign w:val="subscript"/>
        </w:rPr>
        <w:t>отпп</w:t>
      </w:r>
      <w:proofErr w:type="spellEnd"/>
      <w:r w:rsidRPr="008245C4">
        <w:rPr>
          <w:rFonts w:ascii="Times New Roman" w:hAnsi="Times New Roman"/>
          <w:b/>
          <w:bCs/>
          <w:i/>
          <w:sz w:val="24"/>
          <w:szCs w:val="24"/>
          <w:vertAlign w:val="subscript"/>
        </w:rPr>
        <w:t xml:space="preserve"> </w:t>
      </w:r>
      <w:r w:rsidRPr="008245C4">
        <w:rPr>
          <w:rFonts w:ascii="Times New Roman" w:hAnsi="Times New Roman"/>
          <w:b/>
          <w:bCs/>
          <w:i/>
          <w:sz w:val="24"/>
          <w:szCs w:val="24"/>
        </w:rPr>
        <w:t xml:space="preserve">+ </w:t>
      </w: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ком</w:t>
      </w:r>
      <w:proofErr w:type="spellEnd"/>
      <w:r w:rsidRPr="008245C4">
        <w:rPr>
          <w:rFonts w:ascii="Times New Roman" w:hAnsi="Times New Roman"/>
          <w:b/>
          <w:bCs/>
          <w:i/>
          <w:sz w:val="24"/>
          <w:szCs w:val="24"/>
          <w:vertAlign w:val="subscript"/>
        </w:rPr>
        <w:t xml:space="preserve"> </w:t>
      </w:r>
      <w:r w:rsidRPr="008245C4">
        <w:rPr>
          <w:rFonts w:ascii="Times New Roman" w:hAnsi="Times New Roman"/>
          <w:b/>
          <w:bCs/>
          <w:i/>
          <w:sz w:val="24"/>
          <w:szCs w:val="24"/>
        </w:rPr>
        <w:t xml:space="preserve">+ НЗ </w:t>
      </w:r>
      <w:r w:rsidRPr="008245C4">
        <w:rPr>
          <w:rFonts w:ascii="Times New Roman" w:hAnsi="Times New Roman"/>
          <w:b/>
          <w:bCs/>
          <w:i/>
          <w:sz w:val="24"/>
          <w:szCs w:val="24"/>
          <w:vertAlign w:val="superscript"/>
          <w:lang w:val="en-US"/>
        </w:rPr>
        <w:t>j</w:t>
      </w:r>
      <w:r w:rsidRPr="008245C4">
        <w:rPr>
          <w:rFonts w:ascii="Times New Roman" w:hAnsi="Times New Roman"/>
          <w:b/>
          <w:bCs/>
          <w:i/>
          <w:sz w:val="24"/>
          <w:szCs w:val="24"/>
          <w:vertAlign w:val="superscript"/>
        </w:rPr>
        <w:t xml:space="preserve"> </w:t>
      </w:r>
      <w:proofErr w:type="spellStart"/>
      <w:r w:rsidRPr="008245C4">
        <w:rPr>
          <w:rFonts w:ascii="Times New Roman" w:hAnsi="Times New Roman"/>
          <w:b/>
          <w:bCs/>
          <w:i/>
          <w:sz w:val="24"/>
          <w:szCs w:val="24"/>
          <w:vertAlign w:val="subscript"/>
        </w:rPr>
        <w:t>пк</w:t>
      </w:r>
      <w:proofErr w:type="spellEnd"/>
      <w:r w:rsidRPr="008245C4">
        <w:rPr>
          <w:rFonts w:ascii="Times New Roman" w:hAnsi="Times New Roman"/>
          <w:b/>
          <w:bCs/>
          <w:i/>
          <w:sz w:val="24"/>
          <w:szCs w:val="24"/>
          <w:vertAlign w:val="subscript"/>
        </w:rPr>
        <w:t xml:space="preserve"> </w:t>
      </w:r>
      <w:r w:rsidRPr="008245C4">
        <w:rPr>
          <w:rFonts w:ascii="Times New Roman" w:hAnsi="Times New Roman"/>
          <w:b/>
          <w:bCs/>
          <w:i/>
          <w:sz w:val="24"/>
          <w:szCs w:val="24"/>
        </w:rPr>
        <w:t xml:space="preserve">+ НЗ </w:t>
      </w:r>
      <w:r w:rsidRPr="008245C4">
        <w:rPr>
          <w:rFonts w:ascii="Times New Roman" w:hAnsi="Times New Roman"/>
          <w:b/>
          <w:bCs/>
          <w:i/>
          <w:sz w:val="24"/>
          <w:szCs w:val="24"/>
          <w:vertAlign w:val="superscript"/>
          <w:lang w:val="en-US"/>
        </w:rPr>
        <w:t>j</w:t>
      </w:r>
      <w:r w:rsidRPr="008245C4">
        <w:rPr>
          <w:rFonts w:ascii="Times New Roman" w:hAnsi="Times New Roman"/>
          <w:b/>
          <w:bCs/>
          <w:i/>
          <w:sz w:val="24"/>
          <w:szCs w:val="24"/>
          <w:vertAlign w:val="subscript"/>
        </w:rPr>
        <w:t xml:space="preserve">ни </w:t>
      </w:r>
      <w:r w:rsidRPr="008245C4">
        <w:rPr>
          <w:rFonts w:ascii="Times New Roman" w:hAnsi="Times New Roman"/>
          <w:b/>
          <w:bCs/>
          <w:i/>
          <w:sz w:val="24"/>
          <w:szCs w:val="24"/>
        </w:rPr>
        <w:t xml:space="preserve">+ </w:t>
      </w: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ди</w:t>
      </w:r>
      <w:proofErr w:type="spellEnd"/>
      <w:r w:rsidRPr="008245C4">
        <w:rPr>
          <w:rFonts w:ascii="Times New Roman" w:hAnsi="Times New Roman"/>
          <w:b/>
          <w:bCs/>
          <w:i/>
          <w:sz w:val="24"/>
          <w:szCs w:val="24"/>
          <w:vertAlign w:val="subscript"/>
        </w:rPr>
        <w:t xml:space="preserve"> </w:t>
      </w:r>
      <w:r w:rsidRPr="008245C4">
        <w:rPr>
          <w:rFonts w:ascii="Times New Roman" w:hAnsi="Times New Roman"/>
          <w:b/>
          <w:bCs/>
          <w:i/>
          <w:sz w:val="24"/>
          <w:szCs w:val="24"/>
        </w:rPr>
        <w:t xml:space="preserve">+ </w:t>
      </w: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вс</w:t>
      </w:r>
      <w:proofErr w:type="spellEnd"/>
      <w:r w:rsidRPr="008245C4">
        <w:rPr>
          <w:rFonts w:ascii="Times New Roman" w:hAnsi="Times New Roman"/>
          <w:b/>
          <w:bCs/>
          <w:i/>
          <w:sz w:val="24"/>
          <w:szCs w:val="24"/>
          <w:vertAlign w:val="subscript"/>
        </w:rPr>
        <w:t xml:space="preserve"> </w:t>
      </w:r>
      <w:r w:rsidRPr="008245C4">
        <w:rPr>
          <w:rFonts w:ascii="Times New Roman" w:hAnsi="Times New Roman"/>
          <w:b/>
          <w:bCs/>
          <w:i/>
          <w:sz w:val="24"/>
          <w:szCs w:val="24"/>
        </w:rPr>
        <w:t xml:space="preserve">+ НЗ </w:t>
      </w:r>
      <w:r w:rsidRPr="008245C4">
        <w:rPr>
          <w:rFonts w:ascii="Times New Roman" w:hAnsi="Times New Roman"/>
          <w:b/>
          <w:bCs/>
          <w:i/>
          <w:sz w:val="24"/>
          <w:szCs w:val="24"/>
          <w:vertAlign w:val="superscript"/>
          <w:lang w:val="en-US"/>
        </w:rPr>
        <w:t>j</w:t>
      </w:r>
      <w:proofErr w:type="spellStart"/>
      <w:r w:rsidRPr="008245C4">
        <w:rPr>
          <w:rFonts w:ascii="Times New Roman" w:hAnsi="Times New Roman"/>
          <w:b/>
          <w:bCs/>
          <w:i/>
          <w:sz w:val="24"/>
          <w:szCs w:val="24"/>
          <w:vertAlign w:val="subscript"/>
        </w:rPr>
        <w:t>тр</w:t>
      </w:r>
      <w:proofErr w:type="spellEnd"/>
      <w:r w:rsidRPr="008245C4">
        <w:rPr>
          <w:rFonts w:ascii="Times New Roman" w:hAnsi="Times New Roman"/>
          <w:b/>
          <w:bCs/>
          <w:i/>
          <w:sz w:val="24"/>
          <w:szCs w:val="24"/>
          <w:vertAlign w:val="subscript"/>
        </w:rPr>
        <w:t xml:space="preserve"> </w:t>
      </w:r>
      <w:r w:rsidRPr="008245C4">
        <w:rPr>
          <w:rFonts w:ascii="Times New Roman" w:hAnsi="Times New Roman"/>
          <w:b/>
          <w:bCs/>
          <w:i/>
          <w:sz w:val="24"/>
          <w:szCs w:val="24"/>
        </w:rPr>
        <w:t xml:space="preserve">+ НЗ </w:t>
      </w:r>
      <w:r w:rsidRPr="008245C4">
        <w:rPr>
          <w:rFonts w:ascii="Times New Roman" w:hAnsi="Times New Roman"/>
          <w:b/>
          <w:bCs/>
          <w:i/>
          <w:sz w:val="24"/>
          <w:szCs w:val="24"/>
          <w:vertAlign w:val="superscript"/>
          <w:lang w:val="en-US"/>
        </w:rPr>
        <w:t>j</w:t>
      </w:r>
      <w:proofErr w:type="spellStart"/>
      <w:r w:rsidRPr="008245C4">
        <w:rPr>
          <w:rFonts w:ascii="Times New Roman" w:hAnsi="Times New Roman"/>
          <w:b/>
          <w:bCs/>
          <w:i/>
          <w:sz w:val="24"/>
          <w:szCs w:val="24"/>
          <w:vertAlign w:val="subscript"/>
        </w:rPr>
        <w:t>пр</w:t>
      </w:r>
      <w:proofErr w:type="spellEnd"/>
      <w:proofErr w:type="gramStart"/>
      <w:r w:rsidRPr="008245C4">
        <w:rPr>
          <w:rFonts w:ascii="Times New Roman" w:hAnsi="Times New Roman"/>
          <w:sz w:val="24"/>
          <w:szCs w:val="24"/>
        </w:rPr>
        <w:t xml:space="preserve"> ,</w:t>
      </w:r>
      <w:proofErr w:type="gramEnd"/>
      <w:r w:rsidRPr="008245C4">
        <w:rPr>
          <w:rFonts w:ascii="Times New Roman" w:hAnsi="Times New Roman"/>
          <w:sz w:val="24"/>
          <w:szCs w:val="24"/>
        </w:rPr>
        <w:t xml:space="preserve"> где</w:t>
      </w:r>
    </w:p>
    <w:p w:rsidR="00C17A4A" w:rsidRPr="008245C4" w:rsidRDefault="00C17A4A" w:rsidP="008245C4">
      <w:pPr>
        <w:spacing w:after="0" w:line="240" w:lineRule="auto"/>
        <w:ind w:firstLine="709"/>
        <w:jc w:val="both"/>
        <w:rPr>
          <w:rFonts w:ascii="Times New Roman" w:hAnsi="Times New Roman"/>
          <w:sz w:val="24"/>
          <w:szCs w:val="24"/>
        </w:rPr>
      </w:pPr>
      <w:proofErr w:type="gramStart"/>
      <w:r w:rsidRPr="008245C4">
        <w:rPr>
          <w:rFonts w:ascii="Times New Roman" w:hAnsi="Times New Roman"/>
          <w:b/>
          <w:bCs/>
          <w:i/>
          <w:sz w:val="24"/>
          <w:szCs w:val="24"/>
        </w:rPr>
        <w:t xml:space="preserve">НЗ </w:t>
      </w:r>
      <w:r w:rsidRPr="008245C4">
        <w:rPr>
          <w:rFonts w:ascii="Times New Roman" w:hAnsi="Times New Roman"/>
          <w:b/>
          <w:bCs/>
          <w:i/>
          <w:sz w:val="24"/>
          <w:szCs w:val="24"/>
          <w:vertAlign w:val="superscript"/>
          <w:lang w:val="en-US"/>
        </w:rPr>
        <w:t>j</w:t>
      </w:r>
      <w:proofErr w:type="spellStart"/>
      <w:r w:rsidRPr="008245C4">
        <w:rPr>
          <w:rFonts w:ascii="Times New Roman" w:hAnsi="Times New Roman"/>
          <w:b/>
          <w:bCs/>
          <w:i/>
          <w:sz w:val="24"/>
          <w:szCs w:val="24"/>
          <w:vertAlign w:val="subscript"/>
        </w:rPr>
        <w:t>отпп</w:t>
      </w:r>
      <w:proofErr w:type="spellEnd"/>
      <w:r w:rsidRPr="008245C4">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8245C4">
        <w:rPr>
          <w:rFonts w:ascii="Times New Roman" w:hAnsi="Times New Roman"/>
          <w:sz w:val="24"/>
          <w:szCs w:val="24"/>
          <w:lang w:val="en-US"/>
        </w:rPr>
        <w:t>j</w:t>
      </w:r>
      <w:r w:rsidRPr="008245C4">
        <w:rPr>
          <w:rFonts w:ascii="Times New Roman" w:hAnsi="Times New Roman"/>
          <w:sz w:val="24"/>
          <w:szCs w:val="24"/>
        </w:rPr>
        <w:t>;</w:t>
      </w:r>
      <w:proofErr w:type="gramEnd"/>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b/>
          <w:bCs/>
          <w:i/>
          <w:sz w:val="24"/>
          <w:szCs w:val="24"/>
        </w:rPr>
        <w:t xml:space="preserve">НЗ </w:t>
      </w:r>
      <w:r w:rsidRPr="008245C4">
        <w:rPr>
          <w:rFonts w:ascii="Times New Roman" w:hAnsi="Times New Roman"/>
          <w:b/>
          <w:bCs/>
          <w:i/>
          <w:sz w:val="24"/>
          <w:szCs w:val="24"/>
          <w:vertAlign w:val="superscript"/>
          <w:lang w:val="en-US"/>
        </w:rPr>
        <w:t>j</w:t>
      </w:r>
      <w:r w:rsidRPr="008245C4">
        <w:rPr>
          <w:rFonts w:ascii="Times New Roman" w:hAnsi="Times New Roman"/>
          <w:b/>
          <w:bCs/>
          <w:i/>
          <w:sz w:val="24"/>
          <w:szCs w:val="24"/>
          <w:vertAlign w:val="superscript"/>
        </w:rPr>
        <w:t xml:space="preserve"> </w:t>
      </w:r>
      <w:proofErr w:type="spellStart"/>
      <w:r w:rsidRPr="008245C4">
        <w:rPr>
          <w:rFonts w:ascii="Times New Roman" w:hAnsi="Times New Roman"/>
          <w:b/>
          <w:bCs/>
          <w:i/>
          <w:sz w:val="24"/>
          <w:szCs w:val="24"/>
          <w:vertAlign w:val="subscript"/>
        </w:rPr>
        <w:t>пк</w:t>
      </w:r>
      <w:proofErr w:type="spellEnd"/>
      <w:r w:rsidRPr="008245C4">
        <w:rPr>
          <w:rFonts w:ascii="Times New Roman" w:hAnsi="Times New Roman"/>
          <w:b/>
          <w:bCs/>
          <w:i/>
          <w:sz w:val="24"/>
          <w:szCs w:val="24"/>
          <w:vertAlign w:val="subscript"/>
        </w:rPr>
        <w:t xml:space="preserve"> </w:t>
      </w:r>
      <w:r w:rsidRPr="008245C4">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245C4">
        <w:rPr>
          <w:rFonts w:ascii="Times New Roman" w:hAnsi="Times New Roman"/>
          <w:sz w:val="24"/>
          <w:szCs w:val="24"/>
          <w:lang w:val="en-US"/>
        </w:rPr>
        <w:t>j</w:t>
      </w:r>
      <w:r w:rsidRPr="008245C4">
        <w:rPr>
          <w:rFonts w:ascii="Times New Roman" w:hAnsi="Times New Roman"/>
          <w:sz w:val="24"/>
          <w:szCs w:val="24"/>
        </w:rPr>
        <w:t>);</w:t>
      </w:r>
    </w:p>
    <w:p w:rsidR="00C17A4A" w:rsidRPr="008245C4" w:rsidRDefault="00C17A4A" w:rsidP="008245C4">
      <w:pPr>
        <w:spacing w:after="0" w:line="240" w:lineRule="auto"/>
        <w:ind w:firstLine="709"/>
        <w:jc w:val="both"/>
        <w:rPr>
          <w:rFonts w:ascii="Times New Roman" w:hAnsi="Times New Roman"/>
          <w:sz w:val="24"/>
          <w:szCs w:val="24"/>
        </w:rPr>
      </w:pPr>
      <w:proofErr w:type="spellStart"/>
      <w:proofErr w:type="gram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ком</w:t>
      </w:r>
      <w:proofErr w:type="spellEnd"/>
      <w:r w:rsidRPr="008245C4">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C17A4A" w:rsidRPr="008245C4" w:rsidRDefault="00C17A4A" w:rsidP="008245C4">
      <w:pPr>
        <w:spacing w:after="0" w:line="240" w:lineRule="auto"/>
        <w:ind w:firstLine="709"/>
        <w:jc w:val="both"/>
        <w:rPr>
          <w:rFonts w:ascii="Times New Roman" w:hAnsi="Times New Roman"/>
          <w:sz w:val="24"/>
          <w:szCs w:val="24"/>
        </w:rPr>
      </w:pPr>
      <w:proofErr w:type="gramStart"/>
      <w:r w:rsidRPr="008245C4">
        <w:rPr>
          <w:rFonts w:ascii="Times New Roman" w:hAnsi="Times New Roman"/>
          <w:b/>
          <w:bCs/>
          <w:i/>
          <w:sz w:val="24"/>
          <w:szCs w:val="24"/>
        </w:rPr>
        <w:lastRenderedPageBreak/>
        <w:t xml:space="preserve">НЗ </w:t>
      </w:r>
      <w:r w:rsidRPr="008245C4">
        <w:rPr>
          <w:rFonts w:ascii="Times New Roman" w:hAnsi="Times New Roman"/>
          <w:b/>
          <w:bCs/>
          <w:i/>
          <w:sz w:val="24"/>
          <w:szCs w:val="24"/>
          <w:vertAlign w:val="superscript"/>
          <w:lang w:val="en-US"/>
        </w:rPr>
        <w:t>j</w:t>
      </w:r>
      <w:r w:rsidRPr="008245C4">
        <w:rPr>
          <w:rFonts w:ascii="Times New Roman" w:hAnsi="Times New Roman"/>
          <w:b/>
          <w:bCs/>
          <w:i/>
          <w:sz w:val="24"/>
          <w:szCs w:val="24"/>
          <w:vertAlign w:val="subscript"/>
        </w:rPr>
        <w:t>ни</w:t>
      </w:r>
      <w:r w:rsidRPr="008245C4">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8245C4">
        <w:rPr>
          <w:rFonts w:ascii="Times New Roman" w:hAnsi="Times New Roman"/>
          <w:sz w:val="24"/>
          <w:szCs w:val="24"/>
        </w:rPr>
        <w:t xml:space="preserve"> и материально-техническими условиями с учетом специфики </w:t>
      </w:r>
      <w:proofErr w:type="gramStart"/>
      <w:r w:rsidRPr="008245C4">
        <w:rPr>
          <w:rFonts w:ascii="Times New Roman" w:hAnsi="Times New Roman"/>
          <w:sz w:val="24"/>
          <w:szCs w:val="24"/>
        </w:rPr>
        <w:t>обучающихся</w:t>
      </w:r>
      <w:proofErr w:type="gramEnd"/>
      <w:r w:rsidRPr="008245C4">
        <w:rPr>
          <w:rFonts w:ascii="Times New Roman" w:hAnsi="Times New Roman"/>
          <w:sz w:val="24"/>
          <w:szCs w:val="24"/>
        </w:rPr>
        <w:t xml:space="preserve"> по АООП типа </w:t>
      </w:r>
      <w:r w:rsidRPr="008245C4">
        <w:rPr>
          <w:rFonts w:ascii="Times New Roman" w:hAnsi="Times New Roman"/>
          <w:sz w:val="24"/>
          <w:szCs w:val="24"/>
          <w:lang w:val="en-US"/>
        </w:rPr>
        <w:t>j</w:t>
      </w:r>
      <w:r w:rsidRPr="008245C4">
        <w:rPr>
          <w:rFonts w:ascii="Times New Roman" w:hAnsi="Times New Roman"/>
          <w:sz w:val="24"/>
          <w:szCs w:val="24"/>
        </w:rPr>
        <w:t>;</w:t>
      </w:r>
    </w:p>
    <w:p w:rsidR="00C17A4A" w:rsidRPr="008245C4" w:rsidRDefault="00C17A4A" w:rsidP="008245C4">
      <w:pPr>
        <w:spacing w:after="0" w:line="240" w:lineRule="auto"/>
        <w:ind w:firstLine="709"/>
        <w:jc w:val="both"/>
        <w:rPr>
          <w:rFonts w:ascii="Times New Roman" w:hAnsi="Times New Roman"/>
          <w:sz w:val="24"/>
          <w:szCs w:val="24"/>
        </w:rPr>
      </w:pP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ди</w:t>
      </w:r>
      <w:proofErr w:type="spellEnd"/>
      <w:r w:rsidRPr="008245C4">
        <w:rPr>
          <w:rFonts w:ascii="Times New Roman" w:hAnsi="Times New Roman"/>
          <w:b/>
          <w:bCs/>
          <w:i/>
          <w:sz w:val="24"/>
          <w:szCs w:val="24"/>
          <w:vertAlign w:val="subscript"/>
        </w:rPr>
        <w:t xml:space="preserve"> </w:t>
      </w:r>
      <w:r w:rsidRPr="008245C4">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17A4A" w:rsidRPr="008245C4" w:rsidRDefault="00C17A4A" w:rsidP="008245C4">
      <w:pPr>
        <w:spacing w:after="0" w:line="240" w:lineRule="auto"/>
        <w:ind w:firstLine="709"/>
        <w:jc w:val="both"/>
        <w:rPr>
          <w:rFonts w:ascii="Times New Roman" w:hAnsi="Times New Roman"/>
          <w:sz w:val="24"/>
          <w:szCs w:val="24"/>
        </w:rPr>
      </w:pPr>
      <w:proofErr w:type="spellStart"/>
      <w:r w:rsidRPr="008245C4">
        <w:rPr>
          <w:rFonts w:ascii="Times New Roman" w:hAnsi="Times New Roman"/>
          <w:b/>
          <w:bCs/>
          <w:i/>
          <w:sz w:val="24"/>
          <w:szCs w:val="24"/>
        </w:rPr>
        <w:t>НЗ</w:t>
      </w:r>
      <w:r w:rsidRPr="008245C4">
        <w:rPr>
          <w:rFonts w:ascii="Times New Roman" w:hAnsi="Times New Roman"/>
          <w:b/>
          <w:bCs/>
          <w:i/>
          <w:sz w:val="24"/>
          <w:szCs w:val="24"/>
          <w:vertAlign w:val="subscript"/>
        </w:rPr>
        <w:t>вс</w:t>
      </w:r>
      <w:proofErr w:type="spellEnd"/>
      <w:r w:rsidRPr="008245C4">
        <w:rPr>
          <w:rFonts w:ascii="Times New Roman" w:hAnsi="Times New Roman"/>
          <w:sz w:val="24"/>
          <w:szCs w:val="24"/>
        </w:rPr>
        <w:t xml:space="preserve"> - нормативные затраты на приобретение услуг связи;</w:t>
      </w:r>
    </w:p>
    <w:p w:rsidR="00C17A4A" w:rsidRPr="008245C4" w:rsidRDefault="00C17A4A" w:rsidP="008245C4">
      <w:pPr>
        <w:tabs>
          <w:tab w:val="left" w:pos="8222"/>
        </w:tabs>
        <w:spacing w:after="0" w:line="240" w:lineRule="auto"/>
        <w:ind w:firstLine="709"/>
        <w:jc w:val="both"/>
        <w:rPr>
          <w:rFonts w:ascii="Times New Roman" w:hAnsi="Times New Roman"/>
          <w:sz w:val="24"/>
          <w:szCs w:val="24"/>
        </w:rPr>
      </w:pPr>
      <w:r w:rsidRPr="008245C4">
        <w:rPr>
          <w:rFonts w:ascii="Times New Roman" w:hAnsi="Times New Roman"/>
          <w:b/>
          <w:bCs/>
          <w:i/>
          <w:sz w:val="24"/>
          <w:szCs w:val="24"/>
        </w:rPr>
        <w:t xml:space="preserve">НЗ </w:t>
      </w:r>
      <w:proofErr w:type="gramStart"/>
      <w:r w:rsidRPr="008245C4">
        <w:rPr>
          <w:rFonts w:ascii="Times New Roman" w:hAnsi="Times New Roman"/>
          <w:b/>
          <w:bCs/>
          <w:i/>
          <w:sz w:val="24"/>
          <w:szCs w:val="24"/>
          <w:vertAlign w:val="superscript"/>
          <w:lang w:val="en-US"/>
        </w:rPr>
        <w:t>j</w:t>
      </w:r>
      <w:proofErr w:type="spellStart"/>
      <w:proofErr w:type="gramEnd"/>
      <w:r w:rsidRPr="008245C4">
        <w:rPr>
          <w:rFonts w:ascii="Times New Roman" w:hAnsi="Times New Roman"/>
          <w:b/>
          <w:bCs/>
          <w:i/>
          <w:sz w:val="24"/>
          <w:szCs w:val="24"/>
          <w:vertAlign w:val="subscript"/>
        </w:rPr>
        <w:t>тр</w:t>
      </w:r>
      <w:proofErr w:type="spellEnd"/>
      <w:r w:rsidRPr="008245C4">
        <w:rPr>
          <w:rFonts w:ascii="Times New Roman" w:hAnsi="Times New Roman"/>
          <w:b/>
          <w:bCs/>
          <w:i/>
          <w:sz w:val="24"/>
          <w:szCs w:val="24"/>
          <w:vertAlign w:val="subscript"/>
        </w:rPr>
        <w:t xml:space="preserve"> </w:t>
      </w:r>
      <w:r w:rsidRPr="008245C4">
        <w:rPr>
          <w:rFonts w:ascii="Times New Roman" w:hAnsi="Times New Roman"/>
          <w:sz w:val="24"/>
          <w:szCs w:val="24"/>
        </w:rPr>
        <w:t xml:space="preserve">- нормативные затраты на приобретение транспортных услуг по АООП типа </w:t>
      </w:r>
      <w:r w:rsidRPr="008245C4">
        <w:rPr>
          <w:rFonts w:ascii="Times New Roman" w:hAnsi="Times New Roman"/>
          <w:sz w:val="24"/>
          <w:szCs w:val="24"/>
          <w:lang w:val="en-US"/>
        </w:rPr>
        <w:t>j</w:t>
      </w:r>
      <w:r w:rsidRPr="008245C4">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C17A4A" w:rsidRPr="008245C4" w:rsidRDefault="00C17A4A" w:rsidP="008245C4">
      <w:pPr>
        <w:tabs>
          <w:tab w:val="left" w:pos="8222"/>
        </w:tabs>
        <w:spacing w:after="0" w:line="240" w:lineRule="auto"/>
        <w:ind w:firstLine="709"/>
        <w:jc w:val="both"/>
        <w:rPr>
          <w:rFonts w:ascii="Times New Roman" w:hAnsi="Times New Roman"/>
          <w:sz w:val="24"/>
          <w:szCs w:val="24"/>
        </w:rPr>
      </w:pPr>
      <w:r w:rsidRPr="008245C4">
        <w:rPr>
          <w:rFonts w:ascii="Times New Roman" w:hAnsi="Times New Roman"/>
          <w:b/>
          <w:bCs/>
          <w:i/>
          <w:sz w:val="24"/>
          <w:szCs w:val="24"/>
        </w:rPr>
        <w:t xml:space="preserve">НЗ </w:t>
      </w:r>
      <w:r w:rsidRPr="008245C4">
        <w:rPr>
          <w:rFonts w:ascii="Times New Roman" w:hAnsi="Times New Roman"/>
          <w:b/>
          <w:bCs/>
          <w:i/>
          <w:sz w:val="24"/>
          <w:szCs w:val="24"/>
          <w:vertAlign w:val="superscript"/>
          <w:lang w:val="en-US"/>
        </w:rPr>
        <w:t>j</w:t>
      </w:r>
      <w:proofErr w:type="spellStart"/>
      <w:r w:rsidRPr="008245C4">
        <w:rPr>
          <w:rFonts w:ascii="Times New Roman" w:hAnsi="Times New Roman"/>
          <w:b/>
          <w:bCs/>
          <w:i/>
          <w:sz w:val="24"/>
          <w:szCs w:val="24"/>
          <w:vertAlign w:val="subscript"/>
        </w:rPr>
        <w:t>пр</w:t>
      </w:r>
      <w:proofErr w:type="spellEnd"/>
      <w:r w:rsidRPr="008245C4">
        <w:rPr>
          <w:rFonts w:ascii="Times New Roman" w:hAnsi="Times New Roman"/>
          <w:sz w:val="24"/>
          <w:szCs w:val="24"/>
        </w:rPr>
        <w:t xml:space="preserve"> - прочие нормативные затраты на общехозяйственные нужды по АООП типа </w:t>
      </w:r>
      <w:r w:rsidRPr="008245C4">
        <w:rPr>
          <w:rFonts w:ascii="Times New Roman" w:hAnsi="Times New Roman"/>
          <w:sz w:val="24"/>
          <w:szCs w:val="24"/>
          <w:lang w:val="en-US"/>
        </w:rPr>
        <w:t>j</w:t>
      </w:r>
      <w:r w:rsidRPr="008245C4">
        <w:rPr>
          <w:rFonts w:ascii="Times New Roman" w:hAnsi="Times New Roman"/>
          <w:sz w:val="24"/>
          <w:szCs w:val="24"/>
        </w:rPr>
        <w:t xml:space="preserve"> (в соответствии с кадровыми и материально-техническими условиями с учетом специфики </w:t>
      </w:r>
      <w:proofErr w:type="gramStart"/>
      <w:r w:rsidRPr="008245C4">
        <w:rPr>
          <w:rFonts w:ascii="Times New Roman" w:hAnsi="Times New Roman"/>
          <w:sz w:val="24"/>
          <w:szCs w:val="24"/>
        </w:rPr>
        <w:t>обучающихся</w:t>
      </w:r>
      <w:proofErr w:type="gramEnd"/>
      <w:r w:rsidRPr="008245C4">
        <w:rPr>
          <w:rFonts w:ascii="Times New Roman" w:hAnsi="Times New Roman"/>
          <w:sz w:val="24"/>
          <w:szCs w:val="24"/>
        </w:rPr>
        <w:t>).</w:t>
      </w:r>
    </w:p>
    <w:p w:rsidR="00C17A4A" w:rsidRPr="008245C4" w:rsidRDefault="00C17A4A" w:rsidP="008245C4">
      <w:pPr>
        <w:tabs>
          <w:tab w:val="left" w:pos="8222"/>
        </w:tabs>
        <w:spacing w:after="0" w:line="240" w:lineRule="auto"/>
        <w:ind w:firstLine="709"/>
        <w:jc w:val="both"/>
        <w:rPr>
          <w:rFonts w:ascii="Times New Roman" w:hAnsi="Times New Roman"/>
          <w:sz w:val="24"/>
          <w:szCs w:val="24"/>
        </w:rPr>
      </w:pPr>
      <w:proofErr w:type="gramStart"/>
      <w:r w:rsidRPr="008245C4">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8245C4">
        <w:rPr>
          <w:rFonts w:ascii="Times New Roman" w:hAnsi="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245C4">
        <w:rPr>
          <w:rFonts w:ascii="Times New Roman" w:hAnsi="Times New Roman"/>
          <w:spacing w:val="-2"/>
          <w:sz w:val="24"/>
          <w:szCs w:val="24"/>
        </w:rPr>
        <w:t>ассистивных</w:t>
      </w:r>
      <w:proofErr w:type="spellEnd"/>
      <w:r w:rsidRPr="008245C4">
        <w:rPr>
          <w:rFonts w:ascii="Times New Roman" w:hAnsi="Times New Roman"/>
          <w:spacing w:val="-2"/>
          <w:sz w:val="24"/>
          <w:szCs w:val="24"/>
        </w:rPr>
        <w:t xml:space="preserve"> устройств)</w:t>
      </w:r>
      <w:r w:rsidRPr="008245C4">
        <w:rPr>
          <w:rFonts w:ascii="Times New Roman" w:hAnsi="Times New Roman"/>
          <w:sz w:val="24"/>
          <w:szCs w:val="24"/>
        </w:rPr>
        <w:t xml:space="preserve"> определяются  исходя из количества</w:t>
      </w:r>
      <w:proofErr w:type="gramEnd"/>
      <w:r w:rsidRPr="008245C4">
        <w:rPr>
          <w:rFonts w:ascii="Times New Roman" w:hAnsi="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2) нормативные затраты на горячее водоснабжение;</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Нормативные затраты на содержание недвижимого имущества включают в себя:</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 нормативные затраты на аренду недвижимого имущества;</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 нормативные затраты на проведение текущего ремонта объектов недвижимого имущества;</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t>- прочие нормативные затраты на содержание недвижимого имущества.</w:t>
      </w:r>
    </w:p>
    <w:p w:rsidR="00C17A4A" w:rsidRPr="008245C4" w:rsidRDefault="00C17A4A" w:rsidP="008245C4">
      <w:pPr>
        <w:spacing w:after="0" w:line="240" w:lineRule="auto"/>
        <w:ind w:firstLine="709"/>
        <w:jc w:val="both"/>
        <w:rPr>
          <w:rFonts w:ascii="Times New Roman" w:hAnsi="Times New Roman"/>
          <w:sz w:val="24"/>
          <w:szCs w:val="24"/>
        </w:rPr>
      </w:pPr>
      <w:r w:rsidRPr="008245C4">
        <w:rPr>
          <w:rFonts w:ascii="Times New Roman" w:hAnsi="Times New Roman"/>
          <w:sz w:val="24"/>
          <w:szCs w:val="24"/>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17A4A" w:rsidRPr="008245C4" w:rsidRDefault="00C17A4A" w:rsidP="008245C4">
      <w:pPr>
        <w:spacing w:after="0" w:line="240" w:lineRule="auto"/>
        <w:ind w:firstLine="709"/>
        <w:jc w:val="both"/>
        <w:rPr>
          <w:sz w:val="24"/>
          <w:szCs w:val="24"/>
        </w:rPr>
      </w:pPr>
      <w:r w:rsidRPr="008245C4">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17A4A" w:rsidRPr="008245C4" w:rsidRDefault="00C17A4A" w:rsidP="00403645">
      <w:pPr>
        <w:shd w:val="clear" w:color="auto" w:fill="FFFFFF"/>
        <w:autoSpaceDE w:val="0"/>
        <w:autoSpaceDN w:val="0"/>
        <w:adjustRightInd w:val="0"/>
        <w:spacing w:after="0" w:line="240" w:lineRule="auto"/>
        <w:jc w:val="both"/>
        <w:rPr>
          <w:rFonts w:ascii="Times New Roman" w:hAnsi="Times New Roman" w:cs="Times New Roman"/>
          <w:b/>
          <w:kern w:val="28"/>
          <w:sz w:val="24"/>
          <w:szCs w:val="24"/>
        </w:rPr>
      </w:pPr>
    </w:p>
    <w:p w:rsidR="00C17A4A" w:rsidRPr="008245C4" w:rsidRDefault="00C17A4A" w:rsidP="008245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b/>
          <w:kern w:val="28"/>
          <w:sz w:val="24"/>
          <w:szCs w:val="24"/>
        </w:rPr>
        <w:t>Материально-технические условия</w:t>
      </w:r>
    </w:p>
    <w:p w:rsidR="00C17A4A" w:rsidRPr="008245C4" w:rsidRDefault="00C17A4A" w:rsidP="008245C4">
      <w:pPr>
        <w:pStyle w:val="14TexstOSNOVA1012"/>
        <w:spacing w:line="240" w:lineRule="auto"/>
        <w:ind w:firstLine="709"/>
        <w:rPr>
          <w:rFonts w:ascii="Times New Roman" w:hAnsi="Times New Roman" w:cs="Times New Roman"/>
          <w:sz w:val="24"/>
          <w:szCs w:val="24"/>
        </w:rPr>
      </w:pPr>
      <w:r w:rsidRPr="008245C4">
        <w:rPr>
          <w:rFonts w:ascii="Times New Roman" w:hAnsi="Times New Roman" w:cs="Times New Roman"/>
          <w:i/>
          <w:iCs/>
          <w:color w:val="auto"/>
          <w:sz w:val="24"/>
          <w:szCs w:val="24"/>
        </w:rPr>
        <w:t>Материально-техническое обеспечение</w:t>
      </w:r>
      <w:r w:rsidRPr="008245C4">
        <w:rPr>
          <w:rFonts w:ascii="Times New Roman" w:hAnsi="Times New Roman" w:cs="Times New Roman"/>
          <w:caps/>
          <w:color w:val="auto"/>
          <w:sz w:val="24"/>
          <w:szCs w:val="24"/>
        </w:rPr>
        <w:t xml:space="preserve"> ―</w:t>
      </w:r>
      <w:r w:rsidRPr="008245C4">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8245C4">
        <w:rPr>
          <w:rFonts w:ascii="Times New Roman" w:hAnsi="Times New Roman" w:cs="Times New Roman"/>
          <w:color w:val="00000A"/>
          <w:sz w:val="24"/>
          <w:szCs w:val="24"/>
        </w:rPr>
        <w:t>Материально-техническое обе</w:t>
      </w:r>
      <w:r w:rsidRPr="008245C4">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8245C4">
        <w:rPr>
          <w:rFonts w:ascii="Times New Roman" w:hAnsi="Times New Roman" w:cs="Times New Roman"/>
          <w:color w:val="00000A"/>
          <w:sz w:val="24"/>
          <w:szCs w:val="24"/>
        </w:rPr>
        <w:softHyphen/>
        <w:t>ни</w:t>
      </w:r>
      <w:r w:rsidRPr="008245C4">
        <w:rPr>
          <w:rFonts w:ascii="Times New Roman" w:hAnsi="Times New Roman" w:cs="Times New Roman"/>
          <w:color w:val="00000A"/>
          <w:sz w:val="24"/>
          <w:szCs w:val="24"/>
        </w:rPr>
        <w:softHyphen/>
        <w:t>ческого обеспечения процесса об</w:t>
      </w:r>
      <w:r w:rsidRPr="008245C4">
        <w:rPr>
          <w:rFonts w:ascii="Times New Roman" w:hAnsi="Times New Roman" w:cs="Times New Roman"/>
          <w:color w:val="00000A"/>
          <w:sz w:val="24"/>
          <w:szCs w:val="24"/>
        </w:rPr>
        <w:softHyphen/>
        <w:t>разования должна быть отражена спе</w:t>
      </w:r>
      <w:r w:rsidRPr="008245C4">
        <w:rPr>
          <w:rFonts w:ascii="Times New Roman" w:hAnsi="Times New Roman" w:cs="Times New Roman"/>
          <w:color w:val="00000A"/>
          <w:sz w:val="24"/>
          <w:szCs w:val="24"/>
        </w:rPr>
        <w:softHyphen/>
        <w:t>ци</w:t>
      </w:r>
      <w:r w:rsidRPr="008245C4">
        <w:rPr>
          <w:rFonts w:ascii="Times New Roman" w:hAnsi="Times New Roman" w:cs="Times New Roman"/>
          <w:color w:val="00000A"/>
          <w:sz w:val="24"/>
          <w:szCs w:val="24"/>
        </w:rPr>
        <w:softHyphen/>
        <w:t>фи</w:t>
      </w:r>
      <w:r w:rsidRPr="008245C4">
        <w:rPr>
          <w:rFonts w:ascii="Times New Roman" w:hAnsi="Times New Roman" w:cs="Times New Roman"/>
          <w:color w:val="00000A"/>
          <w:sz w:val="24"/>
          <w:szCs w:val="24"/>
        </w:rPr>
        <w:softHyphen/>
        <w:t>ка требований к организации про</w:t>
      </w:r>
      <w:r w:rsidRPr="008245C4">
        <w:rPr>
          <w:rFonts w:ascii="Times New Roman" w:hAnsi="Times New Roman" w:cs="Times New Roman"/>
          <w:color w:val="00000A"/>
          <w:sz w:val="24"/>
          <w:szCs w:val="24"/>
        </w:rPr>
        <w:softHyphen/>
        <w:t>странства; временного режима обучения; тех</w:t>
      </w:r>
      <w:r w:rsidRPr="008245C4">
        <w:rPr>
          <w:rFonts w:ascii="Times New Roman" w:hAnsi="Times New Roman" w:cs="Times New Roman"/>
          <w:color w:val="00000A"/>
          <w:sz w:val="24"/>
          <w:szCs w:val="24"/>
        </w:rPr>
        <w:softHyphen/>
        <w:t>ническим средствам обу</w:t>
      </w:r>
      <w:r w:rsidRPr="008245C4">
        <w:rPr>
          <w:rFonts w:ascii="Times New Roman" w:hAnsi="Times New Roman" w:cs="Times New Roman"/>
          <w:color w:val="00000A"/>
          <w:sz w:val="24"/>
          <w:szCs w:val="24"/>
        </w:rPr>
        <w:softHyphen/>
        <w:t>че</w:t>
      </w:r>
      <w:r w:rsidRPr="008245C4">
        <w:rPr>
          <w:rFonts w:ascii="Times New Roman" w:hAnsi="Times New Roman" w:cs="Times New Roman"/>
          <w:color w:val="00000A"/>
          <w:sz w:val="24"/>
          <w:szCs w:val="24"/>
        </w:rPr>
        <w:softHyphen/>
        <w:t>ния; специальным учебникам, рабочим те</w:t>
      </w:r>
      <w:r w:rsidRPr="008245C4">
        <w:rPr>
          <w:rFonts w:ascii="Times New Roman" w:hAnsi="Times New Roman" w:cs="Times New Roman"/>
          <w:color w:val="00000A"/>
          <w:sz w:val="24"/>
          <w:szCs w:val="24"/>
        </w:rPr>
        <w:softHyphen/>
        <w:t>т</w:t>
      </w:r>
      <w:r w:rsidRPr="008245C4">
        <w:rPr>
          <w:rFonts w:ascii="Times New Roman" w:hAnsi="Times New Roman" w:cs="Times New Roman"/>
          <w:color w:val="00000A"/>
          <w:sz w:val="24"/>
          <w:szCs w:val="24"/>
        </w:rPr>
        <w:softHyphen/>
        <w:t>ра</w:t>
      </w:r>
      <w:r w:rsidRPr="008245C4">
        <w:rPr>
          <w:rFonts w:ascii="Times New Roman" w:hAnsi="Times New Roman" w:cs="Times New Roman"/>
          <w:color w:val="00000A"/>
          <w:sz w:val="24"/>
          <w:szCs w:val="24"/>
        </w:rPr>
        <w:softHyphen/>
        <w:t>дям, ди</w:t>
      </w:r>
      <w:r w:rsidRPr="008245C4">
        <w:rPr>
          <w:rFonts w:ascii="Times New Roman" w:hAnsi="Times New Roman" w:cs="Times New Roman"/>
          <w:color w:val="00000A"/>
          <w:sz w:val="24"/>
          <w:szCs w:val="24"/>
        </w:rPr>
        <w:softHyphen/>
        <w:t>да</w:t>
      </w:r>
      <w:r w:rsidRPr="008245C4">
        <w:rPr>
          <w:rFonts w:ascii="Times New Roman" w:hAnsi="Times New Roman" w:cs="Times New Roman"/>
          <w:color w:val="00000A"/>
          <w:sz w:val="24"/>
          <w:szCs w:val="24"/>
        </w:rPr>
        <w:softHyphen/>
        <w:t>к</w:t>
      </w:r>
      <w:r w:rsidRPr="008245C4">
        <w:rPr>
          <w:rFonts w:ascii="Times New Roman" w:hAnsi="Times New Roman" w:cs="Times New Roman"/>
          <w:color w:val="00000A"/>
          <w:sz w:val="24"/>
          <w:szCs w:val="24"/>
        </w:rPr>
        <w:softHyphen/>
        <w:t>ти</w:t>
      </w:r>
      <w:r w:rsidRPr="008245C4">
        <w:rPr>
          <w:rFonts w:ascii="Times New Roman" w:hAnsi="Times New Roman" w:cs="Times New Roman"/>
          <w:color w:val="00000A"/>
          <w:sz w:val="24"/>
          <w:szCs w:val="24"/>
        </w:rPr>
        <w:softHyphen/>
        <w:t>чес</w:t>
      </w:r>
      <w:r w:rsidRPr="008245C4">
        <w:rPr>
          <w:rFonts w:ascii="Times New Roman" w:hAnsi="Times New Roman" w:cs="Times New Roman"/>
          <w:color w:val="00000A"/>
          <w:sz w:val="24"/>
          <w:szCs w:val="24"/>
        </w:rPr>
        <w:softHyphen/>
        <w:t>ким материалам, ко</w:t>
      </w:r>
      <w:r w:rsidRPr="008245C4">
        <w:rPr>
          <w:rFonts w:ascii="Times New Roman" w:hAnsi="Times New Roman" w:cs="Times New Roman"/>
          <w:color w:val="00000A"/>
          <w:sz w:val="24"/>
          <w:szCs w:val="24"/>
        </w:rPr>
        <w:softHyphen/>
        <w:t>м</w:t>
      </w:r>
      <w:r w:rsidRPr="008245C4">
        <w:rPr>
          <w:rFonts w:ascii="Times New Roman" w:hAnsi="Times New Roman" w:cs="Times New Roman"/>
          <w:color w:val="00000A"/>
          <w:sz w:val="24"/>
          <w:szCs w:val="24"/>
        </w:rPr>
        <w:softHyphen/>
        <w:t>пьютерным инструментам обучения, от</w:t>
      </w:r>
      <w:r w:rsidRPr="008245C4">
        <w:rPr>
          <w:rFonts w:ascii="Times New Roman" w:hAnsi="Times New Roman" w:cs="Times New Roman"/>
          <w:color w:val="00000A"/>
          <w:sz w:val="24"/>
          <w:szCs w:val="24"/>
        </w:rPr>
        <w:softHyphen/>
        <w:t>ве</w:t>
      </w:r>
      <w:r w:rsidRPr="008245C4">
        <w:rPr>
          <w:rFonts w:ascii="Times New Roman" w:hAnsi="Times New Roman" w:cs="Times New Roman"/>
          <w:color w:val="00000A"/>
          <w:sz w:val="24"/>
          <w:szCs w:val="24"/>
        </w:rPr>
        <w:softHyphen/>
        <w:t>чающим осо</w:t>
      </w:r>
      <w:r w:rsidRPr="008245C4">
        <w:rPr>
          <w:rFonts w:ascii="Times New Roman" w:hAnsi="Times New Roman" w:cs="Times New Roman"/>
          <w:color w:val="00000A"/>
          <w:sz w:val="24"/>
          <w:szCs w:val="24"/>
        </w:rPr>
        <w:softHyphen/>
        <w:t>бым об</w:t>
      </w:r>
      <w:r w:rsidRPr="008245C4">
        <w:rPr>
          <w:rFonts w:ascii="Times New Roman" w:hAnsi="Times New Roman" w:cs="Times New Roman"/>
          <w:color w:val="00000A"/>
          <w:sz w:val="24"/>
          <w:szCs w:val="24"/>
        </w:rPr>
        <w:softHyphen/>
        <w:t>ра</w:t>
      </w:r>
      <w:r w:rsidRPr="008245C4">
        <w:rPr>
          <w:rFonts w:ascii="Times New Roman" w:hAnsi="Times New Roman" w:cs="Times New Roman"/>
          <w:color w:val="00000A"/>
          <w:sz w:val="24"/>
          <w:szCs w:val="24"/>
        </w:rPr>
        <w:softHyphen/>
        <w:t>зо</w:t>
      </w:r>
      <w:r w:rsidRPr="008245C4">
        <w:rPr>
          <w:rFonts w:ascii="Times New Roman" w:hAnsi="Times New Roman" w:cs="Times New Roman"/>
          <w:color w:val="00000A"/>
          <w:sz w:val="24"/>
          <w:szCs w:val="24"/>
        </w:rPr>
        <w:softHyphen/>
        <w:t>ва</w:t>
      </w:r>
      <w:r w:rsidRPr="008245C4">
        <w:rPr>
          <w:rFonts w:ascii="Times New Roman" w:hAnsi="Times New Roman" w:cs="Times New Roman"/>
          <w:color w:val="00000A"/>
          <w:sz w:val="24"/>
          <w:szCs w:val="24"/>
        </w:rPr>
        <w:softHyphen/>
        <w:t>тель</w:t>
      </w:r>
      <w:r w:rsidRPr="008245C4">
        <w:rPr>
          <w:rFonts w:ascii="Times New Roman" w:hAnsi="Times New Roman" w:cs="Times New Roman"/>
          <w:color w:val="00000A"/>
          <w:sz w:val="24"/>
          <w:szCs w:val="24"/>
        </w:rPr>
        <w:softHyphen/>
        <w:t>ным потребностям обучающихся с РАС и позволяющих ре</w:t>
      </w:r>
      <w:r w:rsidRPr="008245C4">
        <w:rPr>
          <w:rFonts w:ascii="Times New Roman" w:hAnsi="Times New Roman" w:cs="Times New Roman"/>
          <w:color w:val="00000A"/>
          <w:sz w:val="24"/>
          <w:szCs w:val="24"/>
        </w:rPr>
        <w:softHyphen/>
        <w:t>ализовывать выбранный вариант стандарта.</w:t>
      </w:r>
    </w:p>
    <w:p w:rsidR="00C17A4A" w:rsidRPr="008245C4" w:rsidRDefault="00C17A4A" w:rsidP="008245C4">
      <w:pPr>
        <w:pStyle w:val="Default"/>
        <w:ind w:firstLine="709"/>
        <w:jc w:val="both"/>
      </w:pPr>
      <w:proofErr w:type="gramStart"/>
      <w:r w:rsidRPr="008245C4">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8245C4">
        <w:softHyphen/>
        <w:t>вательным организациям, в частности:</w:t>
      </w:r>
      <w:proofErr w:type="gramEnd"/>
    </w:p>
    <w:p w:rsidR="00C17A4A" w:rsidRPr="008245C4" w:rsidRDefault="00C17A4A" w:rsidP="008245C4">
      <w:pPr>
        <w:pStyle w:val="Default"/>
        <w:tabs>
          <w:tab w:val="left" w:pos="851"/>
        </w:tabs>
        <w:suppressAutoHyphens/>
        <w:autoSpaceDE/>
        <w:autoSpaceDN/>
        <w:adjustRightInd/>
        <w:ind w:firstLine="709"/>
        <w:jc w:val="both"/>
        <w:textAlignment w:val="baseline"/>
      </w:pPr>
      <w:r w:rsidRPr="008245C4">
        <w:t xml:space="preserve">к соблюдению санитарно-гигиенических </w:t>
      </w:r>
      <w:r w:rsidRPr="008245C4">
        <w:rPr>
          <w:color w:val="00000A"/>
        </w:rPr>
        <w:t>норм</w:t>
      </w:r>
      <w:r w:rsidRPr="008245C4">
        <w:rPr>
          <w:color w:val="FF0000"/>
        </w:rPr>
        <w:t xml:space="preserve"> </w:t>
      </w:r>
      <w:r w:rsidRPr="008245C4">
        <w:t>образовательного процесса;</w:t>
      </w:r>
    </w:p>
    <w:p w:rsidR="00C17A4A" w:rsidRPr="008245C4" w:rsidRDefault="00C17A4A" w:rsidP="008245C4">
      <w:pPr>
        <w:pStyle w:val="Default"/>
        <w:tabs>
          <w:tab w:val="left" w:pos="851"/>
        </w:tabs>
        <w:suppressAutoHyphens/>
        <w:autoSpaceDE/>
        <w:autoSpaceDN/>
        <w:adjustRightInd/>
        <w:ind w:firstLine="709"/>
        <w:jc w:val="both"/>
        <w:textAlignment w:val="baseline"/>
      </w:pPr>
      <w:r w:rsidRPr="008245C4">
        <w:t>к обеспечению санитарно-бытовых и социально-бытовых условий;</w:t>
      </w:r>
    </w:p>
    <w:p w:rsidR="00C17A4A" w:rsidRPr="008245C4" w:rsidRDefault="00C17A4A" w:rsidP="008245C4">
      <w:pPr>
        <w:pStyle w:val="Default"/>
        <w:tabs>
          <w:tab w:val="left" w:pos="851"/>
        </w:tabs>
        <w:suppressAutoHyphens/>
        <w:autoSpaceDE/>
        <w:autoSpaceDN/>
        <w:adjustRightInd/>
        <w:ind w:firstLine="709"/>
        <w:jc w:val="both"/>
        <w:textAlignment w:val="baseline"/>
      </w:pPr>
      <w:r w:rsidRPr="008245C4">
        <w:t xml:space="preserve">к соблюдению </w:t>
      </w:r>
      <w:proofErr w:type="gramStart"/>
      <w:r w:rsidRPr="008245C4">
        <w:t>пожарной</w:t>
      </w:r>
      <w:proofErr w:type="gramEnd"/>
      <w:r w:rsidRPr="008245C4">
        <w:t xml:space="preserve"> и </w:t>
      </w:r>
      <w:proofErr w:type="spellStart"/>
      <w:r w:rsidRPr="008245C4">
        <w:t>электробезопасности</w:t>
      </w:r>
      <w:proofErr w:type="spellEnd"/>
      <w:r w:rsidRPr="008245C4">
        <w:t>;</w:t>
      </w:r>
    </w:p>
    <w:p w:rsidR="00C17A4A" w:rsidRPr="008245C4" w:rsidRDefault="00C17A4A" w:rsidP="008245C4">
      <w:pPr>
        <w:pStyle w:val="Default"/>
        <w:tabs>
          <w:tab w:val="left" w:pos="851"/>
        </w:tabs>
        <w:suppressAutoHyphens/>
        <w:autoSpaceDE/>
        <w:autoSpaceDN/>
        <w:adjustRightInd/>
        <w:ind w:firstLine="709"/>
        <w:jc w:val="both"/>
        <w:textAlignment w:val="baseline"/>
      </w:pPr>
      <w:r w:rsidRPr="008245C4">
        <w:t>к соблюдению</w:t>
      </w:r>
      <w:r w:rsidRPr="008245C4">
        <w:rPr>
          <w:color w:val="00000A"/>
        </w:rPr>
        <w:t xml:space="preserve"> требований</w:t>
      </w:r>
      <w:r w:rsidRPr="008245C4">
        <w:rPr>
          <w:color w:val="FF0000"/>
        </w:rPr>
        <w:t xml:space="preserve"> </w:t>
      </w:r>
      <w:r w:rsidRPr="008245C4">
        <w:t>охраны труда;</w:t>
      </w:r>
    </w:p>
    <w:p w:rsidR="00C17A4A" w:rsidRPr="008245C4" w:rsidRDefault="00C17A4A" w:rsidP="008245C4">
      <w:pPr>
        <w:pStyle w:val="Default"/>
        <w:tabs>
          <w:tab w:val="left" w:pos="851"/>
        </w:tabs>
        <w:suppressAutoHyphens/>
        <w:autoSpaceDE/>
        <w:autoSpaceDN/>
        <w:adjustRightInd/>
        <w:ind w:firstLine="709"/>
        <w:jc w:val="both"/>
        <w:textAlignment w:val="baseline"/>
      </w:pPr>
      <w:r w:rsidRPr="008245C4">
        <w:t xml:space="preserve">к соблюдению </w:t>
      </w:r>
      <w:r w:rsidRPr="008245C4">
        <w:rPr>
          <w:color w:val="00000A"/>
        </w:rPr>
        <w:t>своевременных сроков и</w:t>
      </w:r>
      <w:r w:rsidRPr="008245C4">
        <w:t xml:space="preserve"> необходимых объемов текущего и капитального ремонта и др.</w:t>
      </w:r>
    </w:p>
    <w:p w:rsidR="00C17A4A" w:rsidRPr="008245C4" w:rsidRDefault="00C17A4A" w:rsidP="008245C4">
      <w:pPr>
        <w:pStyle w:val="Standard"/>
        <w:tabs>
          <w:tab w:val="left" w:pos="0"/>
        </w:tabs>
        <w:spacing w:line="240" w:lineRule="auto"/>
        <w:ind w:firstLine="851"/>
        <w:rPr>
          <w:rFonts w:ascii="Times New Roman" w:hAnsi="Times New Roman" w:cs="Times New Roman"/>
          <w:sz w:val="24"/>
          <w:szCs w:val="24"/>
        </w:rPr>
      </w:pPr>
      <w:r w:rsidRPr="008245C4">
        <w:rPr>
          <w:rFonts w:ascii="Times New Roman" w:hAnsi="Times New Roman" w:cs="Times New Roman"/>
          <w:sz w:val="24"/>
          <w:szCs w:val="24"/>
        </w:rPr>
        <w:t>Материально-техническая база реализации адаптированной общеобразовательной про</w:t>
      </w:r>
      <w:r w:rsidRPr="008245C4">
        <w:rPr>
          <w:rFonts w:ascii="Times New Roman" w:hAnsi="Times New Roman" w:cs="Times New Roman"/>
          <w:sz w:val="24"/>
          <w:szCs w:val="24"/>
        </w:rPr>
        <w:softHyphen/>
        <w:t>граммы для обучающихся с РАС должна со</w:t>
      </w:r>
      <w:r w:rsidRPr="008245C4">
        <w:rPr>
          <w:rFonts w:ascii="Times New Roman" w:hAnsi="Times New Roman" w:cs="Times New Roman"/>
          <w:sz w:val="24"/>
          <w:szCs w:val="24"/>
        </w:rPr>
        <w:softHyphen/>
        <w:t>от</w:t>
      </w:r>
      <w:r w:rsidRPr="008245C4">
        <w:rPr>
          <w:rFonts w:ascii="Times New Roman" w:hAnsi="Times New Roman" w:cs="Times New Roman"/>
          <w:sz w:val="24"/>
          <w:szCs w:val="24"/>
        </w:rPr>
        <w:softHyphen/>
        <w:t>ветствовать действующим санитарным и противопожарным нормам, нор</w:t>
      </w:r>
      <w:r w:rsidRPr="008245C4">
        <w:rPr>
          <w:rFonts w:ascii="Times New Roman" w:hAnsi="Times New Roman" w:cs="Times New Roman"/>
          <w:sz w:val="24"/>
          <w:szCs w:val="24"/>
        </w:rPr>
        <w:softHyphen/>
        <w:t xml:space="preserve">мам охраны труда работников образовательных организаций, предъявляемым </w:t>
      </w:r>
      <w:proofErr w:type="gramStart"/>
      <w:r w:rsidRPr="008245C4">
        <w:rPr>
          <w:rFonts w:ascii="Times New Roman" w:hAnsi="Times New Roman" w:cs="Times New Roman"/>
          <w:sz w:val="24"/>
          <w:szCs w:val="24"/>
        </w:rPr>
        <w:t>к</w:t>
      </w:r>
      <w:proofErr w:type="gramEnd"/>
      <w:r w:rsidRPr="008245C4">
        <w:rPr>
          <w:rFonts w:ascii="Times New Roman" w:hAnsi="Times New Roman" w:cs="Times New Roman"/>
          <w:sz w:val="24"/>
          <w:szCs w:val="24"/>
        </w:rPr>
        <w:t>:</w:t>
      </w:r>
    </w:p>
    <w:p w:rsidR="00C17A4A" w:rsidRPr="008245C4" w:rsidRDefault="00C17A4A" w:rsidP="008245C4">
      <w:pPr>
        <w:pStyle w:val="Default"/>
        <w:suppressAutoHyphens/>
        <w:autoSpaceDE/>
        <w:autoSpaceDN/>
        <w:adjustRightInd/>
        <w:ind w:firstLine="709"/>
        <w:jc w:val="both"/>
        <w:textAlignment w:val="baseline"/>
        <w:rPr>
          <w:color w:val="00000A"/>
        </w:rPr>
      </w:pPr>
      <w:r w:rsidRPr="008245C4">
        <w:rPr>
          <w:color w:val="00000A"/>
        </w:rPr>
        <w:t>участку (территории) и зданию общеобразовательной организации;</w:t>
      </w:r>
    </w:p>
    <w:p w:rsidR="00C17A4A" w:rsidRPr="008245C4" w:rsidRDefault="00C17A4A" w:rsidP="008245C4">
      <w:pPr>
        <w:pStyle w:val="Default"/>
        <w:suppressAutoHyphens/>
        <w:autoSpaceDE/>
        <w:autoSpaceDN/>
        <w:adjustRightInd/>
        <w:ind w:firstLine="709"/>
        <w:jc w:val="both"/>
        <w:textAlignment w:val="baseline"/>
        <w:rPr>
          <w:color w:val="00000A"/>
        </w:rPr>
      </w:pPr>
      <w:r w:rsidRPr="008245C4">
        <w:rPr>
          <w:color w:val="00000A"/>
        </w:rPr>
        <w:t xml:space="preserve">помещениям библиотек, актовому и физкультурному залу, </w:t>
      </w:r>
      <w:r w:rsidRPr="008245C4">
        <w:rPr>
          <w:color w:val="auto"/>
        </w:rPr>
        <w:t>залу для проведения занятий по ритмике (лечебной физкультуре);</w:t>
      </w:r>
    </w:p>
    <w:p w:rsidR="00C17A4A" w:rsidRPr="008245C4" w:rsidRDefault="00C17A4A" w:rsidP="008245C4">
      <w:pPr>
        <w:pStyle w:val="Default"/>
        <w:suppressAutoHyphens/>
        <w:autoSpaceDE/>
        <w:autoSpaceDN/>
        <w:adjustRightInd/>
        <w:ind w:firstLine="709"/>
        <w:jc w:val="both"/>
        <w:textAlignment w:val="baseline"/>
        <w:rPr>
          <w:color w:val="00000A"/>
        </w:rPr>
      </w:pPr>
      <w:r w:rsidRPr="008245C4">
        <w:rPr>
          <w:color w:val="00000A"/>
        </w:rPr>
        <w:t>помещениям для осуществления образовательного и кор</w:t>
      </w:r>
      <w:r w:rsidRPr="008245C4">
        <w:rPr>
          <w:color w:val="00000A"/>
        </w:rPr>
        <w:softHyphen/>
        <w:t>ре</w:t>
      </w:r>
      <w:r w:rsidRPr="008245C4">
        <w:rPr>
          <w:color w:val="00000A"/>
        </w:rPr>
        <w:softHyphen/>
        <w:t>к</w:t>
      </w:r>
      <w:r w:rsidRPr="008245C4">
        <w:rPr>
          <w:color w:val="00000A"/>
        </w:rPr>
        <w:softHyphen/>
        <w:t>ци</w:t>
      </w:r>
      <w:r w:rsidRPr="008245C4">
        <w:rPr>
          <w:color w:val="00000A"/>
        </w:rPr>
        <w:softHyphen/>
        <w:t>он</w:t>
      </w:r>
      <w:r w:rsidRPr="008245C4">
        <w:rPr>
          <w:color w:val="00000A"/>
        </w:rPr>
        <w:softHyphen/>
        <w:t>но-развивающего процессов: классам, кабинетам учителя-логопеда, учителя-де</w:t>
      </w:r>
      <w:r w:rsidRPr="008245C4">
        <w:rPr>
          <w:color w:val="00000A"/>
        </w:rPr>
        <w:softHyphen/>
        <w:t>фектолога, педагога-психолога и др. специалистов, структура которых дол</w:t>
      </w:r>
      <w:r w:rsidRPr="008245C4">
        <w:rPr>
          <w:color w:val="00000A"/>
        </w:rPr>
        <w:softHyphen/>
        <w:t>ж</w:t>
      </w:r>
      <w:r w:rsidRPr="008245C4">
        <w:rPr>
          <w:color w:val="00000A"/>
        </w:rPr>
        <w:softHyphen/>
        <w:t>на обеспечивать возможность для организации разных форм урочной и вне</w:t>
      </w:r>
      <w:r w:rsidRPr="008245C4">
        <w:rPr>
          <w:color w:val="00000A"/>
        </w:rPr>
        <w:softHyphen/>
        <w:t>уро</w:t>
      </w:r>
      <w:r w:rsidRPr="008245C4">
        <w:rPr>
          <w:color w:val="00000A"/>
        </w:rPr>
        <w:softHyphen/>
        <w:t>чной деятельности;</w:t>
      </w:r>
    </w:p>
    <w:p w:rsidR="00C17A4A" w:rsidRPr="008245C4" w:rsidRDefault="00C17A4A" w:rsidP="008245C4">
      <w:pPr>
        <w:pStyle w:val="Default"/>
        <w:suppressAutoHyphens/>
        <w:autoSpaceDE/>
        <w:autoSpaceDN/>
        <w:adjustRightInd/>
        <w:ind w:firstLine="709"/>
        <w:jc w:val="both"/>
        <w:textAlignment w:val="baseline"/>
        <w:rPr>
          <w:color w:val="00000A"/>
        </w:rPr>
      </w:pPr>
      <w:r w:rsidRPr="008245C4">
        <w:rPr>
          <w:color w:val="00000A"/>
        </w:rPr>
        <w:t>кабинетам медицинского назначения;</w:t>
      </w:r>
    </w:p>
    <w:p w:rsidR="00C17A4A" w:rsidRPr="008245C4" w:rsidRDefault="00C17A4A" w:rsidP="008245C4">
      <w:pPr>
        <w:pStyle w:val="Default"/>
        <w:suppressAutoHyphens/>
        <w:autoSpaceDE/>
        <w:autoSpaceDN/>
        <w:adjustRightInd/>
        <w:ind w:firstLine="709"/>
        <w:jc w:val="both"/>
        <w:textAlignment w:val="baseline"/>
        <w:rPr>
          <w:color w:val="00000A"/>
        </w:rPr>
      </w:pPr>
      <w:r w:rsidRPr="008245C4">
        <w:rPr>
          <w:color w:val="00000A"/>
        </w:rPr>
        <w:t xml:space="preserve">помещениям для питания </w:t>
      </w:r>
      <w:proofErr w:type="gramStart"/>
      <w:r w:rsidRPr="008245C4">
        <w:rPr>
          <w:color w:val="00000A"/>
        </w:rPr>
        <w:t>обучающихся</w:t>
      </w:r>
      <w:proofErr w:type="gramEnd"/>
      <w:r w:rsidRPr="008245C4">
        <w:rPr>
          <w:color w:val="00000A"/>
        </w:rPr>
        <w:t>, а также для хранения и при</w:t>
      </w:r>
      <w:r w:rsidRPr="008245C4">
        <w:rPr>
          <w:color w:val="00000A"/>
        </w:rPr>
        <w:softHyphen/>
        <w:t>го</w:t>
      </w:r>
      <w:r w:rsidRPr="008245C4">
        <w:rPr>
          <w:color w:val="00000A"/>
        </w:rPr>
        <w:softHyphen/>
        <w:t>то</w:t>
      </w:r>
      <w:r w:rsidRPr="008245C4">
        <w:rPr>
          <w:color w:val="00000A"/>
        </w:rPr>
        <w:softHyphen/>
        <w:t>в</w:t>
      </w:r>
      <w:r w:rsidRPr="008245C4">
        <w:rPr>
          <w:color w:val="00000A"/>
        </w:rPr>
        <w:softHyphen/>
        <w:t>ления пищи, обеспечивающим возможность организации качественного горячего питания;</w:t>
      </w:r>
    </w:p>
    <w:p w:rsidR="00C17A4A" w:rsidRPr="008245C4" w:rsidRDefault="00C17A4A" w:rsidP="008245C4">
      <w:pPr>
        <w:pStyle w:val="Default"/>
        <w:suppressAutoHyphens/>
        <w:autoSpaceDE/>
        <w:autoSpaceDN/>
        <w:adjustRightInd/>
        <w:ind w:firstLine="709"/>
        <w:jc w:val="both"/>
        <w:textAlignment w:val="baseline"/>
      </w:pPr>
      <w:r w:rsidRPr="008245C4">
        <w:rPr>
          <w:color w:val="00000A"/>
        </w:rPr>
        <w:t>туалетам, душевым, коридорам и другим помещениям.</w:t>
      </w:r>
    </w:p>
    <w:p w:rsidR="00C17A4A" w:rsidRPr="008245C4" w:rsidRDefault="00C17A4A" w:rsidP="008245C4">
      <w:pPr>
        <w:pStyle w:val="Default"/>
        <w:ind w:firstLine="709"/>
        <w:jc w:val="both"/>
      </w:pPr>
      <w:r w:rsidRPr="008245C4">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8245C4">
        <w:t>СанПиН</w:t>
      </w:r>
      <w:proofErr w:type="spellEnd"/>
      <w:r w:rsidRPr="008245C4">
        <w:t>, приказы Министерства образования и др.), а также локальными актами общеобразовательной организации.</w:t>
      </w:r>
    </w:p>
    <w:p w:rsidR="00C17A4A" w:rsidRPr="008245C4" w:rsidRDefault="00C17A4A" w:rsidP="008245C4">
      <w:pPr>
        <w:pStyle w:val="Default"/>
        <w:ind w:firstLine="709"/>
        <w:jc w:val="both"/>
        <w:rPr>
          <w:color w:val="00000A"/>
        </w:rPr>
      </w:pPr>
      <w:proofErr w:type="gramStart"/>
      <w:r w:rsidRPr="008245C4">
        <w:t>Технические средства обучения (</w:t>
      </w:r>
      <w:r w:rsidRPr="008245C4">
        <w:rPr>
          <w:color w:val="00000A"/>
        </w:rPr>
        <w:t xml:space="preserve">включая специализированные компьютерные инструменты обучения, </w:t>
      </w:r>
      <w:proofErr w:type="spellStart"/>
      <w:r w:rsidRPr="008245C4">
        <w:rPr>
          <w:color w:val="00000A"/>
        </w:rPr>
        <w:t>мультимедийные</w:t>
      </w:r>
      <w:proofErr w:type="spellEnd"/>
      <w:r w:rsidRPr="008245C4">
        <w:rPr>
          <w:color w:val="00000A"/>
        </w:rPr>
        <w:t xml:space="preserve">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Учет особых образовательных потребностей обучающихся по данному варианту АООП НОО обусловливает необходимость ис</w:t>
      </w:r>
      <w:r w:rsidRPr="008245C4">
        <w:rPr>
          <w:rFonts w:ascii="Times New Roman" w:hAnsi="Times New Roman" w:cs="Times New Roman"/>
          <w:sz w:val="24"/>
          <w:szCs w:val="24"/>
        </w:rPr>
        <w:softHyphen/>
        <w:t>поль</w:t>
      </w:r>
      <w:r w:rsidRPr="008245C4">
        <w:rPr>
          <w:rFonts w:ascii="Times New Roman" w:hAnsi="Times New Roman" w:cs="Times New Roman"/>
          <w:sz w:val="24"/>
          <w:szCs w:val="24"/>
        </w:rPr>
        <w:softHyphen/>
        <w:t>зо</w:t>
      </w:r>
      <w:r w:rsidRPr="008245C4">
        <w:rPr>
          <w:rFonts w:ascii="Times New Roman" w:hAnsi="Times New Roman" w:cs="Times New Roman"/>
          <w:sz w:val="24"/>
          <w:szCs w:val="24"/>
        </w:rPr>
        <w:softHyphen/>
        <w:t>ва</w:t>
      </w:r>
      <w:r w:rsidRPr="008245C4">
        <w:rPr>
          <w:rFonts w:ascii="Times New Roman" w:hAnsi="Times New Roman" w:cs="Times New Roman"/>
          <w:sz w:val="24"/>
          <w:szCs w:val="24"/>
        </w:rPr>
        <w:softHyphen/>
        <w:t>ния спе</w:t>
      </w:r>
      <w:r w:rsidRPr="008245C4">
        <w:rPr>
          <w:rFonts w:ascii="Times New Roman" w:hAnsi="Times New Roman" w:cs="Times New Roman"/>
          <w:sz w:val="24"/>
          <w:szCs w:val="24"/>
        </w:rPr>
        <w:softHyphen/>
        <w:t>ци</w:t>
      </w:r>
      <w:r w:rsidRPr="008245C4">
        <w:rPr>
          <w:rFonts w:ascii="Times New Roman" w:hAnsi="Times New Roman" w:cs="Times New Roman"/>
          <w:sz w:val="24"/>
          <w:szCs w:val="24"/>
        </w:rPr>
        <w:softHyphen/>
        <w:t>аль</w:t>
      </w:r>
      <w:r w:rsidRPr="008245C4">
        <w:rPr>
          <w:rFonts w:ascii="Times New Roman" w:hAnsi="Times New Roman" w:cs="Times New Roman"/>
          <w:sz w:val="24"/>
          <w:szCs w:val="24"/>
        </w:rPr>
        <w:softHyphen/>
        <w:t>ных уче</w:t>
      </w:r>
      <w:r w:rsidRPr="008245C4">
        <w:rPr>
          <w:rFonts w:ascii="Times New Roman" w:hAnsi="Times New Roman" w:cs="Times New Roman"/>
          <w:sz w:val="24"/>
          <w:szCs w:val="24"/>
        </w:rPr>
        <w:softHyphen/>
        <w:t>б</w:t>
      </w:r>
      <w:r w:rsidRPr="008245C4">
        <w:rPr>
          <w:rFonts w:ascii="Times New Roman" w:hAnsi="Times New Roman" w:cs="Times New Roman"/>
          <w:sz w:val="24"/>
          <w:szCs w:val="24"/>
        </w:rPr>
        <w:softHyphen/>
        <w:t>ни</w:t>
      </w:r>
      <w:r w:rsidRPr="008245C4">
        <w:rPr>
          <w:rFonts w:ascii="Times New Roman" w:hAnsi="Times New Roman" w:cs="Times New Roman"/>
          <w:sz w:val="24"/>
          <w:szCs w:val="24"/>
        </w:rPr>
        <w:softHyphen/>
        <w:t xml:space="preserve">ков, </w:t>
      </w:r>
      <w:r w:rsidRPr="008245C4">
        <w:rPr>
          <w:rFonts w:ascii="Times New Roman" w:hAnsi="Times New Roman" w:cs="Times New Roman"/>
          <w:sz w:val="24"/>
          <w:szCs w:val="24"/>
        </w:rPr>
        <w:lastRenderedPageBreak/>
        <w:t>соответствующих уровню их интеллектуального развития. Для за</w:t>
      </w:r>
      <w:r w:rsidRPr="008245C4">
        <w:rPr>
          <w:rFonts w:ascii="Times New Roman" w:hAnsi="Times New Roman" w:cs="Times New Roman"/>
          <w:sz w:val="24"/>
          <w:szCs w:val="24"/>
        </w:rPr>
        <w:softHyphen/>
        <w:t>кре</w:t>
      </w:r>
      <w:r w:rsidRPr="008245C4">
        <w:rPr>
          <w:rFonts w:ascii="Times New Roman" w:hAnsi="Times New Roman" w:cs="Times New Roman"/>
          <w:sz w:val="24"/>
          <w:szCs w:val="24"/>
        </w:rPr>
        <w:softHyphen/>
        <w:t>п</w:t>
      </w:r>
      <w:r w:rsidRPr="008245C4">
        <w:rPr>
          <w:rFonts w:ascii="Times New Roman" w:hAnsi="Times New Roman" w:cs="Times New Roman"/>
          <w:sz w:val="24"/>
          <w:szCs w:val="24"/>
        </w:rPr>
        <w:softHyphen/>
        <w:t>ле</w:t>
      </w:r>
      <w:r w:rsidRPr="008245C4">
        <w:rPr>
          <w:rFonts w:ascii="Times New Roman" w:hAnsi="Times New Roman" w:cs="Times New Roman"/>
          <w:sz w:val="24"/>
          <w:szCs w:val="24"/>
        </w:rPr>
        <w:softHyphen/>
        <w:t>ния зна</w:t>
      </w:r>
      <w:r w:rsidRPr="008245C4">
        <w:rPr>
          <w:rFonts w:ascii="Times New Roman" w:hAnsi="Times New Roman" w:cs="Times New Roman"/>
          <w:sz w:val="24"/>
          <w:szCs w:val="24"/>
        </w:rPr>
        <w:softHyphen/>
        <w:t>ний, полученных на уроке, а также для выполнения практических ра</w:t>
      </w:r>
      <w:r w:rsidRPr="008245C4">
        <w:rPr>
          <w:rFonts w:ascii="Times New Roman" w:hAnsi="Times New Roman" w:cs="Times New Roman"/>
          <w:sz w:val="24"/>
          <w:szCs w:val="24"/>
        </w:rPr>
        <w:softHyphen/>
        <w:t>бот, не</w:t>
      </w:r>
      <w:r w:rsidRPr="008245C4">
        <w:rPr>
          <w:rFonts w:ascii="Times New Roman" w:hAnsi="Times New Roman" w:cs="Times New Roman"/>
          <w:sz w:val="24"/>
          <w:szCs w:val="24"/>
        </w:rPr>
        <w:softHyphen/>
        <w:t>об</w:t>
      </w:r>
      <w:r w:rsidRPr="008245C4">
        <w:rPr>
          <w:rFonts w:ascii="Times New Roman" w:hAnsi="Times New Roman" w:cs="Times New Roman"/>
          <w:sz w:val="24"/>
          <w:szCs w:val="24"/>
        </w:rPr>
        <w:softHyphen/>
        <w:t>ходимо использование рабочих тетрадей на печатной основе, вклю</w:t>
      </w:r>
      <w:r w:rsidRPr="008245C4">
        <w:rPr>
          <w:rFonts w:ascii="Times New Roman" w:hAnsi="Times New Roman" w:cs="Times New Roman"/>
          <w:sz w:val="24"/>
          <w:szCs w:val="24"/>
        </w:rPr>
        <w:softHyphen/>
        <w:t>чая Про</w:t>
      </w:r>
      <w:r w:rsidRPr="008245C4">
        <w:rPr>
          <w:rFonts w:ascii="Times New Roman" w:hAnsi="Times New Roman" w:cs="Times New Roman"/>
          <w:sz w:val="24"/>
          <w:szCs w:val="24"/>
        </w:rPr>
        <w:softHyphen/>
        <w:t>пи</w:t>
      </w:r>
      <w:r w:rsidRPr="008245C4">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8245C4">
        <w:rPr>
          <w:rFonts w:ascii="Times New Roman" w:hAnsi="Times New Roman" w:cs="Times New Roman"/>
          <w:sz w:val="24"/>
          <w:szCs w:val="24"/>
        </w:rPr>
        <w:softHyphen/>
        <w:t>дактического материала (в младших классах преимущественное ис</w:t>
      </w:r>
      <w:r w:rsidRPr="008245C4">
        <w:rPr>
          <w:rFonts w:ascii="Times New Roman" w:hAnsi="Times New Roman" w:cs="Times New Roman"/>
          <w:sz w:val="24"/>
          <w:szCs w:val="24"/>
        </w:rPr>
        <w:softHyphen/>
        <w:t>поль</w:t>
      </w:r>
      <w:r w:rsidRPr="008245C4">
        <w:rPr>
          <w:rFonts w:ascii="Times New Roman" w:hAnsi="Times New Roman" w:cs="Times New Roman"/>
          <w:sz w:val="24"/>
          <w:szCs w:val="24"/>
        </w:rPr>
        <w:softHyphen/>
        <w:t>зо</w:t>
      </w:r>
      <w:r w:rsidRPr="008245C4">
        <w:rPr>
          <w:rFonts w:ascii="Times New Roman" w:hAnsi="Times New Roman" w:cs="Times New Roman"/>
          <w:sz w:val="24"/>
          <w:szCs w:val="24"/>
        </w:rPr>
        <w:softHyphen/>
        <w:t>ва</w:t>
      </w:r>
      <w:r w:rsidRPr="008245C4">
        <w:rPr>
          <w:rFonts w:ascii="Times New Roman" w:hAnsi="Times New Roman" w:cs="Times New Roman"/>
          <w:sz w:val="24"/>
          <w:szCs w:val="24"/>
        </w:rPr>
        <w:softHyphen/>
        <w:t>ние натуральной и иллюстративной наглядности).</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Материально-техническое обеспечение учебного предмета «</w:t>
      </w:r>
      <w:r w:rsidRPr="008245C4">
        <w:rPr>
          <w:rFonts w:ascii="Times New Roman" w:hAnsi="Times New Roman" w:cs="Times New Roman"/>
          <w:color w:val="auto"/>
          <w:sz w:val="24"/>
          <w:szCs w:val="24"/>
          <w:u w:val="single"/>
        </w:rPr>
        <w:t>Русский язык</w:t>
      </w:r>
      <w:r w:rsidRPr="008245C4">
        <w:rPr>
          <w:rFonts w:ascii="Times New Roman" w:hAnsi="Times New Roman" w:cs="Times New Roman"/>
          <w:color w:val="auto"/>
          <w:sz w:val="24"/>
          <w:szCs w:val="24"/>
        </w:rPr>
        <w:t>» включает:</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учебники; Букварь;</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прописи; рабочие тетради на печатной основе;</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учебно-практическое оборудование: </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8245C4">
        <w:rPr>
          <w:rFonts w:ascii="Times New Roman" w:hAnsi="Times New Roman" w:cs="Times New Roman"/>
          <w:color w:val="auto"/>
          <w:sz w:val="24"/>
          <w:szCs w:val="24"/>
        </w:rPr>
        <w:t>общеклассная</w:t>
      </w:r>
      <w:proofErr w:type="spellEnd"/>
      <w:r w:rsidRPr="008245C4">
        <w:rPr>
          <w:rFonts w:ascii="Times New Roman" w:hAnsi="Times New Roman" w:cs="Times New Roman"/>
          <w:color w:val="auto"/>
          <w:sz w:val="24"/>
          <w:szCs w:val="24"/>
        </w:rPr>
        <w:t xml:space="preserve"> и индивидуальная, образцы начертания рукописных букв); </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опорные таблицы по отдельным изучаемым темам; </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схемы (</w:t>
      </w:r>
      <w:proofErr w:type="spellStart"/>
      <w:proofErr w:type="gramStart"/>
      <w:r w:rsidRPr="008245C4">
        <w:rPr>
          <w:rFonts w:ascii="Times New Roman" w:hAnsi="Times New Roman" w:cs="Times New Roman"/>
          <w:color w:val="auto"/>
          <w:sz w:val="24"/>
          <w:szCs w:val="24"/>
        </w:rPr>
        <w:t>звуко-буквенного</w:t>
      </w:r>
      <w:proofErr w:type="spellEnd"/>
      <w:proofErr w:type="gramEnd"/>
      <w:r w:rsidRPr="008245C4">
        <w:rPr>
          <w:rFonts w:ascii="Times New Roman" w:hAnsi="Times New Roman" w:cs="Times New Roman"/>
          <w:color w:val="auto"/>
          <w:sz w:val="24"/>
          <w:szCs w:val="24"/>
        </w:rPr>
        <w:t xml:space="preserve"> разбора слова; разбора слов по составу); </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дидактический раздаточный материал (карточки с заданиями); </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w:t>
      </w:r>
      <w:proofErr w:type="spellStart"/>
      <w:r w:rsidRPr="008245C4">
        <w:rPr>
          <w:rFonts w:ascii="Times New Roman" w:hAnsi="Times New Roman" w:cs="Times New Roman"/>
          <w:bCs/>
          <w:iCs/>
          <w:color w:val="auto"/>
          <w:sz w:val="24"/>
          <w:szCs w:val="24"/>
        </w:rPr>
        <w:t>постеров</w:t>
      </w:r>
      <w:proofErr w:type="spellEnd"/>
      <w:r w:rsidRPr="008245C4">
        <w:rPr>
          <w:rFonts w:ascii="Times New Roman" w:hAnsi="Times New Roman" w:cs="Times New Roman"/>
          <w:bCs/>
          <w:iCs/>
          <w:color w:val="auto"/>
          <w:sz w:val="24"/>
          <w:szCs w:val="24"/>
        </w:rPr>
        <w:t xml:space="preserve">, таблиц; </w:t>
      </w:r>
      <w:r w:rsidRPr="008245C4">
        <w:rPr>
          <w:rFonts w:ascii="Times New Roman" w:hAnsi="Times New Roman" w:cs="Times New Roman"/>
          <w:iCs/>
          <w:color w:val="auto"/>
          <w:sz w:val="24"/>
          <w:szCs w:val="24"/>
        </w:rPr>
        <w:t xml:space="preserve">CD/DVD-проигрыватели; телевизор; аудио видеомагнитофон; компьютер с программным обеспечением; слайд-проектор; </w:t>
      </w:r>
      <w:proofErr w:type="spellStart"/>
      <w:r w:rsidRPr="008245C4">
        <w:rPr>
          <w:rFonts w:ascii="Times New Roman" w:hAnsi="Times New Roman" w:cs="Times New Roman"/>
          <w:iCs/>
          <w:color w:val="auto"/>
          <w:sz w:val="24"/>
          <w:szCs w:val="24"/>
        </w:rPr>
        <w:t>мультимедиапроектор</w:t>
      </w:r>
      <w:proofErr w:type="spellEnd"/>
      <w:r w:rsidRPr="008245C4">
        <w:rPr>
          <w:rFonts w:ascii="Times New Roman" w:hAnsi="Times New Roman" w:cs="Times New Roman"/>
          <w:iCs/>
          <w:color w:val="auto"/>
          <w:sz w:val="24"/>
          <w:szCs w:val="24"/>
        </w:rPr>
        <w:t>; магнитная доска; экран.</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Материально-техническое обеспечение учебного предмета «</w:t>
      </w:r>
      <w:r w:rsidRPr="008245C4">
        <w:rPr>
          <w:rFonts w:ascii="Times New Roman" w:hAnsi="Times New Roman" w:cs="Times New Roman"/>
          <w:iCs/>
          <w:color w:val="auto"/>
          <w:sz w:val="24"/>
          <w:szCs w:val="24"/>
          <w:u w:val="single"/>
        </w:rPr>
        <w:t>Чтение</w:t>
      </w:r>
      <w:r w:rsidRPr="008245C4">
        <w:rPr>
          <w:rFonts w:ascii="Times New Roman" w:hAnsi="Times New Roman" w:cs="Times New Roman"/>
          <w:iCs/>
          <w:color w:val="auto"/>
          <w:sz w:val="24"/>
          <w:szCs w:val="24"/>
        </w:rPr>
        <w:t>» включает:</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комплекты учебников;</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технические средства обучения;</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 xml:space="preserve">игры и игрушки, настольное литературное лото, настольные литературные </w:t>
      </w:r>
      <w:proofErr w:type="spellStart"/>
      <w:r w:rsidRPr="008245C4">
        <w:rPr>
          <w:rFonts w:ascii="Times New Roman" w:hAnsi="Times New Roman" w:cs="Times New Roman"/>
          <w:iCs/>
          <w:color w:val="auto"/>
          <w:sz w:val="24"/>
          <w:szCs w:val="24"/>
        </w:rPr>
        <w:t>игрыю</w:t>
      </w:r>
      <w:proofErr w:type="spellEnd"/>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Материально-техническое обеспечение учебного предмета «</w:t>
      </w:r>
      <w:r w:rsidRPr="008245C4">
        <w:rPr>
          <w:rFonts w:ascii="Times New Roman" w:hAnsi="Times New Roman" w:cs="Times New Roman"/>
          <w:iCs/>
          <w:color w:val="auto"/>
          <w:sz w:val="24"/>
          <w:szCs w:val="24"/>
          <w:u w:val="single"/>
        </w:rPr>
        <w:t>Речевая практика</w:t>
      </w:r>
      <w:r w:rsidRPr="008245C4">
        <w:rPr>
          <w:rFonts w:ascii="Times New Roman" w:hAnsi="Times New Roman" w:cs="Times New Roman"/>
          <w:iCs/>
          <w:color w:val="auto"/>
          <w:sz w:val="24"/>
          <w:szCs w:val="24"/>
        </w:rPr>
        <w:t>»  включает:</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комплект учебников;</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методические рекомендации для учителя;</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технические средства обучения;</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Cs/>
          <w:color w:val="auto"/>
          <w:sz w:val="24"/>
          <w:szCs w:val="24"/>
        </w:rPr>
        <w:t>экранно-звуковые пособия.</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Материально-техническое обеспечение учебного предмета </w:t>
      </w:r>
      <w:r w:rsidRPr="008245C4">
        <w:rPr>
          <w:rFonts w:ascii="Times New Roman" w:hAnsi="Times New Roman" w:cs="Times New Roman"/>
          <w:b/>
          <w:color w:val="auto"/>
          <w:sz w:val="24"/>
          <w:szCs w:val="24"/>
        </w:rPr>
        <w:t>«</w:t>
      </w:r>
      <w:r w:rsidRPr="008245C4">
        <w:rPr>
          <w:rFonts w:ascii="Times New Roman" w:hAnsi="Times New Roman" w:cs="Times New Roman"/>
          <w:color w:val="auto"/>
          <w:sz w:val="24"/>
          <w:szCs w:val="24"/>
          <w:u w:val="single"/>
        </w:rPr>
        <w:t>Математика</w:t>
      </w:r>
      <w:r w:rsidRPr="008245C4">
        <w:rPr>
          <w:rFonts w:ascii="Times New Roman" w:hAnsi="Times New Roman" w:cs="Times New Roman"/>
          <w:b/>
          <w:color w:val="auto"/>
          <w:sz w:val="24"/>
          <w:szCs w:val="24"/>
        </w:rPr>
        <w:t>»</w:t>
      </w:r>
      <w:r w:rsidRPr="008245C4">
        <w:rPr>
          <w:rFonts w:ascii="Times New Roman" w:hAnsi="Times New Roman" w:cs="Times New Roman"/>
          <w:color w:val="auto"/>
          <w:sz w:val="24"/>
          <w:szCs w:val="24"/>
        </w:rPr>
        <w:t xml:space="preserve"> предполагает использование: </w:t>
      </w:r>
    </w:p>
    <w:p w:rsidR="00C17A4A" w:rsidRPr="008245C4" w:rsidRDefault="00C17A4A" w:rsidP="00403645">
      <w:pPr>
        <w:spacing w:after="0" w:line="240" w:lineRule="auto"/>
        <w:ind w:left="709"/>
        <w:jc w:val="both"/>
        <w:rPr>
          <w:rFonts w:ascii="Times New Roman" w:hAnsi="Times New Roman" w:cs="Times New Roman"/>
          <w:sz w:val="24"/>
          <w:szCs w:val="24"/>
        </w:rPr>
      </w:pPr>
      <w:r w:rsidRPr="008245C4">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C17A4A" w:rsidRPr="008245C4" w:rsidRDefault="00C17A4A" w:rsidP="00403645">
      <w:pPr>
        <w:spacing w:after="0" w:line="240" w:lineRule="auto"/>
        <w:ind w:left="709"/>
        <w:jc w:val="both"/>
        <w:rPr>
          <w:rFonts w:ascii="Times New Roman" w:hAnsi="Times New Roman" w:cs="Times New Roman"/>
          <w:sz w:val="24"/>
          <w:szCs w:val="24"/>
        </w:rPr>
      </w:pPr>
      <w:r w:rsidRPr="008245C4">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7A4A" w:rsidRPr="008245C4" w:rsidRDefault="00C17A4A" w:rsidP="00403645">
      <w:pPr>
        <w:spacing w:after="0" w:line="240" w:lineRule="auto"/>
        <w:ind w:left="709"/>
        <w:jc w:val="both"/>
        <w:rPr>
          <w:rFonts w:ascii="Times New Roman" w:hAnsi="Times New Roman" w:cs="Times New Roman"/>
          <w:sz w:val="24"/>
          <w:szCs w:val="24"/>
        </w:rPr>
      </w:pPr>
      <w:r w:rsidRPr="008245C4">
        <w:rPr>
          <w:rFonts w:ascii="Times New Roman" w:hAnsi="Times New Roman" w:cs="Times New Roman"/>
          <w:sz w:val="24"/>
          <w:szCs w:val="24"/>
        </w:rPr>
        <w:lastRenderedPageBreak/>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C17A4A" w:rsidRPr="008245C4" w:rsidRDefault="00C17A4A" w:rsidP="00403645">
      <w:pPr>
        <w:spacing w:after="0" w:line="240" w:lineRule="auto"/>
        <w:ind w:left="709"/>
        <w:jc w:val="both"/>
        <w:rPr>
          <w:rFonts w:ascii="Times New Roman" w:hAnsi="Times New Roman" w:cs="Times New Roman"/>
          <w:sz w:val="24"/>
          <w:szCs w:val="24"/>
        </w:rPr>
      </w:pPr>
      <w:r w:rsidRPr="008245C4">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C17A4A" w:rsidRPr="008245C4" w:rsidRDefault="00C17A4A" w:rsidP="00403645">
      <w:pPr>
        <w:spacing w:after="0" w:line="240" w:lineRule="auto"/>
        <w:ind w:left="709"/>
        <w:jc w:val="both"/>
        <w:rPr>
          <w:rFonts w:ascii="Times New Roman" w:hAnsi="Times New Roman" w:cs="Times New Roman"/>
          <w:sz w:val="24"/>
          <w:szCs w:val="24"/>
        </w:rPr>
      </w:pPr>
      <w:r w:rsidRPr="008245C4">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C17A4A" w:rsidRPr="008245C4" w:rsidRDefault="00C17A4A" w:rsidP="00403645">
      <w:pPr>
        <w:spacing w:after="0" w:line="240" w:lineRule="auto"/>
        <w:ind w:left="709"/>
        <w:jc w:val="both"/>
        <w:rPr>
          <w:rFonts w:ascii="Times New Roman" w:hAnsi="Times New Roman" w:cs="Times New Roman"/>
          <w:sz w:val="24"/>
          <w:szCs w:val="24"/>
        </w:rPr>
      </w:pPr>
      <w:r w:rsidRPr="008245C4">
        <w:rPr>
          <w:rFonts w:ascii="Times New Roman" w:hAnsi="Times New Roman" w:cs="Times New Roman"/>
          <w:sz w:val="24"/>
          <w:szCs w:val="24"/>
        </w:rPr>
        <w:t>настольных развивающих игр;</w:t>
      </w:r>
    </w:p>
    <w:p w:rsidR="00C17A4A" w:rsidRPr="008245C4" w:rsidRDefault="00C17A4A" w:rsidP="00403645">
      <w:pPr>
        <w:spacing w:after="0" w:line="240" w:lineRule="auto"/>
        <w:ind w:left="709"/>
        <w:jc w:val="both"/>
        <w:rPr>
          <w:rFonts w:ascii="Times New Roman" w:hAnsi="Times New Roman" w:cs="Times New Roman"/>
          <w:sz w:val="24"/>
          <w:szCs w:val="24"/>
        </w:rPr>
      </w:pPr>
      <w:r w:rsidRPr="008245C4">
        <w:rPr>
          <w:rFonts w:ascii="Times New Roman" w:hAnsi="Times New Roman" w:cs="Times New Roman"/>
          <w:sz w:val="24"/>
          <w:szCs w:val="24"/>
        </w:rPr>
        <w:t>электронных игр развивающего характера.</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8245C4">
        <w:rPr>
          <w:rFonts w:ascii="Times New Roman" w:hAnsi="Times New Roman" w:cs="Times New Roman"/>
          <w:b/>
          <w:color w:val="auto"/>
          <w:sz w:val="24"/>
          <w:szCs w:val="24"/>
        </w:rPr>
        <w:t xml:space="preserve"> </w:t>
      </w:r>
      <w:r w:rsidRPr="008245C4">
        <w:rPr>
          <w:rFonts w:ascii="Times New Roman" w:hAnsi="Times New Roman" w:cs="Times New Roman"/>
          <w:color w:val="auto"/>
          <w:sz w:val="24"/>
          <w:szCs w:val="24"/>
        </w:rPr>
        <w:t>в рамках содержательной области</w:t>
      </w:r>
      <w:r w:rsidRPr="008245C4">
        <w:rPr>
          <w:rFonts w:ascii="Times New Roman" w:hAnsi="Times New Roman" w:cs="Times New Roman"/>
          <w:b/>
          <w:color w:val="auto"/>
          <w:sz w:val="24"/>
          <w:szCs w:val="24"/>
        </w:rPr>
        <w:t xml:space="preserve"> «Естествознание» </w:t>
      </w:r>
      <w:r w:rsidRPr="008245C4">
        <w:rPr>
          <w:rFonts w:ascii="Times New Roman" w:hAnsi="Times New Roman" w:cs="Times New Roman"/>
          <w:color w:val="auto"/>
          <w:sz w:val="24"/>
          <w:szCs w:val="24"/>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w:t>
      </w:r>
      <w:proofErr w:type="gramStart"/>
      <w:r w:rsidRPr="008245C4">
        <w:rPr>
          <w:rFonts w:ascii="Times New Roman" w:hAnsi="Times New Roman" w:cs="Times New Roman"/>
          <w:color w:val="auto"/>
          <w:sz w:val="24"/>
          <w:szCs w:val="24"/>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8245C4">
        <w:rPr>
          <w:rFonts w:ascii="Times New Roman" w:hAnsi="Times New Roman" w:cs="Times New Roman"/>
          <w:color w:val="auto"/>
          <w:sz w:val="24"/>
          <w:szCs w:val="24"/>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Материально-техническое обеспечение учебного предмета </w:t>
      </w:r>
      <w:r w:rsidRPr="008245C4">
        <w:rPr>
          <w:rFonts w:ascii="Times New Roman" w:hAnsi="Times New Roman" w:cs="Times New Roman"/>
          <w:color w:val="auto"/>
          <w:sz w:val="24"/>
          <w:szCs w:val="24"/>
          <w:u w:val="single"/>
        </w:rPr>
        <w:t>«Мир природы и человека»</w:t>
      </w:r>
      <w:r w:rsidRPr="008245C4">
        <w:rPr>
          <w:rFonts w:ascii="Times New Roman" w:hAnsi="Times New Roman" w:cs="Times New Roman"/>
          <w:color w:val="auto"/>
          <w:sz w:val="24"/>
          <w:szCs w:val="24"/>
        </w:rPr>
        <w:t xml:space="preserve"> предполагает использование:</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технических средств обучения</w:t>
      </w:r>
      <w:r w:rsidRPr="008245C4">
        <w:rPr>
          <w:rFonts w:ascii="Times New Roman" w:hAnsi="Times New Roman" w:cs="Times New Roman"/>
          <w:iCs/>
          <w:color w:val="auto"/>
          <w:sz w:val="24"/>
          <w:szCs w:val="24"/>
        </w:rPr>
        <w:t>;</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экранно-звуковые пособия: а</w:t>
      </w:r>
      <w:r w:rsidRPr="008245C4">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proofErr w:type="gramStart"/>
      <w:r w:rsidRPr="008245C4">
        <w:rPr>
          <w:rFonts w:ascii="Times New Roman" w:hAnsi="Times New Roman" w:cs="Times New Roman"/>
          <w:bCs/>
          <w:iCs/>
          <w:color w:val="auto"/>
          <w:sz w:val="24"/>
          <w:szCs w:val="24"/>
        </w:rPr>
        <w:t>модели и натуральный ряд:</w:t>
      </w:r>
      <w:r w:rsidRPr="008245C4">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roofErr w:type="gramEnd"/>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iCs/>
          <w:color w:val="auto"/>
          <w:sz w:val="24"/>
          <w:szCs w:val="24"/>
        </w:rPr>
        <w:t>конструкторы: квартира, дом, город, ферма, водоем и т.д.;</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натуральные объекты: учебные принадлежности, игрушки, комнатные растения, плоды с/</w:t>
      </w:r>
      <w:proofErr w:type="spellStart"/>
      <w:r w:rsidRPr="008245C4">
        <w:rPr>
          <w:rFonts w:ascii="Times New Roman" w:hAnsi="Times New Roman" w:cs="Times New Roman"/>
          <w:iCs/>
          <w:color w:val="auto"/>
          <w:sz w:val="24"/>
          <w:szCs w:val="24"/>
        </w:rPr>
        <w:t>х</w:t>
      </w:r>
      <w:proofErr w:type="spellEnd"/>
      <w:r w:rsidRPr="008245C4">
        <w:rPr>
          <w:rFonts w:ascii="Times New Roman" w:hAnsi="Times New Roman" w:cs="Times New Roman"/>
          <w:iCs/>
          <w:color w:val="auto"/>
          <w:sz w:val="24"/>
          <w:szCs w:val="24"/>
        </w:rPr>
        <w:t xml:space="preserve"> культур и пр.;</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iCs/>
          <w:color w:val="auto"/>
          <w:sz w:val="24"/>
          <w:szCs w:val="24"/>
        </w:rPr>
        <w:t xml:space="preserve"> </w:t>
      </w:r>
      <w:r w:rsidRPr="008245C4">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8245C4">
        <w:rPr>
          <w:rFonts w:ascii="Times New Roman" w:hAnsi="Times New Roman" w:cs="Times New Roman"/>
          <w:b/>
          <w:color w:val="auto"/>
          <w:sz w:val="24"/>
          <w:szCs w:val="24"/>
        </w:rPr>
        <w:t>Искусство».</w:t>
      </w:r>
      <w:r w:rsidRPr="008245C4">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печатных пособий:</w:t>
      </w:r>
      <w:r w:rsidRPr="008245C4">
        <w:rPr>
          <w:rFonts w:ascii="Times New Roman" w:hAnsi="Times New Roman" w:cs="Times New Roman"/>
          <w:iCs/>
          <w:color w:val="auto"/>
          <w:sz w:val="24"/>
          <w:szCs w:val="24"/>
        </w:rPr>
        <w:t xml:space="preserve">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портреты русских и зарубежных художников;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таблицы по </w:t>
      </w:r>
      <w:proofErr w:type="spellStart"/>
      <w:r w:rsidRPr="008245C4">
        <w:rPr>
          <w:rFonts w:ascii="Times New Roman" w:hAnsi="Times New Roman" w:cs="Times New Roman"/>
          <w:iCs/>
          <w:color w:val="auto"/>
          <w:sz w:val="24"/>
          <w:szCs w:val="24"/>
        </w:rPr>
        <w:t>цветоведению</w:t>
      </w:r>
      <w:proofErr w:type="spellEnd"/>
      <w:r w:rsidRPr="008245C4">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lastRenderedPageBreak/>
        <w:t>― </w:t>
      </w:r>
      <w:r w:rsidRPr="008245C4">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―информационно-коммуникативных средств:</w:t>
      </w:r>
      <w:r w:rsidRPr="008245C4">
        <w:rPr>
          <w:rFonts w:ascii="Times New Roman" w:hAnsi="Times New Roman" w:cs="Times New Roman"/>
          <w:iCs/>
          <w:color w:val="auto"/>
          <w:sz w:val="24"/>
          <w:szCs w:val="24"/>
        </w:rPr>
        <w:t xml:space="preserve"> </w:t>
      </w:r>
      <w:proofErr w:type="spellStart"/>
      <w:r w:rsidRPr="008245C4">
        <w:rPr>
          <w:rFonts w:ascii="Times New Roman" w:hAnsi="Times New Roman" w:cs="Times New Roman"/>
          <w:iCs/>
          <w:color w:val="auto"/>
          <w:sz w:val="24"/>
          <w:szCs w:val="24"/>
        </w:rPr>
        <w:t>мультимедийные</w:t>
      </w:r>
      <w:proofErr w:type="spellEnd"/>
      <w:r w:rsidRPr="008245C4">
        <w:rPr>
          <w:rFonts w:ascii="Times New Roman" w:hAnsi="Times New Roman" w:cs="Times New Roman"/>
          <w:iCs/>
          <w:color w:val="auto"/>
          <w:sz w:val="24"/>
          <w:szCs w:val="24"/>
        </w:rPr>
        <w:t xml:space="preserve"> обучаю</w:t>
      </w:r>
      <w:r w:rsidRPr="008245C4">
        <w:rPr>
          <w:rFonts w:ascii="Times New Roman" w:hAnsi="Times New Roman" w:cs="Times New Roman"/>
          <w:iCs/>
          <w:color w:val="auto"/>
          <w:sz w:val="24"/>
          <w:szCs w:val="24"/>
        </w:rPr>
        <w:softHyphen/>
        <w:t xml:space="preserve">щие художественные программы; </w:t>
      </w:r>
      <w:proofErr w:type="spellStart"/>
      <w:r w:rsidRPr="008245C4">
        <w:rPr>
          <w:rFonts w:ascii="Times New Roman" w:hAnsi="Times New Roman" w:cs="Times New Roman"/>
          <w:iCs/>
          <w:color w:val="auto"/>
          <w:sz w:val="24"/>
          <w:szCs w:val="24"/>
        </w:rPr>
        <w:t>общепользовательские</w:t>
      </w:r>
      <w:proofErr w:type="spellEnd"/>
      <w:r w:rsidRPr="008245C4">
        <w:rPr>
          <w:rFonts w:ascii="Times New Roman" w:hAnsi="Times New Roman" w:cs="Times New Roman"/>
          <w:iCs/>
          <w:color w:val="auto"/>
          <w:sz w:val="24"/>
          <w:szCs w:val="24"/>
        </w:rPr>
        <w:t xml:space="preserve"> цифровые ин</w:t>
      </w:r>
      <w:r w:rsidRPr="008245C4">
        <w:rPr>
          <w:rFonts w:ascii="Times New Roman" w:hAnsi="Times New Roman" w:cs="Times New Roman"/>
          <w:iCs/>
          <w:color w:val="auto"/>
          <w:sz w:val="24"/>
          <w:szCs w:val="24"/>
        </w:rPr>
        <w:softHyphen/>
        <w:t>стру</w:t>
      </w:r>
      <w:r w:rsidRPr="008245C4">
        <w:rPr>
          <w:rFonts w:ascii="Times New Roman" w:hAnsi="Times New Roman" w:cs="Times New Roman"/>
          <w:iCs/>
          <w:color w:val="auto"/>
          <w:sz w:val="24"/>
          <w:szCs w:val="24"/>
        </w:rPr>
        <w:softHyphen/>
        <w:t>мен</w:t>
      </w:r>
      <w:r w:rsidRPr="008245C4">
        <w:rPr>
          <w:rFonts w:ascii="Times New Roman" w:hAnsi="Times New Roman" w:cs="Times New Roman"/>
          <w:iCs/>
          <w:color w:val="auto"/>
          <w:sz w:val="24"/>
          <w:szCs w:val="24"/>
        </w:rPr>
        <w:softHyphen/>
        <w:t>ты учебной деятельности</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w:t>
      </w:r>
      <w:r w:rsidRPr="008245C4">
        <w:rPr>
          <w:rFonts w:ascii="Times New Roman" w:hAnsi="Times New Roman" w:cs="Times New Roman"/>
          <w:iCs/>
          <w:color w:val="auto"/>
          <w:sz w:val="24"/>
          <w:szCs w:val="24"/>
        </w:rPr>
        <w:t>т</w:t>
      </w:r>
      <w:r w:rsidRPr="008245C4">
        <w:rPr>
          <w:rFonts w:ascii="Times New Roman" w:hAnsi="Times New Roman" w:cs="Times New Roman"/>
          <w:bCs/>
          <w:iCs/>
          <w:color w:val="auto"/>
          <w:sz w:val="24"/>
          <w:szCs w:val="24"/>
        </w:rPr>
        <w:t>ехнических средств обучения;</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 xml:space="preserve">экранно-звуковых пособий: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аудиозаписи музыки к литературным произведениям</w:t>
      </w:r>
      <w:r w:rsidRPr="008245C4">
        <w:rPr>
          <w:rFonts w:ascii="Times New Roman" w:hAnsi="Times New Roman" w:cs="Times New Roman"/>
          <w:bCs/>
          <w:iCs/>
          <w:color w:val="auto"/>
          <w:sz w:val="24"/>
          <w:szCs w:val="24"/>
        </w:rPr>
        <w:t>;</w:t>
      </w:r>
      <w:r w:rsidRPr="008245C4">
        <w:rPr>
          <w:rFonts w:ascii="Times New Roman" w:hAnsi="Times New Roman" w:cs="Times New Roman"/>
          <w:iCs/>
          <w:color w:val="auto"/>
          <w:sz w:val="24"/>
          <w:szCs w:val="24"/>
        </w:rPr>
        <w:t xml:space="preserve">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учебно-практического оборудования:</w:t>
      </w:r>
      <w:r w:rsidRPr="008245C4">
        <w:rPr>
          <w:rFonts w:ascii="Times New Roman" w:hAnsi="Times New Roman" w:cs="Times New Roman"/>
          <w:iCs/>
          <w:color w:val="auto"/>
          <w:sz w:val="24"/>
          <w:szCs w:val="24"/>
        </w:rPr>
        <w:t xml:space="preserve"> конструкторы; краски акварель</w:t>
      </w:r>
      <w:r w:rsidRPr="008245C4">
        <w:rPr>
          <w:rFonts w:ascii="Times New Roman" w:hAnsi="Times New Roman" w:cs="Times New Roman"/>
          <w:iCs/>
          <w:color w:val="auto"/>
          <w:sz w:val="24"/>
          <w:szCs w:val="24"/>
        </w:rPr>
        <w:softHyphen/>
        <w:t>ные, гуашевые; бумага А3, А</w:t>
      </w:r>
      <w:proofErr w:type="gramStart"/>
      <w:r w:rsidRPr="008245C4">
        <w:rPr>
          <w:rFonts w:ascii="Times New Roman" w:hAnsi="Times New Roman" w:cs="Times New Roman"/>
          <w:iCs/>
          <w:color w:val="auto"/>
          <w:sz w:val="24"/>
          <w:szCs w:val="24"/>
        </w:rPr>
        <w:t>4</w:t>
      </w:r>
      <w:proofErr w:type="gramEnd"/>
      <w:r w:rsidRPr="008245C4">
        <w:rPr>
          <w:rFonts w:ascii="Times New Roman" w:hAnsi="Times New Roman" w:cs="Times New Roman"/>
          <w:iCs/>
          <w:color w:val="auto"/>
          <w:sz w:val="24"/>
          <w:szCs w:val="24"/>
        </w:rPr>
        <w:t>;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моделей и натурального ряда:</w:t>
      </w:r>
      <w:r w:rsidRPr="008245C4">
        <w:rPr>
          <w:rFonts w:ascii="Times New Roman" w:hAnsi="Times New Roman" w:cs="Times New Roman"/>
          <w:iCs/>
          <w:color w:val="auto"/>
          <w:sz w:val="24"/>
          <w:szCs w:val="24"/>
        </w:rPr>
        <w:t xml:space="preserve">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муляжи фруктов и овощей (комплект);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гербарии;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гипсовые геометрические тела;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гипсовые орнаменты;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модель фигуры человека, животных, птиц, рыб;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 xml:space="preserve">керамические изделия;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 </w:t>
      </w:r>
      <w:r w:rsidRPr="008245C4">
        <w:rPr>
          <w:rFonts w:ascii="Times New Roman" w:hAnsi="Times New Roman" w:cs="Times New Roman"/>
          <w:iCs/>
          <w:color w:val="auto"/>
          <w:sz w:val="24"/>
          <w:szCs w:val="24"/>
        </w:rPr>
        <w:t>предметы быта (кофейники, кувшины, чайный сервиз).</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Материально-техническое обеспечение учебного предмета «</w:t>
      </w:r>
      <w:r w:rsidRPr="008245C4">
        <w:rPr>
          <w:rFonts w:ascii="Times New Roman" w:hAnsi="Times New Roman" w:cs="Times New Roman"/>
          <w:bCs/>
          <w:iCs/>
          <w:color w:val="auto"/>
          <w:sz w:val="24"/>
          <w:szCs w:val="24"/>
          <w:u w:val="single"/>
        </w:rPr>
        <w:t>Музыка</w:t>
      </w:r>
      <w:r w:rsidRPr="008245C4">
        <w:rPr>
          <w:rFonts w:ascii="Times New Roman" w:hAnsi="Times New Roman" w:cs="Times New Roman"/>
          <w:bCs/>
          <w:iCs/>
          <w:color w:val="auto"/>
          <w:sz w:val="24"/>
          <w:szCs w:val="24"/>
        </w:rPr>
        <w:t>» включает:</w:t>
      </w:r>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bCs/>
          <w:iCs/>
          <w:color w:val="auto"/>
          <w:sz w:val="24"/>
          <w:szCs w:val="24"/>
        </w:rPr>
        <w:t xml:space="preserve">книгопечатную продукцию: </w:t>
      </w:r>
      <w:r w:rsidRPr="008245C4">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C17A4A" w:rsidRPr="008245C4" w:rsidRDefault="00C17A4A" w:rsidP="008245C4">
      <w:pPr>
        <w:pStyle w:val="26"/>
        <w:tabs>
          <w:tab w:val="left" w:pos="72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C17A4A" w:rsidRPr="008245C4" w:rsidRDefault="00C17A4A" w:rsidP="008245C4">
      <w:pPr>
        <w:pStyle w:val="26"/>
        <w:tabs>
          <w:tab w:val="left" w:pos="72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C17A4A" w:rsidRPr="008245C4" w:rsidRDefault="00C17A4A" w:rsidP="008245C4">
      <w:pPr>
        <w:pStyle w:val="26"/>
        <w:tabs>
          <w:tab w:val="left" w:pos="72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C17A4A" w:rsidRPr="008245C4" w:rsidRDefault="00C17A4A" w:rsidP="008245C4">
      <w:pPr>
        <w:pStyle w:val="26"/>
        <w:tabs>
          <w:tab w:val="left" w:pos="72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технические средства обучения: музыкальный центр, видеомагнитофон, </w:t>
      </w:r>
      <w:proofErr w:type="spellStart"/>
      <w:r w:rsidRPr="008245C4">
        <w:rPr>
          <w:rFonts w:ascii="Times New Roman" w:hAnsi="Times New Roman" w:cs="Times New Roman"/>
          <w:sz w:val="24"/>
          <w:szCs w:val="24"/>
        </w:rPr>
        <w:t>мультимедийный</w:t>
      </w:r>
      <w:proofErr w:type="spellEnd"/>
      <w:r w:rsidRPr="008245C4">
        <w:rPr>
          <w:rFonts w:ascii="Times New Roman" w:hAnsi="Times New Roman" w:cs="Times New Roman"/>
          <w:sz w:val="24"/>
          <w:szCs w:val="24"/>
        </w:rPr>
        <w:t xml:space="preserve"> компьютер со звуковой картой, телевизор с универсальной подставкой, </w:t>
      </w:r>
      <w:proofErr w:type="spellStart"/>
      <w:r w:rsidRPr="008245C4">
        <w:rPr>
          <w:rFonts w:ascii="Times New Roman" w:hAnsi="Times New Roman" w:cs="Times New Roman"/>
          <w:sz w:val="24"/>
          <w:szCs w:val="24"/>
        </w:rPr>
        <w:t>мультимедиапроектор</w:t>
      </w:r>
      <w:proofErr w:type="spellEnd"/>
      <w:r w:rsidRPr="008245C4">
        <w:rPr>
          <w:rFonts w:ascii="Times New Roman" w:hAnsi="Times New Roman" w:cs="Times New Roman"/>
          <w:sz w:val="24"/>
          <w:szCs w:val="24"/>
        </w:rPr>
        <w:t>, слайд-проектор, экран;</w:t>
      </w:r>
    </w:p>
    <w:p w:rsidR="00C17A4A" w:rsidRPr="008245C4" w:rsidRDefault="00C17A4A" w:rsidP="008245C4">
      <w:pPr>
        <w:pStyle w:val="26"/>
        <w:tabs>
          <w:tab w:val="left" w:pos="720"/>
        </w:tabs>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слайды (диапозитивы): произведения пластических искусств раз</w:t>
      </w:r>
      <w:r w:rsidRPr="008245C4">
        <w:rPr>
          <w:rFonts w:ascii="Times New Roman" w:hAnsi="Times New Roman" w:cs="Times New Roman"/>
          <w:color w:val="auto"/>
          <w:sz w:val="24"/>
          <w:szCs w:val="24"/>
        </w:rPr>
        <w:softHyphen/>
        <w:t>лич</w:t>
      </w:r>
      <w:r w:rsidRPr="008245C4">
        <w:rPr>
          <w:rFonts w:ascii="Times New Roman" w:hAnsi="Times New Roman" w:cs="Times New Roman"/>
          <w:color w:val="auto"/>
          <w:sz w:val="24"/>
          <w:szCs w:val="24"/>
        </w:rPr>
        <w:softHyphen/>
        <w:t>ных исторических стилей и направлений; эскизы декораций к му</w:t>
      </w:r>
      <w:r w:rsidRPr="008245C4">
        <w:rPr>
          <w:rFonts w:ascii="Times New Roman" w:hAnsi="Times New Roman" w:cs="Times New Roman"/>
          <w:color w:val="auto"/>
          <w:sz w:val="24"/>
          <w:szCs w:val="24"/>
        </w:rPr>
        <w:softHyphen/>
        <w:t>зыкально-те</w:t>
      </w:r>
      <w:r w:rsidRPr="008245C4">
        <w:rPr>
          <w:rFonts w:ascii="Times New Roman" w:hAnsi="Times New Roman" w:cs="Times New Roman"/>
          <w:color w:val="auto"/>
          <w:sz w:val="24"/>
          <w:szCs w:val="24"/>
        </w:rPr>
        <w:softHyphen/>
        <w:t>а</w:t>
      </w:r>
      <w:r w:rsidRPr="008245C4">
        <w:rPr>
          <w:rFonts w:ascii="Times New Roman" w:hAnsi="Times New Roman" w:cs="Times New Roman"/>
          <w:color w:val="auto"/>
          <w:sz w:val="24"/>
          <w:szCs w:val="24"/>
        </w:rPr>
        <w:softHyphen/>
        <w:t>тральным спектаклям (иллюстрации к литературным перво</w:t>
      </w:r>
      <w:r w:rsidRPr="008245C4">
        <w:rPr>
          <w:rFonts w:ascii="Times New Roman" w:hAnsi="Times New Roman" w:cs="Times New Roman"/>
          <w:color w:val="auto"/>
          <w:sz w:val="24"/>
          <w:szCs w:val="24"/>
        </w:rPr>
        <w:softHyphen/>
        <w:t>ис</w:t>
      </w:r>
      <w:r w:rsidRPr="008245C4">
        <w:rPr>
          <w:rFonts w:ascii="Times New Roman" w:hAnsi="Times New Roman" w:cs="Times New Roman"/>
          <w:color w:val="auto"/>
          <w:sz w:val="24"/>
          <w:szCs w:val="24"/>
        </w:rPr>
        <w:softHyphen/>
        <w:t>то</w:t>
      </w:r>
      <w:r w:rsidRPr="008245C4">
        <w:rPr>
          <w:rFonts w:ascii="Times New Roman" w:hAnsi="Times New Roman" w:cs="Times New Roman"/>
          <w:color w:val="auto"/>
          <w:sz w:val="24"/>
          <w:szCs w:val="24"/>
        </w:rPr>
        <w:softHyphen/>
        <w:t>чникам му</w:t>
      </w:r>
      <w:r w:rsidRPr="008245C4">
        <w:rPr>
          <w:rFonts w:ascii="Times New Roman" w:hAnsi="Times New Roman" w:cs="Times New Roman"/>
          <w:color w:val="auto"/>
          <w:sz w:val="24"/>
          <w:szCs w:val="24"/>
        </w:rPr>
        <w:softHyphen/>
        <w:t>зы</w:t>
      </w:r>
      <w:r w:rsidRPr="008245C4">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8245C4">
        <w:rPr>
          <w:rFonts w:ascii="Times New Roman" w:hAnsi="Times New Roman" w:cs="Times New Roman"/>
          <w:color w:val="auto"/>
          <w:sz w:val="24"/>
          <w:szCs w:val="24"/>
        </w:rPr>
        <w:softHyphen/>
        <w:t>зыкантов, играющих на различных инструментах;</w:t>
      </w:r>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lastRenderedPageBreak/>
        <w:t xml:space="preserve">учебно-практическое оборудование: </w:t>
      </w:r>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color w:val="auto"/>
          <w:sz w:val="24"/>
          <w:szCs w:val="24"/>
        </w:rPr>
        <w:t>музыкальные инструменты: фор</w:t>
      </w:r>
      <w:r w:rsidRPr="008245C4">
        <w:rPr>
          <w:rFonts w:ascii="Times New Roman" w:hAnsi="Times New Roman" w:cs="Times New Roman"/>
          <w:color w:val="auto"/>
          <w:sz w:val="24"/>
          <w:szCs w:val="24"/>
        </w:rPr>
        <w:softHyphen/>
        <w:t>те</w:t>
      </w:r>
      <w:r w:rsidRPr="008245C4">
        <w:rPr>
          <w:rFonts w:ascii="Times New Roman" w:hAnsi="Times New Roman" w:cs="Times New Roman"/>
          <w:color w:val="auto"/>
          <w:sz w:val="24"/>
          <w:szCs w:val="24"/>
        </w:rPr>
        <w:softHyphen/>
        <w:t>пиано (пианино, рояль), баян /аккордеон, скрипка, гитара, клавишный синтезатор;</w:t>
      </w:r>
      <w:proofErr w:type="gramEnd"/>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roofErr w:type="gramEnd"/>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комплект знаков нотного письма (на магнитной основе);</w:t>
      </w:r>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C17A4A" w:rsidRPr="008245C4" w:rsidRDefault="00C17A4A" w:rsidP="008245C4">
      <w:pPr>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C17A4A" w:rsidRPr="008245C4" w:rsidRDefault="00C17A4A" w:rsidP="008245C4">
      <w:pPr>
        <w:pStyle w:val="14TexstOSNOVA1012"/>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Овладение обучающимися с РАС предметной областью «</w:t>
      </w:r>
      <w:r w:rsidRPr="008245C4">
        <w:rPr>
          <w:rFonts w:ascii="Times New Roman" w:hAnsi="Times New Roman" w:cs="Times New Roman"/>
          <w:b/>
          <w:color w:val="auto"/>
          <w:sz w:val="24"/>
          <w:szCs w:val="24"/>
        </w:rPr>
        <w:t>Физическая культура</w:t>
      </w:r>
      <w:r w:rsidRPr="008245C4">
        <w:rPr>
          <w:rFonts w:ascii="Times New Roman" w:hAnsi="Times New Roman" w:cs="Times New Roman"/>
          <w:color w:val="auto"/>
          <w:sz w:val="24"/>
          <w:szCs w:val="24"/>
        </w:rPr>
        <w:t>» предполагает коррекцию двигательных навыков в процессе музыкально-</w:t>
      </w:r>
      <w:proofErr w:type="gramStart"/>
      <w:r w:rsidRPr="008245C4">
        <w:rPr>
          <w:rFonts w:ascii="Times New Roman" w:hAnsi="Times New Roman" w:cs="Times New Roman"/>
          <w:color w:val="auto"/>
          <w:sz w:val="24"/>
          <w:szCs w:val="24"/>
        </w:rPr>
        <w:t>ритмической и спортивной деятельности</w:t>
      </w:r>
      <w:proofErr w:type="gramEnd"/>
      <w:r w:rsidRPr="008245C4">
        <w:rPr>
          <w:rFonts w:ascii="Times New Roman" w:hAnsi="Times New Roman" w:cs="Times New Roman"/>
          <w:color w:val="auto"/>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17A4A" w:rsidRPr="008245C4" w:rsidRDefault="00C17A4A" w:rsidP="008245C4">
      <w:pPr>
        <w:pStyle w:val="14TexstOSNOVA1012"/>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Материально-техническое обеспечение учебного предмета «</w:t>
      </w:r>
      <w:r w:rsidRPr="008245C4">
        <w:rPr>
          <w:rFonts w:ascii="Times New Roman" w:hAnsi="Times New Roman" w:cs="Times New Roman"/>
          <w:color w:val="auto"/>
          <w:sz w:val="24"/>
          <w:szCs w:val="24"/>
          <w:u w:val="single"/>
        </w:rPr>
        <w:t>Физическая культура</w:t>
      </w:r>
      <w:r w:rsidRPr="008245C4">
        <w:rPr>
          <w:rFonts w:ascii="Times New Roman" w:hAnsi="Times New Roman" w:cs="Times New Roman"/>
          <w:color w:val="auto"/>
          <w:sz w:val="24"/>
          <w:szCs w:val="24"/>
        </w:rPr>
        <w:t>» включает:</w:t>
      </w:r>
    </w:p>
    <w:p w:rsidR="00C17A4A" w:rsidRPr="008245C4" w:rsidRDefault="00C17A4A" w:rsidP="008245C4">
      <w:pPr>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печатные пособия:</w:t>
      </w:r>
      <w:r w:rsidRPr="008245C4">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8245C4">
        <w:rPr>
          <w:rFonts w:ascii="Times New Roman" w:hAnsi="Times New Roman" w:cs="Times New Roman"/>
          <w:iCs/>
          <w:color w:val="auto"/>
          <w:sz w:val="24"/>
          <w:szCs w:val="24"/>
        </w:rPr>
        <w:softHyphen/>
        <w:t>не</w:t>
      </w:r>
      <w:r w:rsidRPr="008245C4">
        <w:rPr>
          <w:rFonts w:ascii="Times New Roman" w:hAnsi="Times New Roman" w:cs="Times New Roman"/>
          <w:iCs/>
          <w:color w:val="auto"/>
          <w:sz w:val="24"/>
          <w:szCs w:val="24"/>
        </w:rPr>
        <w:softHyphen/>
        <w:t>ний;</w:t>
      </w:r>
    </w:p>
    <w:p w:rsidR="00C17A4A" w:rsidRPr="008245C4" w:rsidRDefault="00C17A4A" w:rsidP="008245C4">
      <w:pPr>
        <w:spacing w:after="0" w:line="240" w:lineRule="auto"/>
        <w:ind w:firstLine="709"/>
        <w:jc w:val="both"/>
        <w:rPr>
          <w:rFonts w:ascii="Times New Roman" w:hAnsi="Times New Roman" w:cs="Times New Roman"/>
          <w:b/>
          <w:bCs/>
          <w:iCs/>
          <w:color w:val="auto"/>
          <w:sz w:val="24"/>
          <w:szCs w:val="24"/>
        </w:rPr>
      </w:pPr>
      <w:r w:rsidRPr="008245C4">
        <w:rPr>
          <w:rFonts w:ascii="Times New Roman" w:hAnsi="Times New Roman" w:cs="Times New Roman"/>
          <w:iCs/>
          <w:color w:val="auto"/>
          <w:sz w:val="24"/>
          <w:szCs w:val="24"/>
        </w:rPr>
        <w:t>дидактический раздаточный материал: карточки по  физкультурной грамоте;</w:t>
      </w:r>
    </w:p>
    <w:p w:rsidR="00C17A4A" w:rsidRPr="008245C4" w:rsidRDefault="00C17A4A" w:rsidP="008245C4">
      <w:pPr>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информационно-коммуникативные средства</w:t>
      </w:r>
      <w:r w:rsidRPr="008245C4">
        <w:rPr>
          <w:rFonts w:ascii="Times New Roman" w:hAnsi="Times New Roman" w:cs="Times New Roman"/>
          <w:b/>
          <w:bCs/>
          <w:iCs/>
          <w:color w:val="auto"/>
          <w:sz w:val="24"/>
          <w:szCs w:val="24"/>
        </w:rPr>
        <w:t>:</w:t>
      </w:r>
      <w:r w:rsidRPr="008245C4">
        <w:rPr>
          <w:rFonts w:ascii="Times New Roman" w:hAnsi="Times New Roman" w:cs="Times New Roman"/>
          <w:iCs/>
          <w:color w:val="auto"/>
          <w:sz w:val="24"/>
          <w:szCs w:val="24"/>
        </w:rPr>
        <w:t xml:space="preserve"> </w:t>
      </w:r>
      <w:proofErr w:type="spellStart"/>
      <w:r w:rsidRPr="008245C4">
        <w:rPr>
          <w:rFonts w:ascii="Times New Roman" w:hAnsi="Times New Roman" w:cs="Times New Roman"/>
          <w:iCs/>
          <w:color w:val="auto"/>
          <w:sz w:val="24"/>
          <w:szCs w:val="24"/>
        </w:rPr>
        <w:t>мультимедийные</w:t>
      </w:r>
      <w:proofErr w:type="spellEnd"/>
      <w:r w:rsidRPr="008245C4">
        <w:rPr>
          <w:rFonts w:ascii="Times New Roman" w:hAnsi="Times New Roman" w:cs="Times New Roman"/>
          <w:iCs/>
          <w:color w:val="auto"/>
          <w:sz w:val="24"/>
          <w:szCs w:val="24"/>
        </w:rPr>
        <w:t xml:space="preserve"> обучаю</w:t>
      </w:r>
      <w:r w:rsidRPr="008245C4">
        <w:rPr>
          <w:rFonts w:ascii="Times New Roman" w:hAnsi="Times New Roman" w:cs="Times New Roman"/>
          <w:iCs/>
          <w:color w:val="auto"/>
          <w:sz w:val="24"/>
          <w:szCs w:val="24"/>
        </w:rPr>
        <w:softHyphen/>
        <w:t>щие материалы, программы;</w:t>
      </w:r>
    </w:p>
    <w:p w:rsidR="00C17A4A" w:rsidRPr="008245C4" w:rsidRDefault="00C17A4A" w:rsidP="008245C4">
      <w:pPr>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технические средства обучения;</w:t>
      </w:r>
    </w:p>
    <w:p w:rsidR="00C17A4A" w:rsidRPr="008245C4" w:rsidRDefault="00C17A4A" w:rsidP="008245C4">
      <w:pPr>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экранно-звуковые пособия:</w:t>
      </w:r>
      <w:r w:rsidRPr="008245C4">
        <w:rPr>
          <w:rFonts w:ascii="Times New Roman" w:hAnsi="Times New Roman" w:cs="Times New Roman"/>
          <w:iCs/>
          <w:color w:val="auto"/>
          <w:sz w:val="24"/>
          <w:szCs w:val="24"/>
        </w:rPr>
        <w:t xml:space="preserve"> видеофильмы и презентации по Олимпийскому, </w:t>
      </w:r>
      <w:proofErr w:type="spellStart"/>
      <w:r w:rsidRPr="008245C4">
        <w:rPr>
          <w:rFonts w:ascii="Times New Roman" w:hAnsi="Times New Roman" w:cs="Times New Roman"/>
          <w:iCs/>
          <w:color w:val="auto"/>
          <w:sz w:val="24"/>
          <w:szCs w:val="24"/>
        </w:rPr>
        <w:t>Паралимпийскому</w:t>
      </w:r>
      <w:proofErr w:type="spellEnd"/>
      <w:r w:rsidRPr="008245C4">
        <w:rPr>
          <w:rFonts w:ascii="Times New Roman" w:hAnsi="Times New Roman" w:cs="Times New Roman"/>
          <w:iCs/>
          <w:color w:val="auto"/>
          <w:sz w:val="24"/>
          <w:szCs w:val="24"/>
        </w:rPr>
        <w:t xml:space="preserve"> образованию; спортивным праздникам, национальным спортивным играм;</w:t>
      </w:r>
    </w:p>
    <w:p w:rsidR="00C17A4A" w:rsidRPr="008245C4" w:rsidRDefault="00C17A4A" w:rsidP="008245C4">
      <w:pPr>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bCs/>
          <w:iCs/>
          <w:color w:val="auto"/>
          <w:sz w:val="24"/>
          <w:szCs w:val="24"/>
        </w:rPr>
        <w:t>учебно-практическое оборудование:</w:t>
      </w:r>
      <w:r w:rsidRPr="008245C4">
        <w:rPr>
          <w:rFonts w:ascii="Times New Roman" w:hAnsi="Times New Roman" w:cs="Times New Roman"/>
          <w:iCs/>
          <w:color w:val="auto"/>
          <w:sz w:val="24"/>
          <w:szCs w:val="24"/>
        </w:rPr>
        <w:t xml:space="preserve"> спортивный инвентарь и оборудование; спортивные тренажеры;</w:t>
      </w:r>
    </w:p>
    <w:p w:rsidR="00C17A4A" w:rsidRPr="008245C4" w:rsidRDefault="00C17A4A" w:rsidP="008245C4">
      <w:pPr>
        <w:spacing w:after="0" w:line="240" w:lineRule="auto"/>
        <w:ind w:firstLine="709"/>
        <w:jc w:val="both"/>
        <w:rPr>
          <w:rFonts w:ascii="Times New Roman" w:hAnsi="Times New Roman" w:cs="Times New Roman"/>
          <w:iCs/>
          <w:color w:val="auto"/>
          <w:sz w:val="24"/>
          <w:szCs w:val="24"/>
        </w:rPr>
      </w:pPr>
      <w:proofErr w:type="gramStart"/>
      <w:r w:rsidRPr="008245C4">
        <w:rPr>
          <w:rFonts w:ascii="Times New Roman" w:hAnsi="Times New Roman" w:cs="Times New Roman"/>
          <w:bCs/>
          <w:iCs/>
          <w:color w:val="auto"/>
          <w:sz w:val="24"/>
          <w:szCs w:val="24"/>
        </w:rPr>
        <w:t xml:space="preserve">модули: </w:t>
      </w:r>
      <w:r w:rsidRPr="008245C4">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8245C4">
        <w:rPr>
          <w:rFonts w:ascii="Times New Roman" w:hAnsi="Times New Roman" w:cs="Times New Roman"/>
          <w:color w:val="auto"/>
          <w:sz w:val="24"/>
          <w:szCs w:val="24"/>
        </w:rPr>
        <w:t xml:space="preserve"> сетки, флажки, кегли; тренажерное оборудование.</w:t>
      </w:r>
      <w:proofErr w:type="gramEnd"/>
    </w:p>
    <w:p w:rsidR="00C17A4A" w:rsidRPr="008245C4" w:rsidRDefault="00C17A4A" w:rsidP="008245C4">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Для овладения общеобразовательной областью «</w:t>
      </w:r>
      <w:r w:rsidRPr="008245C4">
        <w:rPr>
          <w:rFonts w:ascii="Times New Roman" w:hAnsi="Times New Roman" w:cs="Times New Roman"/>
          <w:b/>
          <w:color w:val="auto"/>
          <w:sz w:val="24"/>
          <w:szCs w:val="24"/>
        </w:rPr>
        <w:t>Технологии</w:t>
      </w:r>
      <w:r w:rsidRPr="008245C4">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iCs/>
          <w:color w:val="auto"/>
          <w:sz w:val="24"/>
          <w:szCs w:val="24"/>
        </w:rPr>
        <w:t>Материально-техническое обеспечение учебного предмета «</w:t>
      </w:r>
      <w:r w:rsidRPr="008245C4">
        <w:rPr>
          <w:rFonts w:ascii="Times New Roman" w:hAnsi="Times New Roman" w:cs="Times New Roman"/>
          <w:iCs/>
          <w:color w:val="auto"/>
          <w:sz w:val="24"/>
          <w:szCs w:val="24"/>
          <w:u w:val="single"/>
        </w:rPr>
        <w:t>Ручной труд</w:t>
      </w:r>
      <w:r w:rsidRPr="008245C4">
        <w:rPr>
          <w:rFonts w:ascii="Times New Roman" w:hAnsi="Times New Roman" w:cs="Times New Roman"/>
          <w:iCs/>
          <w:color w:val="auto"/>
          <w:sz w:val="24"/>
          <w:szCs w:val="24"/>
        </w:rPr>
        <w:t>» включает:</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учебно-практическое оборудование:</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8245C4">
        <w:rPr>
          <w:rFonts w:ascii="Times New Roman" w:hAnsi="Times New Roman" w:cs="Times New Roman"/>
          <w:bCs/>
          <w:i/>
          <w:iCs/>
          <w:color w:val="auto"/>
          <w:sz w:val="24"/>
          <w:szCs w:val="24"/>
        </w:rPr>
        <w:t>материалы:</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краски акварельные, гуашевые;</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фломастеры разного цвета;</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цветные карандаши;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бумага рисовальная а3, а</w:t>
      </w:r>
      <w:proofErr w:type="gramStart"/>
      <w:r w:rsidRPr="008245C4">
        <w:rPr>
          <w:rFonts w:ascii="Times New Roman" w:hAnsi="Times New Roman" w:cs="Times New Roman"/>
          <w:sz w:val="24"/>
          <w:szCs w:val="24"/>
        </w:rPr>
        <w:t>4</w:t>
      </w:r>
      <w:proofErr w:type="gramEnd"/>
      <w:r w:rsidRPr="008245C4">
        <w:rPr>
          <w:rFonts w:ascii="Times New Roman" w:hAnsi="Times New Roman" w:cs="Times New Roman"/>
          <w:sz w:val="24"/>
          <w:szCs w:val="24"/>
        </w:rPr>
        <w:t xml:space="preserve"> (плотная);</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бумага цветная разной плотности;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картон цветной, серый, белый;</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бумага наждачная (крупнозернистая, мелкозернистая);</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бумага в крупную клетку;</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набор разноцветного пластилина;</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нитки (разные виды);</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ткани разных сортов;</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древесные опилки;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алюминиевая фольга;</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 проволока цветная; </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lastRenderedPageBreak/>
        <w:t>― клей ПВА, крахмальный клей, клеящий карандаш;</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шнурки для обуви (короткие, длинные);</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инструменты:</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кисти беличьи № 5, 10, 20;</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кисти из щетины № 3, 10, 20;</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стеки;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ножницы;</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циркуль;</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линейки;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угольники;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иглы швейные с удлиненным (широким) ушком;</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булавки швейные;</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шило с коротким стержнем;</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напильник;</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карандашная точилка;</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гладилка для бумаги;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вспомогательные приспособления:</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подкладные доски;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подкладной лист или клеенка;</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коробка для хранения природных материалов;</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подставка для кисточки;</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баночка для клея;</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листы бумаги для работы с клеем (макулатура);</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коробочка для мусора;</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тряпочки или бумажные салфетки (влажные) для вытирания рук;</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печатные пособия:</w:t>
      </w:r>
      <w:r w:rsidRPr="008245C4">
        <w:rPr>
          <w:rFonts w:ascii="Times New Roman" w:hAnsi="Times New Roman" w:cs="Times New Roman"/>
          <w:iCs/>
          <w:caps/>
          <w:color w:val="auto"/>
          <w:sz w:val="24"/>
          <w:szCs w:val="24"/>
        </w:rPr>
        <w:t xml:space="preserve"> </w:t>
      </w:r>
      <w:r w:rsidRPr="008245C4">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информационно-коммуникативные средства:</w:t>
      </w:r>
      <w:r w:rsidRPr="008245C4">
        <w:rPr>
          <w:rFonts w:ascii="Times New Roman" w:hAnsi="Times New Roman" w:cs="Times New Roman"/>
          <w:iCs/>
          <w:color w:val="auto"/>
          <w:sz w:val="24"/>
          <w:szCs w:val="24"/>
        </w:rPr>
        <w:t xml:space="preserve"> </w:t>
      </w:r>
      <w:proofErr w:type="spellStart"/>
      <w:r w:rsidRPr="008245C4">
        <w:rPr>
          <w:rFonts w:ascii="Times New Roman" w:hAnsi="Times New Roman" w:cs="Times New Roman"/>
          <w:iCs/>
          <w:color w:val="auto"/>
          <w:sz w:val="24"/>
          <w:szCs w:val="24"/>
        </w:rPr>
        <w:t>мультимедийные</w:t>
      </w:r>
      <w:proofErr w:type="spellEnd"/>
      <w:r w:rsidRPr="008245C4">
        <w:rPr>
          <w:rFonts w:ascii="Times New Roman" w:hAnsi="Times New Roman" w:cs="Times New Roman"/>
          <w:iCs/>
          <w:color w:val="auto"/>
          <w:sz w:val="24"/>
          <w:szCs w:val="24"/>
        </w:rPr>
        <w:t xml:space="preserve"> обучающие программы по ручному труду;</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технические средства обучения;</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экранно-звуковые пособия;</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Требования к оснащению кабинета </w:t>
      </w:r>
      <w:r w:rsidRPr="008245C4">
        <w:rPr>
          <w:rFonts w:ascii="Times New Roman" w:hAnsi="Times New Roman" w:cs="Times New Roman"/>
          <w:color w:val="auto"/>
          <w:sz w:val="24"/>
          <w:szCs w:val="24"/>
          <w:u w:val="single"/>
        </w:rPr>
        <w:t>логопеда</w:t>
      </w:r>
      <w:r w:rsidRPr="008245C4">
        <w:rPr>
          <w:rFonts w:ascii="Times New Roman" w:hAnsi="Times New Roman" w:cs="Times New Roman"/>
          <w:color w:val="auto"/>
          <w:sz w:val="24"/>
          <w:szCs w:val="24"/>
        </w:rPr>
        <w:t>:</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специальное оборудование: логопедические зонды; спирт, вата;</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8245C4">
        <w:rPr>
          <w:rFonts w:ascii="Times New Roman" w:hAnsi="Times New Roman" w:cs="Times New Roman"/>
          <w:color w:val="auto"/>
          <w:sz w:val="24"/>
          <w:szCs w:val="24"/>
        </w:rPr>
        <w:t xml:space="preserve">технические средства обучения: </w:t>
      </w:r>
      <w:r w:rsidRPr="008245C4">
        <w:rPr>
          <w:rFonts w:ascii="Times New Roman" w:hAnsi="Times New Roman" w:cs="Times New Roman"/>
          <w:iCs/>
          <w:color w:val="auto"/>
          <w:sz w:val="24"/>
          <w:szCs w:val="24"/>
        </w:rPr>
        <w:t xml:space="preserve">CD/DVD – проигрыватели; телевизор; аудио </w:t>
      </w:r>
      <w:proofErr w:type="gramStart"/>
      <w:r w:rsidRPr="008245C4">
        <w:rPr>
          <w:rFonts w:ascii="Times New Roman" w:hAnsi="Times New Roman" w:cs="Times New Roman"/>
          <w:iCs/>
          <w:color w:val="auto"/>
          <w:sz w:val="24"/>
          <w:szCs w:val="24"/>
        </w:rPr>
        <w:t>видео магнитофон</w:t>
      </w:r>
      <w:proofErr w:type="gramEnd"/>
      <w:r w:rsidRPr="008245C4">
        <w:rPr>
          <w:rFonts w:ascii="Times New Roman" w:hAnsi="Times New Roman" w:cs="Times New Roman"/>
          <w:iCs/>
          <w:color w:val="auto"/>
          <w:sz w:val="24"/>
          <w:szCs w:val="24"/>
        </w:rPr>
        <w:t xml:space="preserve">; компьютер с программным обеспечением; слайд-проектор; </w:t>
      </w:r>
      <w:proofErr w:type="spellStart"/>
      <w:r w:rsidRPr="008245C4">
        <w:rPr>
          <w:rFonts w:ascii="Times New Roman" w:hAnsi="Times New Roman" w:cs="Times New Roman"/>
          <w:iCs/>
          <w:color w:val="auto"/>
          <w:sz w:val="24"/>
          <w:szCs w:val="24"/>
        </w:rPr>
        <w:t>мультимедиапроектор</w:t>
      </w:r>
      <w:proofErr w:type="spellEnd"/>
      <w:r w:rsidRPr="008245C4">
        <w:rPr>
          <w:rFonts w:ascii="Times New Roman" w:hAnsi="Times New Roman" w:cs="Times New Roman"/>
          <w:iCs/>
          <w:color w:val="auto"/>
          <w:sz w:val="24"/>
          <w:szCs w:val="24"/>
        </w:rPr>
        <w:t>; магнитная доска; экран;</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 xml:space="preserve">Материально-техническое оснащение кабинета </w:t>
      </w:r>
      <w:r w:rsidRPr="008245C4">
        <w:rPr>
          <w:rFonts w:ascii="Times New Roman" w:hAnsi="Times New Roman" w:cs="Times New Roman"/>
          <w:bCs/>
          <w:iCs/>
          <w:color w:val="auto"/>
          <w:sz w:val="24"/>
          <w:szCs w:val="24"/>
          <w:u w:val="single"/>
        </w:rPr>
        <w:t>психолога</w:t>
      </w:r>
      <w:r w:rsidRPr="008245C4">
        <w:rPr>
          <w:rFonts w:ascii="Times New Roman" w:hAnsi="Times New Roman" w:cs="Times New Roman"/>
          <w:bCs/>
          <w:iCs/>
          <w:color w:val="auto"/>
          <w:sz w:val="24"/>
          <w:szCs w:val="24"/>
        </w:rPr>
        <w:t xml:space="preserve"> включает:</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lastRenderedPageBreak/>
        <w:t xml:space="preserve">учебный материал: методики с необходимым </w:t>
      </w:r>
      <w:proofErr w:type="spellStart"/>
      <w:r w:rsidRPr="008245C4">
        <w:rPr>
          <w:rFonts w:ascii="Times New Roman" w:hAnsi="Times New Roman" w:cs="Times New Roman"/>
          <w:bCs/>
          <w:iCs/>
          <w:color w:val="auto"/>
          <w:sz w:val="24"/>
          <w:szCs w:val="24"/>
        </w:rPr>
        <w:t>стимульным</w:t>
      </w:r>
      <w:proofErr w:type="spellEnd"/>
      <w:r w:rsidRPr="008245C4">
        <w:rPr>
          <w:rFonts w:ascii="Times New Roman" w:hAnsi="Times New Roman" w:cs="Times New Roman"/>
          <w:bCs/>
          <w:iCs/>
          <w:color w:val="auto"/>
          <w:sz w:val="24"/>
          <w:szCs w:val="24"/>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8245C4">
        <w:rPr>
          <w:rFonts w:ascii="Times New Roman" w:hAnsi="Times New Roman" w:cs="Times New Roman"/>
          <w:bCs/>
          <w:iCs/>
          <w:color w:val="auto"/>
          <w:sz w:val="24"/>
          <w:szCs w:val="24"/>
        </w:rPr>
        <w:t>психо-коррекционной</w:t>
      </w:r>
      <w:proofErr w:type="spellEnd"/>
      <w:r w:rsidRPr="008245C4">
        <w:rPr>
          <w:rFonts w:ascii="Times New Roman" w:hAnsi="Times New Roman" w:cs="Times New Roman"/>
          <w:bCs/>
          <w:iCs/>
          <w:color w:val="auto"/>
          <w:sz w:val="24"/>
          <w:szCs w:val="24"/>
        </w:rPr>
        <w:t xml:space="preserve"> работы по отдельным направлениям;</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технические средства обучения;</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8245C4">
        <w:rPr>
          <w:rFonts w:ascii="Times New Roman" w:hAnsi="Times New Roman" w:cs="Times New Roman"/>
          <w:bCs/>
          <w:iCs/>
          <w:color w:val="auto"/>
          <w:sz w:val="24"/>
          <w:szCs w:val="24"/>
        </w:rPr>
        <w:t>Сегена</w:t>
      </w:r>
      <w:proofErr w:type="spellEnd"/>
      <w:r w:rsidRPr="008245C4">
        <w:rPr>
          <w:rFonts w:ascii="Times New Roman" w:hAnsi="Times New Roman" w:cs="Times New Roman"/>
          <w:bCs/>
          <w:iCs/>
          <w:color w:val="auto"/>
          <w:sz w:val="24"/>
          <w:szCs w:val="24"/>
        </w:rPr>
        <w:t xml:space="preserve"> различной модификации; настольные игры;</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proofErr w:type="gramStart"/>
      <w:r w:rsidRPr="008245C4">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8245C4">
        <w:rPr>
          <w:rFonts w:ascii="Times New Roman" w:hAnsi="Times New Roman" w:cs="Times New Roman"/>
          <w:bCs/>
          <w:iCs/>
          <w:color w:val="auto"/>
          <w:sz w:val="24"/>
          <w:szCs w:val="24"/>
        </w:rPr>
        <w:t xml:space="preserve"> </w:t>
      </w:r>
      <w:proofErr w:type="gramEnd"/>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bCs/>
          <w:iCs/>
          <w:color w:val="auto"/>
          <w:sz w:val="24"/>
          <w:szCs w:val="24"/>
        </w:rPr>
        <w:t>дидактическое оборудование: мячи; ленты; дождики, шары, обручи;</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8245C4">
        <w:rPr>
          <w:rFonts w:ascii="Times New Roman" w:hAnsi="Times New Roman" w:cs="Times New Roman"/>
          <w:bCs/>
          <w:iCs/>
          <w:color w:val="auto"/>
          <w:sz w:val="24"/>
          <w:szCs w:val="24"/>
        </w:rPr>
        <w:t xml:space="preserve">музыкальные инструменты: </w:t>
      </w:r>
      <w:r w:rsidRPr="008245C4">
        <w:rPr>
          <w:rFonts w:ascii="Times New Roman" w:hAnsi="Times New Roman" w:cs="Times New Roman"/>
          <w:color w:val="auto"/>
          <w:sz w:val="24"/>
          <w:szCs w:val="24"/>
        </w:rPr>
        <w:t>фор</w:t>
      </w:r>
      <w:r w:rsidRPr="008245C4">
        <w:rPr>
          <w:rFonts w:ascii="Times New Roman" w:hAnsi="Times New Roman" w:cs="Times New Roman"/>
          <w:color w:val="auto"/>
          <w:sz w:val="24"/>
          <w:szCs w:val="24"/>
        </w:rPr>
        <w:softHyphen/>
        <w:t>те</w:t>
      </w:r>
      <w:r w:rsidRPr="008245C4">
        <w:rPr>
          <w:rFonts w:ascii="Times New Roman" w:hAnsi="Times New Roman" w:cs="Times New Roman"/>
          <w:color w:val="auto"/>
          <w:sz w:val="24"/>
          <w:szCs w:val="24"/>
        </w:rPr>
        <w:softHyphen/>
        <w:t>пиано (пианино, рояль), баян /аккордеон, скрипка, гитара, клавишный синтезатор;</w:t>
      </w:r>
      <w:proofErr w:type="gramEnd"/>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комплект детских музыкальных инструментов: блок-флейта, </w:t>
      </w:r>
      <w:proofErr w:type="spellStart"/>
      <w:r w:rsidRPr="008245C4">
        <w:rPr>
          <w:rFonts w:ascii="Times New Roman" w:hAnsi="Times New Roman" w:cs="Times New Roman"/>
          <w:color w:val="auto"/>
          <w:sz w:val="24"/>
          <w:szCs w:val="24"/>
        </w:rPr>
        <w:t>глокеншпиль</w:t>
      </w:r>
      <w:proofErr w:type="spellEnd"/>
      <w:r w:rsidRPr="008245C4">
        <w:rPr>
          <w:rFonts w:ascii="Times New Roman" w:hAnsi="Times New Roman" w:cs="Times New Roman"/>
          <w:color w:val="auto"/>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color w:val="auto"/>
          <w:sz w:val="24"/>
          <w:szCs w:val="24"/>
        </w:rPr>
      </w:pPr>
      <w:r w:rsidRPr="008245C4">
        <w:rPr>
          <w:rFonts w:ascii="Times New Roman" w:hAnsi="Times New Roman" w:cs="Times New Roman"/>
          <w:color w:val="auto"/>
          <w:sz w:val="24"/>
          <w:szCs w:val="24"/>
        </w:rPr>
        <w:t>технические средства обучения;</w:t>
      </w:r>
    </w:p>
    <w:p w:rsidR="00C17A4A" w:rsidRPr="008245C4" w:rsidRDefault="00C17A4A" w:rsidP="008245C4">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8245C4">
        <w:rPr>
          <w:rFonts w:ascii="Times New Roman" w:hAnsi="Times New Roman" w:cs="Times New Roman"/>
          <w:color w:val="auto"/>
          <w:sz w:val="24"/>
          <w:szCs w:val="24"/>
        </w:rPr>
        <w:t>экранно-звуковые пособия.</w:t>
      </w:r>
    </w:p>
    <w:p w:rsidR="00C17A4A" w:rsidRPr="008245C4" w:rsidRDefault="00C17A4A" w:rsidP="008245C4">
      <w:pPr>
        <w:pStyle w:val="14TexstOSNOVA1012"/>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w:t>
      </w:r>
      <w:proofErr w:type="gramStart"/>
      <w:r w:rsidRPr="008245C4">
        <w:rPr>
          <w:rFonts w:ascii="Times New Roman" w:hAnsi="Times New Roman" w:cs="Times New Roman"/>
          <w:color w:val="auto"/>
          <w:sz w:val="24"/>
          <w:szCs w:val="24"/>
        </w:rPr>
        <w:t>Это обу</w:t>
      </w:r>
      <w:r w:rsidRPr="008245C4">
        <w:rPr>
          <w:rFonts w:ascii="Times New Roman" w:hAnsi="Times New Roman" w:cs="Times New Roman"/>
          <w:color w:val="auto"/>
          <w:sz w:val="24"/>
          <w:szCs w:val="24"/>
        </w:rPr>
        <w:softHyphen/>
        <w:t>словлено большей, чем в «норме», необходимостью индивидуализации про</w:t>
      </w:r>
      <w:r w:rsidRPr="008245C4">
        <w:rPr>
          <w:rFonts w:ascii="Times New Roman" w:hAnsi="Times New Roman" w:cs="Times New Roman"/>
          <w:color w:val="auto"/>
          <w:sz w:val="24"/>
          <w:szCs w:val="24"/>
        </w:rPr>
        <w:softHyphen/>
        <w:t>цесса образования обучающихся с ОВЗ.</w:t>
      </w:r>
      <w:proofErr w:type="gramEnd"/>
      <w:r w:rsidRPr="008245C4">
        <w:rPr>
          <w:rFonts w:ascii="Times New Roman" w:hAnsi="Times New Roman" w:cs="Times New Roman"/>
          <w:color w:val="auto"/>
          <w:sz w:val="24"/>
          <w:szCs w:val="24"/>
        </w:rPr>
        <w:t xml:space="preserve"> Специфика данной группы тре</w:t>
      </w:r>
      <w:r w:rsidRPr="008245C4">
        <w:rPr>
          <w:rFonts w:ascii="Times New Roman" w:hAnsi="Times New Roman" w:cs="Times New Roman"/>
          <w:color w:val="auto"/>
          <w:sz w:val="24"/>
          <w:szCs w:val="24"/>
        </w:rPr>
        <w:softHyphen/>
        <w:t>бо</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245C4">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245C4">
        <w:rPr>
          <w:rFonts w:ascii="Times New Roman" w:hAnsi="Times New Roman" w:cs="Times New Roman"/>
          <w:color w:val="auto"/>
          <w:sz w:val="24"/>
          <w:szCs w:val="24"/>
        </w:rPr>
        <w:softHyphen/>
        <w:t>ци</w:t>
      </w:r>
      <w:r w:rsidRPr="008245C4">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245C4">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8245C4">
        <w:rPr>
          <w:rFonts w:ascii="Times New Roman" w:hAnsi="Times New Roman" w:cs="Times New Roman"/>
          <w:color w:val="auto"/>
          <w:sz w:val="24"/>
          <w:szCs w:val="24"/>
        </w:rPr>
        <w:softHyphen/>
        <w:t>ду</w:t>
      </w:r>
      <w:r w:rsidRPr="008245C4">
        <w:rPr>
          <w:rFonts w:ascii="Times New Roman" w:hAnsi="Times New Roman" w:cs="Times New Roman"/>
          <w:color w:val="auto"/>
          <w:sz w:val="24"/>
          <w:szCs w:val="24"/>
        </w:rPr>
        <w:softHyphen/>
        <w:t>с</w:t>
      </w:r>
      <w:r w:rsidRPr="008245C4">
        <w:rPr>
          <w:rFonts w:ascii="Times New Roman" w:hAnsi="Times New Roman" w:cs="Times New Roman"/>
          <w:color w:val="auto"/>
          <w:sz w:val="24"/>
          <w:szCs w:val="24"/>
        </w:rPr>
        <w:softHyphen/>
        <w:t>мат</w:t>
      </w:r>
      <w:r w:rsidRPr="008245C4">
        <w:rPr>
          <w:rFonts w:ascii="Times New Roman" w:hAnsi="Times New Roman" w:cs="Times New Roman"/>
          <w:color w:val="auto"/>
          <w:sz w:val="24"/>
          <w:szCs w:val="24"/>
        </w:rPr>
        <w:softHyphen/>
        <w:t>ри</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ет</w:t>
      </w:r>
      <w:r w:rsidRPr="008245C4">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245C4">
        <w:rPr>
          <w:rFonts w:ascii="Times New Roman" w:hAnsi="Times New Roman" w:cs="Times New Roman"/>
          <w:color w:val="auto"/>
          <w:sz w:val="24"/>
          <w:szCs w:val="24"/>
        </w:rPr>
        <w:softHyphen/>
        <w:t>ор</w:t>
      </w:r>
      <w:r w:rsidRPr="008245C4">
        <w:rPr>
          <w:rFonts w:ascii="Times New Roman" w:hAnsi="Times New Roman" w:cs="Times New Roman"/>
          <w:color w:val="auto"/>
          <w:sz w:val="24"/>
          <w:szCs w:val="24"/>
        </w:rPr>
        <w:softHyphen/>
        <w:t>ди</w:t>
      </w:r>
      <w:r w:rsidRPr="008245C4">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245C4">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C17A4A" w:rsidRPr="008245C4" w:rsidRDefault="00C17A4A" w:rsidP="008245C4">
      <w:pPr>
        <w:pStyle w:val="14TexstOSNOVA1012"/>
        <w:spacing w:line="240" w:lineRule="auto"/>
        <w:ind w:firstLine="709"/>
        <w:rPr>
          <w:rFonts w:ascii="Times New Roman" w:hAnsi="Times New Roman" w:cs="Times New Roman"/>
          <w:caps/>
          <w:color w:val="auto"/>
          <w:sz w:val="24"/>
          <w:szCs w:val="24"/>
        </w:rPr>
      </w:pPr>
      <w:r w:rsidRPr="008245C4">
        <w:rPr>
          <w:rFonts w:ascii="Times New Roman" w:hAnsi="Times New Roman" w:cs="Times New Roman"/>
          <w:i/>
          <w:color w:val="auto"/>
          <w:sz w:val="24"/>
          <w:szCs w:val="24"/>
        </w:rPr>
        <w:t>Информационное обеспечение</w:t>
      </w:r>
      <w:r w:rsidRPr="008245C4">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C17A4A" w:rsidRPr="008245C4" w:rsidRDefault="00C17A4A" w:rsidP="008245C4">
      <w:pPr>
        <w:spacing w:after="0" w:line="240" w:lineRule="auto"/>
        <w:ind w:firstLine="709"/>
        <w:jc w:val="both"/>
        <w:rPr>
          <w:rFonts w:ascii="Times New Roman" w:hAnsi="Times New Roman" w:cs="Times New Roman"/>
          <w:color w:val="auto"/>
          <w:kern w:val="2"/>
          <w:sz w:val="24"/>
          <w:szCs w:val="24"/>
        </w:rPr>
      </w:pPr>
      <w:proofErr w:type="gramStart"/>
      <w:r w:rsidRPr="008245C4">
        <w:rPr>
          <w:rFonts w:ascii="Times New Roman" w:hAnsi="Times New Roman" w:cs="Times New Roman"/>
          <w:color w:val="auto"/>
          <w:kern w:val="2"/>
          <w:sz w:val="24"/>
          <w:szCs w:val="24"/>
        </w:rPr>
        <w:t xml:space="preserve">Информационно-методическое обеспечение </w:t>
      </w:r>
      <w:r w:rsidRPr="008245C4">
        <w:rPr>
          <w:rFonts w:ascii="Times New Roman" w:hAnsi="Times New Roman" w:cs="Times New Roman"/>
          <w:color w:val="auto"/>
          <w:sz w:val="24"/>
          <w:szCs w:val="24"/>
        </w:rPr>
        <w:t>реализации адап</w:t>
      </w:r>
      <w:r w:rsidRPr="008245C4">
        <w:rPr>
          <w:rFonts w:ascii="Times New Roman" w:hAnsi="Times New Roman" w:cs="Times New Roman"/>
          <w:color w:val="auto"/>
          <w:sz w:val="24"/>
          <w:szCs w:val="24"/>
        </w:rPr>
        <w:softHyphen/>
        <w:t>ти</w:t>
      </w:r>
      <w:r w:rsidRPr="008245C4">
        <w:rPr>
          <w:rFonts w:ascii="Times New Roman" w:hAnsi="Times New Roman" w:cs="Times New Roman"/>
          <w:color w:val="auto"/>
          <w:sz w:val="24"/>
          <w:szCs w:val="24"/>
        </w:rPr>
        <w:softHyphen/>
        <w:t>ро</w:t>
      </w:r>
      <w:r w:rsidRPr="008245C4">
        <w:rPr>
          <w:rFonts w:ascii="Times New Roman" w:hAnsi="Times New Roman" w:cs="Times New Roman"/>
          <w:color w:val="auto"/>
          <w:sz w:val="24"/>
          <w:szCs w:val="24"/>
        </w:rPr>
        <w:softHyphen/>
        <w:t>ванных об</w:t>
      </w:r>
      <w:r w:rsidRPr="008245C4">
        <w:rPr>
          <w:rFonts w:ascii="Times New Roman" w:hAnsi="Times New Roman" w:cs="Times New Roman"/>
          <w:color w:val="auto"/>
          <w:sz w:val="24"/>
          <w:szCs w:val="24"/>
        </w:rPr>
        <w:softHyphen/>
        <w:t>ра</w:t>
      </w:r>
      <w:r w:rsidRPr="008245C4">
        <w:rPr>
          <w:rFonts w:ascii="Times New Roman" w:hAnsi="Times New Roman" w:cs="Times New Roman"/>
          <w:color w:val="auto"/>
          <w:sz w:val="24"/>
          <w:szCs w:val="24"/>
        </w:rPr>
        <w:softHyphen/>
        <w:t>зо</w:t>
      </w:r>
      <w:r w:rsidRPr="008245C4">
        <w:rPr>
          <w:rFonts w:ascii="Times New Roman" w:hAnsi="Times New Roman" w:cs="Times New Roman"/>
          <w:color w:val="auto"/>
          <w:sz w:val="24"/>
          <w:szCs w:val="24"/>
        </w:rPr>
        <w:softHyphen/>
        <w:t>ва</w:t>
      </w:r>
      <w:r w:rsidRPr="008245C4">
        <w:rPr>
          <w:rFonts w:ascii="Times New Roman" w:hAnsi="Times New Roman" w:cs="Times New Roman"/>
          <w:color w:val="auto"/>
          <w:sz w:val="24"/>
          <w:szCs w:val="24"/>
        </w:rPr>
        <w:softHyphen/>
        <w:t>тель</w:t>
      </w:r>
      <w:r w:rsidRPr="008245C4">
        <w:rPr>
          <w:rFonts w:ascii="Times New Roman" w:hAnsi="Times New Roman" w:cs="Times New Roman"/>
          <w:color w:val="auto"/>
          <w:sz w:val="24"/>
          <w:szCs w:val="24"/>
        </w:rPr>
        <w:softHyphen/>
        <w:t xml:space="preserve">ных программ для </w:t>
      </w:r>
      <w:r w:rsidRPr="008245C4">
        <w:rPr>
          <w:rFonts w:ascii="Times New Roman" w:hAnsi="Times New Roman" w:cs="Times New Roman"/>
          <w:color w:val="auto"/>
          <w:sz w:val="24"/>
          <w:szCs w:val="24"/>
          <w:lang w:eastAsia="ar-SA"/>
        </w:rPr>
        <w:t xml:space="preserve">обучающихся с РАС </w:t>
      </w:r>
      <w:r w:rsidRPr="008245C4">
        <w:rPr>
          <w:rFonts w:ascii="Times New Roman" w:hAnsi="Times New Roman" w:cs="Times New Roman"/>
          <w:iCs/>
          <w:color w:val="auto"/>
          <w:kern w:val="2"/>
          <w:sz w:val="24"/>
          <w:szCs w:val="24"/>
        </w:rPr>
        <w:t xml:space="preserve">направлено на </w:t>
      </w:r>
      <w:r w:rsidRPr="008245C4">
        <w:rPr>
          <w:rFonts w:ascii="Times New Roman" w:hAnsi="Times New Roman" w:cs="Times New Roman"/>
          <w:color w:val="auto"/>
          <w:kern w:val="2"/>
          <w:sz w:val="24"/>
          <w:szCs w:val="24"/>
        </w:rPr>
        <w:t>обе</w:t>
      </w:r>
      <w:r w:rsidRPr="008245C4">
        <w:rPr>
          <w:rFonts w:ascii="Times New Roman" w:hAnsi="Times New Roman" w:cs="Times New Roman"/>
          <w:color w:val="auto"/>
          <w:kern w:val="2"/>
          <w:sz w:val="24"/>
          <w:szCs w:val="24"/>
        </w:rPr>
        <w:softHyphen/>
        <w:t>с</w:t>
      </w:r>
      <w:r w:rsidRPr="008245C4">
        <w:rPr>
          <w:rFonts w:ascii="Times New Roman" w:hAnsi="Times New Roman" w:cs="Times New Roman"/>
          <w:color w:val="auto"/>
          <w:kern w:val="2"/>
          <w:sz w:val="24"/>
          <w:szCs w:val="24"/>
        </w:rPr>
        <w:softHyphen/>
        <w:t>пе</w:t>
      </w:r>
      <w:r w:rsidRPr="008245C4">
        <w:rPr>
          <w:rFonts w:ascii="Times New Roman" w:hAnsi="Times New Roman" w:cs="Times New Roman"/>
          <w:color w:val="auto"/>
          <w:kern w:val="2"/>
          <w:sz w:val="24"/>
          <w:szCs w:val="24"/>
        </w:rPr>
        <w:softHyphen/>
        <w:t>че</w:t>
      </w:r>
      <w:r w:rsidRPr="008245C4">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8245C4">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8245C4">
        <w:rPr>
          <w:rFonts w:ascii="Times New Roman" w:hAnsi="Times New Roman" w:cs="Times New Roman"/>
          <w:color w:val="auto"/>
          <w:kern w:val="2"/>
          <w:sz w:val="24"/>
          <w:szCs w:val="24"/>
        </w:rPr>
        <w:softHyphen/>
        <w:t>зуль</w:t>
      </w:r>
      <w:r w:rsidRPr="008245C4">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roofErr w:type="gramEnd"/>
    </w:p>
    <w:p w:rsidR="00C17A4A" w:rsidRPr="008245C4" w:rsidRDefault="00C17A4A" w:rsidP="008245C4">
      <w:pPr>
        <w:spacing w:after="0" w:line="240" w:lineRule="auto"/>
        <w:ind w:firstLine="709"/>
        <w:jc w:val="both"/>
        <w:rPr>
          <w:rFonts w:ascii="Times New Roman" w:hAnsi="Times New Roman" w:cs="Times New Roman"/>
          <w:color w:val="auto"/>
          <w:kern w:val="2"/>
          <w:sz w:val="24"/>
          <w:szCs w:val="24"/>
        </w:rPr>
      </w:pPr>
      <w:r w:rsidRPr="008245C4">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C17A4A" w:rsidRPr="008245C4" w:rsidRDefault="00C17A4A" w:rsidP="008245C4">
      <w:pPr>
        <w:spacing w:after="0" w:line="240" w:lineRule="auto"/>
        <w:ind w:firstLine="709"/>
        <w:jc w:val="both"/>
        <w:rPr>
          <w:rFonts w:ascii="Times New Roman" w:hAnsi="Times New Roman" w:cs="Times New Roman"/>
          <w:sz w:val="24"/>
          <w:szCs w:val="24"/>
        </w:rPr>
      </w:pPr>
      <w:proofErr w:type="gramStart"/>
      <w:r w:rsidRPr="008245C4">
        <w:rPr>
          <w:rFonts w:ascii="Times New Roman" w:hAnsi="Times New Roman" w:cs="Times New Roman"/>
          <w:sz w:val="24"/>
          <w:szCs w:val="24"/>
        </w:rPr>
        <w:t xml:space="preserve">Необходимую нормативную правовую базу образования обучающихся с РАС; </w:t>
      </w:r>
      <w:proofErr w:type="gramEnd"/>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C17A4A" w:rsidRPr="008245C4" w:rsidRDefault="00C17A4A" w:rsidP="008245C4">
      <w:pPr>
        <w:spacing w:after="0" w:line="240" w:lineRule="auto"/>
        <w:ind w:firstLine="709"/>
        <w:jc w:val="both"/>
        <w:rPr>
          <w:rFonts w:ascii="Times New Roman" w:hAnsi="Times New Roman" w:cs="Times New Roman"/>
          <w:sz w:val="24"/>
          <w:szCs w:val="24"/>
        </w:rPr>
      </w:pPr>
      <w:r w:rsidRPr="008245C4">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17A4A" w:rsidRPr="008245C4" w:rsidRDefault="00C17A4A" w:rsidP="008245C4">
      <w:pPr>
        <w:pStyle w:val="14TexstOSNOVA1012"/>
        <w:spacing w:line="240" w:lineRule="auto"/>
        <w:ind w:firstLine="709"/>
        <w:rPr>
          <w:rFonts w:ascii="Times New Roman" w:hAnsi="Times New Roman" w:cs="Times New Roman"/>
          <w:color w:val="auto"/>
          <w:sz w:val="24"/>
          <w:szCs w:val="24"/>
        </w:rPr>
      </w:pPr>
      <w:r w:rsidRPr="008245C4">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ци</w:t>
      </w:r>
      <w:r w:rsidRPr="008245C4">
        <w:rPr>
          <w:rFonts w:ascii="Times New Roman" w:hAnsi="Times New Roman" w:cs="Times New Roman"/>
          <w:caps/>
          <w:color w:val="auto"/>
          <w:sz w:val="24"/>
          <w:szCs w:val="24"/>
        </w:rPr>
        <w:softHyphen/>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 xml:space="preserve">алистов массового и специального образования. </w:t>
      </w:r>
      <w:r w:rsidRPr="008245C4">
        <w:rPr>
          <w:rFonts w:ascii="Times New Roman" w:hAnsi="Times New Roman" w:cs="Times New Roman"/>
          <w:color w:val="auto"/>
          <w:sz w:val="24"/>
          <w:szCs w:val="24"/>
        </w:rPr>
        <w:lastRenderedPageBreak/>
        <w:t>Предусматривается для тех и других специалистов возможность обратиться к информационным ре</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сур</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сам в сфере специальной психологии и коррекционной педагогики, вклю</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чая электронные библиотеки, порталы и сайты, дистанционный кон</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суль</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та</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тив</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ный сервис, получить индивидуальную консультацию ква</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ли</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фи</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ци</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ро</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ван</w:t>
      </w:r>
      <w:r w:rsidRPr="008245C4">
        <w:rPr>
          <w:rFonts w:ascii="Times New Roman" w:hAnsi="Times New Roman" w:cs="Times New Roman"/>
          <w:caps/>
          <w:color w:val="auto"/>
          <w:sz w:val="24"/>
          <w:szCs w:val="24"/>
        </w:rPr>
        <w:softHyphen/>
      </w:r>
      <w:r w:rsidRPr="008245C4">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05982" w:rsidRPr="006C6EAB" w:rsidRDefault="00A05982" w:rsidP="00C17A4A">
      <w:pPr>
        <w:pStyle w:val="a9"/>
        <w:spacing w:line="276" w:lineRule="auto"/>
        <w:ind w:firstLine="454"/>
        <w:jc w:val="center"/>
        <w:rPr>
          <w:rFonts w:ascii="Times New Roman" w:hAnsi="Times New Roman" w:cs="Times New Roman"/>
          <w:b/>
          <w:color w:val="auto"/>
          <w:sz w:val="28"/>
          <w:szCs w:val="28"/>
        </w:rPr>
      </w:pPr>
    </w:p>
    <w:sectPr w:rsidR="00A05982" w:rsidRPr="006C6EAB" w:rsidSect="00926262">
      <w:footerReference w:type="default" r:id="rId8"/>
      <w:pgSz w:w="11906" w:h="16838"/>
      <w:pgMar w:top="426"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03" w:rsidRDefault="00B82903">
      <w:pPr>
        <w:spacing w:after="0" w:line="240" w:lineRule="auto"/>
      </w:pPr>
      <w:r>
        <w:separator/>
      </w:r>
    </w:p>
  </w:endnote>
  <w:endnote w:type="continuationSeparator" w:id="0">
    <w:p w:rsidR="00B82903" w:rsidRDefault="00B82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07" w:rsidRDefault="00662FDD">
    <w:pPr>
      <w:pStyle w:val="ab"/>
      <w:jc w:val="center"/>
    </w:pPr>
    <w:fldSimple w:instr=" PAGE   \* MERGEFORMAT ">
      <w:r w:rsidR="00963FC7">
        <w:rPr>
          <w:noProof/>
        </w:rPr>
        <w:t>84</w:t>
      </w:r>
    </w:fldSimple>
  </w:p>
  <w:p w:rsidR="000C3107" w:rsidRDefault="000C31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03" w:rsidRDefault="00B82903">
      <w:pPr>
        <w:spacing w:after="0" w:line="240" w:lineRule="auto"/>
      </w:pPr>
      <w:r>
        <w:separator/>
      </w:r>
    </w:p>
  </w:footnote>
  <w:footnote w:type="continuationSeparator" w:id="0">
    <w:p w:rsidR="00B82903" w:rsidRDefault="00B82903">
      <w:pPr>
        <w:spacing w:after="0" w:line="240" w:lineRule="auto"/>
      </w:pPr>
      <w:r>
        <w:continuationSeparator/>
      </w:r>
    </w:p>
  </w:footnote>
  <w:footnote w:id="1">
    <w:p w:rsidR="000C3107" w:rsidRPr="00A5230C" w:rsidRDefault="000C3107" w:rsidP="00C17A4A">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2">
    <w:p w:rsidR="000C3107" w:rsidRPr="00BA34A7" w:rsidRDefault="000C3107" w:rsidP="00C17A4A">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 xml:space="preserve">едерации» (в ред. Федеральных законов от 07.05.2013 </w:t>
      </w:r>
      <w:proofErr w:type="spellStart"/>
      <w:r w:rsidRPr="00BA34A7">
        <w:rPr>
          <w:rFonts w:ascii="Times New Roman" w:hAnsi="Times New Roman" w:cs="Times New Roman"/>
          <w:sz w:val="20"/>
          <w:szCs w:val="20"/>
        </w:rPr>
        <w:t>n</w:t>
      </w:r>
      <w:proofErr w:type="spellEnd"/>
      <w:r w:rsidRPr="00BA34A7">
        <w:rPr>
          <w:rFonts w:ascii="Times New Roman" w:hAnsi="Times New Roman" w:cs="Times New Roman"/>
          <w:sz w:val="20"/>
          <w:szCs w:val="20"/>
        </w:rPr>
        <w:t xml:space="preserve"> 99-фз, от 23.07.2013 № 203-фз)</w:t>
      </w:r>
      <w:r w:rsidRPr="00BA34A7">
        <w:rPr>
          <w:rFonts w:ascii="Times New Roman" w:hAnsi="Times New Roman" w:cs="Times New Roman"/>
          <w:caps/>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5">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6">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7">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3263A2"/>
    <w:multiLevelType w:val="hybridMultilevel"/>
    <w:tmpl w:val="75745C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9">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020B92"/>
    <w:multiLevelType w:val="multilevel"/>
    <w:tmpl w:val="50787392"/>
    <w:lvl w:ilvl="0">
      <w:start w:val="1"/>
      <w:numFmt w:val="decimal"/>
      <w:lvlText w:val="%1."/>
      <w:lvlJc w:val="left"/>
      <w:pPr>
        <w:ind w:left="720" w:hanging="360"/>
      </w:pPr>
      <w:rPr>
        <w:rFonts w:hint="default"/>
      </w:rPr>
    </w:lvl>
    <w:lvl w:ilvl="1">
      <w:start w:val="2"/>
      <w:numFmt w:val="decimal"/>
      <w:isLgl/>
      <w:lvlText w:val="%1.%2"/>
      <w:lvlJc w:val="left"/>
      <w:pPr>
        <w:ind w:left="950" w:hanging="540"/>
      </w:pPr>
      <w:rPr>
        <w:rFonts w:hint="default"/>
      </w:rPr>
    </w:lvl>
    <w:lvl w:ilvl="2">
      <w:start w:val="3"/>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23">
    <w:nsid w:val="3C8321C4"/>
    <w:multiLevelType w:val="hybridMultilevel"/>
    <w:tmpl w:val="D0DAB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37E7B6A"/>
    <w:multiLevelType w:val="hybridMultilevel"/>
    <w:tmpl w:val="36188B8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6">
    <w:nsid w:val="5F766BE7"/>
    <w:multiLevelType w:val="hybridMultilevel"/>
    <w:tmpl w:val="25B0188C"/>
    <w:lvl w:ilvl="0" w:tplc="95789FF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0A213D"/>
    <w:multiLevelType w:val="hybridMultilevel"/>
    <w:tmpl w:val="F1D4FF1E"/>
    <w:lvl w:ilvl="0" w:tplc="E780CA00">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2B623C"/>
    <w:multiLevelType w:val="hybridMultilevel"/>
    <w:tmpl w:val="871A9BA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E23C52"/>
    <w:multiLevelType w:val="hybridMultilevel"/>
    <w:tmpl w:val="7376F3BC"/>
    <w:lvl w:ilvl="0" w:tplc="00000002">
      <w:start w:val="1"/>
      <w:numFmt w:val="bullet"/>
      <w:lvlText w:val="•"/>
      <w:lvlJc w:val="left"/>
      <w:pPr>
        <w:ind w:left="960" w:hanging="360"/>
      </w:pPr>
      <w:rPr>
        <w:rFonts w:ascii="Times New Roman" w:hAnsi="Times New Roman"/>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20"/>
  </w:num>
  <w:num w:numId="5">
    <w:abstractNumId w:val="32"/>
  </w:num>
  <w:num w:numId="6">
    <w:abstractNumId w:val="23"/>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33"/>
  </w:num>
  <w:num w:numId="9">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0">
    <w:abstractNumId w:val="25"/>
  </w:num>
  <w:num w:numId="11">
    <w:abstractNumId w:val="22"/>
  </w:num>
  <w:num w:numId="12">
    <w:abstractNumId w:val="12"/>
  </w:num>
  <w:num w:numId="13">
    <w:abstractNumId w:val="11"/>
  </w:num>
  <w:num w:numId="14">
    <w:abstractNumId w:val="29"/>
  </w:num>
  <w:num w:numId="15">
    <w:abstractNumId w:val="13"/>
  </w:num>
  <w:num w:numId="16">
    <w:abstractNumId w:val="24"/>
  </w:num>
  <w:num w:numId="17">
    <w:abstractNumId w:val="18"/>
  </w:num>
  <w:num w:numId="18">
    <w:abstractNumId w:val="31"/>
  </w:num>
  <w:num w:numId="19">
    <w:abstractNumId w:val="30"/>
  </w:num>
  <w:num w:numId="20">
    <w:abstractNumId w:val="1"/>
  </w:num>
  <w:num w:numId="21">
    <w:abstractNumId w:val="26"/>
  </w:num>
  <w:num w:numId="22">
    <w:abstractNumId w:val="28"/>
  </w:num>
  <w:num w:numId="23">
    <w:abstractNumId w:val="10"/>
  </w:num>
  <w:num w:numId="24">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807DA"/>
    <w:rsid w:val="0000715A"/>
    <w:rsid w:val="00011DB6"/>
    <w:rsid w:val="000152EB"/>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0D42"/>
    <w:rsid w:val="000C241C"/>
    <w:rsid w:val="000C2783"/>
    <w:rsid w:val="000C3107"/>
    <w:rsid w:val="000C323E"/>
    <w:rsid w:val="000D11A6"/>
    <w:rsid w:val="000D282F"/>
    <w:rsid w:val="000D2F0F"/>
    <w:rsid w:val="000D4F17"/>
    <w:rsid w:val="000D794E"/>
    <w:rsid w:val="000D7F47"/>
    <w:rsid w:val="000E0C39"/>
    <w:rsid w:val="000E0D14"/>
    <w:rsid w:val="000E5406"/>
    <w:rsid w:val="000F1510"/>
    <w:rsid w:val="000F3B73"/>
    <w:rsid w:val="000F511A"/>
    <w:rsid w:val="00100BED"/>
    <w:rsid w:val="00101325"/>
    <w:rsid w:val="001044CF"/>
    <w:rsid w:val="00105714"/>
    <w:rsid w:val="0010639E"/>
    <w:rsid w:val="001127AB"/>
    <w:rsid w:val="00113BD7"/>
    <w:rsid w:val="00114799"/>
    <w:rsid w:val="001152FE"/>
    <w:rsid w:val="00115A0E"/>
    <w:rsid w:val="00117D49"/>
    <w:rsid w:val="00120E29"/>
    <w:rsid w:val="00121B2B"/>
    <w:rsid w:val="001269B4"/>
    <w:rsid w:val="00130353"/>
    <w:rsid w:val="0013119F"/>
    <w:rsid w:val="00135ABD"/>
    <w:rsid w:val="00141B75"/>
    <w:rsid w:val="00151072"/>
    <w:rsid w:val="0015619A"/>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04EE"/>
    <w:rsid w:val="00181C87"/>
    <w:rsid w:val="0018635E"/>
    <w:rsid w:val="00187CFD"/>
    <w:rsid w:val="00191FDF"/>
    <w:rsid w:val="001947C4"/>
    <w:rsid w:val="001A6458"/>
    <w:rsid w:val="001A6DAD"/>
    <w:rsid w:val="001B00A1"/>
    <w:rsid w:val="001B6D2D"/>
    <w:rsid w:val="001C2B07"/>
    <w:rsid w:val="001C3FEC"/>
    <w:rsid w:val="001D061C"/>
    <w:rsid w:val="001D6330"/>
    <w:rsid w:val="001D782F"/>
    <w:rsid w:val="001E2E41"/>
    <w:rsid w:val="001E4F71"/>
    <w:rsid w:val="001E692A"/>
    <w:rsid w:val="001E7228"/>
    <w:rsid w:val="001E7F32"/>
    <w:rsid w:val="001F0684"/>
    <w:rsid w:val="001F11D3"/>
    <w:rsid w:val="001F2BA2"/>
    <w:rsid w:val="001F6333"/>
    <w:rsid w:val="0020252A"/>
    <w:rsid w:val="00205EE8"/>
    <w:rsid w:val="00207835"/>
    <w:rsid w:val="002079D2"/>
    <w:rsid w:val="00210B64"/>
    <w:rsid w:val="00212777"/>
    <w:rsid w:val="00215473"/>
    <w:rsid w:val="00221B7A"/>
    <w:rsid w:val="0022299C"/>
    <w:rsid w:val="00222C2E"/>
    <w:rsid w:val="0023640B"/>
    <w:rsid w:val="00246BE3"/>
    <w:rsid w:val="00246CCC"/>
    <w:rsid w:val="00247057"/>
    <w:rsid w:val="002506D2"/>
    <w:rsid w:val="00253513"/>
    <w:rsid w:val="002545B6"/>
    <w:rsid w:val="00255125"/>
    <w:rsid w:val="002563ED"/>
    <w:rsid w:val="00256BD7"/>
    <w:rsid w:val="00262094"/>
    <w:rsid w:val="0026438D"/>
    <w:rsid w:val="00270E8D"/>
    <w:rsid w:val="002711D4"/>
    <w:rsid w:val="002720A0"/>
    <w:rsid w:val="00277916"/>
    <w:rsid w:val="0028493D"/>
    <w:rsid w:val="0028523D"/>
    <w:rsid w:val="002855C2"/>
    <w:rsid w:val="00286E04"/>
    <w:rsid w:val="00291108"/>
    <w:rsid w:val="002911F1"/>
    <w:rsid w:val="00295034"/>
    <w:rsid w:val="00295FCA"/>
    <w:rsid w:val="002A2ABA"/>
    <w:rsid w:val="002A4922"/>
    <w:rsid w:val="002B324A"/>
    <w:rsid w:val="002C571D"/>
    <w:rsid w:val="002C6E7C"/>
    <w:rsid w:val="002D14F8"/>
    <w:rsid w:val="002D2C42"/>
    <w:rsid w:val="002D2F7D"/>
    <w:rsid w:val="002D3E64"/>
    <w:rsid w:val="002D44AE"/>
    <w:rsid w:val="002D584B"/>
    <w:rsid w:val="002D7D22"/>
    <w:rsid w:val="002E5EF8"/>
    <w:rsid w:val="002E7B6E"/>
    <w:rsid w:val="002F30C0"/>
    <w:rsid w:val="002F531B"/>
    <w:rsid w:val="00303230"/>
    <w:rsid w:val="00305AF3"/>
    <w:rsid w:val="00314096"/>
    <w:rsid w:val="003153FC"/>
    <w:rsid w:val="00317391"/>
    <w:rsid w:val="00320FA9"/>
    <w:rsid w:val="00321A3C"/>
    <w:rsid w:val="00323C98"/>
    <w:rsid w:val="00324015"/>
    <w:rsid w:val="00324107"/>
    <w:rsid w:val="0032753D"/>
    <w:rsid w:val="003458CB"/>
    <w:rsid w:val="00352904"/>
    <w:rsid w:val="00353B18"/>
    <w:rsid w:val="003551B5"/>
    <w:rsid w:val="0036168F"/>
    <w:rsid w:val="0036294D"/>
    <w:rsid w:val="00365883"/>
    <w:rsid w:val="003663A3"/>
    <w:rsid w:val="003672B8"/>
    <w:rsid w:val="00367F65"/>
    <w:rsid w:val="0037138E"/>
    <w:rsid w:val="00375026"/>
    <w:rsid w:val="0038185B"/>
    <w:rsid w:val="00381BD6"/>
    <w:rsid w:val="003830E6"/>
    <w:rsid w:val="00383498"/>
    <w:rsid w:val="00386ACB"/>
    <w:rsid w:val="00387B80"/>
    <w:rsid w:val="00396B82"/>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20E0"/>
    <w:rsid w:val="003F5CF7"/>
    <w:rsid w:val="00403645"/>
    <w:rsid w:val="00405C9D"/>
    <w:rsid w:val="0041072C"/>
    <w:rsid w:val="00410EC8"/>
    <w:rsid w:val="004175BB"/>
    <w:rsid w:val="00423406"/>
    <w:rsid w:val="00426633"/>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368E"/>
    <w:rsid w:val="004A5AF0"/>
    <w:rsid w:val="004A7EFA"/>
    <w:rsid w:val="004B56E9"/>
    <w:rsid w:val="004C221D"/>
    <w:rsid w:val="004C6898"/>
    <w:rsid w:val="004C77A3"/>
    <w:rsid w:val="004D034E"/>
    <w:rsid w:val="004D1257"/>
    <w:rsid w:val="004D6087"/>
    <w:rsid w:val="004D6AEF"/>
    <w:rsid w:val="004E0B09"/>
    <w:rsid w:val="004E1683"/>
    <w:rsid w:val="004E1A62"/>
    <w:rsid w:val="004E32F5"/>
    <w:rsid w:val="004F1BD1"/>
    <w:rsid w:val="004F2B4E"/>
    <w:rsid w:val="004F2B7E"/>
    <w:rsid w:val="004F372B"/>
    <w:rsid w:val="004F45C4"/>
    <w:rsid w:val="004F5E15"/>
    <w:rsid w:val="004F78C5"/>
    <w:rsid w:val="00502BBD"/>
    <w:rsid w:val="005036D6"/>
    <w:rsid w:val="00510C5D"/>
    <w:rsid w:val="00512918"/>
    <w:rsid w:val="00515C4C"/>
    <w:rsid w:val="00522998"/>
    <w:rsid w:val="00523AC9"/>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125C"/>
    <w:rsid w:val="005633BC"/>
    <w:rsid w:val="00564BD6"/>
    <w:rsid w:val="00567302"/>
    <w:rsid w:val="005673CB"/>
    <w:rsid w:val="005676EA"/>
    <w:rsid w:val="00570DBD"/>
    <w:rsid w:val="00572068"/>
    <w:rsid w:val="00577F07"/>
    <w:rsid w:val="005829E0"/>
    <w:rsid w:val="00583F8C"/>
    <w:rsid w:val="00586BD7"/>
    <w:rsid w:val="005937BD"/>
    <w:rsid w:val="00593D54"/>
    <w:rsid w:val="005A07D5"/>
    <w:rsid w:val="005A4950"/>
    <w:rsid w:val="005A7B78"/>
    <w:rsid w:val="005B0DE1"/>
    <w:rsid w:val="005B2217"/>
    <w:rsid w:val="005B70F1"/>
    <w:rsid w:val="005B7B26"/>
    <w:rsid w:val="005C178B"/>
    <w:rsid w:val="005C4426"/>
    <w:rsid w:val="005D1712"/>
    <w:rsid w:val="005E09D0"/>
    <w:rsid w:val="005E384E"/>
    <w:rsid w:val="005E4650"/>
    <w:rsid w:val="005E68E0"/>
    <w:rsid w:val="005E72B1"/>
    <w:rsid w:val="005F40CC"/>
    <w:rsid w:val="005F549D"/>
    <w:rsid w:val="006011DD"/>
    <w:rsid w:val="0060194C"/>
    <w:rsid w:val="00601B61"/>
    <w:rsid w:val="0060418D"/>
    <w:rsid w:val="006075B7"/>
    <w:rsid w:val="006100EF"/>
    <w:rsid w:val="0061332F"/>
    <w:rsid w:val="00617E52"/>
    <w:rsid w:val="0062282D"/>
    <w:rsid w:val="0062632B"/>
    <w:rsid w:val="006301BD"/>
    <w:rsid w:val="006345D5"/>
    <w:rsid w:val="00635751"/>
    <w:rsid w:val="00641B9D"/>
    <w:rsid w:val="00641E91"/>
    <w:rsid w:val="00644B0B"/>
    <w:rsid w:val="006521EA"/>
    <w:rsid w:val="00654534"/>
    <w:rsid w:val="00661A3D"/>
    <w:rsid w:val="0066239B"/>
    <w:rsid w:val="00662FDD"/>
    <w:rsid w:val="006658A5"/>
    <w:rsid w:val="006703BC"/>
    <w:rsid w:val="00674083"/>
    <w:rsid w:val="006772FD"/>
    <w:rsid w:val="00677EA5"/>
    <w:rsid w:val="00680C96"/>
    <w:rsid w:val="006833FA"/>
    <w:rsid w:val="00685262"/>
    <w:rsid w:val="006927FF"/>
    <w:rsid w:val="00692B07"/>
    <w:rsid w:val="006943D9"/>
    <w:rsid w:val="006A1E2A"/>
    <w:rsid w:val="006A3FEE"/>
    <w:rsid w:val="006B20CC"/>
    <w:rsid w:val="006B32D4"/>
    <w:rsid w:val="006C01CE"/>
    <w:rsid w:val="006C6EAB"/>
    <w:rsid w:val="006D358C"/>
    <w:rsid w:val="006E1691"/>
    <w:rsid w:val="006E3E18"/>
    <w:rsid w:val="006E7CCF"/>
    <w:rsid w:val="006F0788"/>
    <w:rsid w:val="006F4BA6"/>
    <w:rsid w:val="006F52C3"/>
    <w:rsid w:val="006F5402"/>
    <w:rsid w:val="006F5D8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472D9"/>
    <w:rsid w:val="007513F2"/>
    <w:rsid w:val="007514C0"/>
    <w:rsid w:val="00751629"/>
    <w:rsid w:val="0075353D"/>
    <w:rsid w:val="0075420A"/>
    <w:rsid w:val="0076516C"/>
    <w:rsid w:val="00765669"/>
    <w:rsid w:val="00773CA9"/>
    <w:rsid w:val="00776E27"/>
    <w:rsid w:val="00776E62"/>
    <w:rsid w:val="00781BE4"/>
    <w:rsid w:val="00781EDC"/>
    <w:rsid w:val="0078318A"/>
    <w:rsid w:val="007851C9"/>
    <w:rsid w:val="00786A41"/>
    <w:rsid w:val="007918CA"/>
    <w:rsid w:val="00793AC0"/>
    <w:rsid w:val="0079547C"/>
    <w:rsid w:val="007A6D36"/>
    <w:rsid w:val="007B7A41"/>
    <w:rsid w:val="007C060F"/>
    <w:rsid w:val="007C0862"/>
    <w:rsid w:val="007C1184"/>
    <w:rsid w:val="007C1780"/>
    <w:rsid w:val="007C35D5"/>
    <w:rsid w:val="007C6E22"/>
    <w:rsid w:val="007D0421"/>
    <w:rsid w:val="007D2A5D"/>
    <w:rsid w:val="007D6F7A"/>
    <w:rsid w:val="007D7331"/>
    <w:rsid w:val="007D77ED"/>
    <w:rsid w:val="007D7E2B"/>
    <w:rsid w:val="007E017F"/>
    <w:rsid w:val="007E20E4"/>
    <w:rsid w:val="007E5556"/>
    <w:rsid w:val="007F07F7"/>
    <w:rsid w:val="007F2FDA"/>
    <w:rsid w:val="007F45D1"/>
    <w:rsid w:val="007F5452"/>
    <w:rsid w:val="008053DE"/>
    <w:rsid w:val="00807CC2"/>
    <w:rsid w:val="008124A9"/>
    <w:rsid w:val="00817EEE"/>
    <w:rsid w:val="008240E6"/>
    <w:rsid w:val="008245C4"/>
    <w:rsid w:val="00824C47"/>
    <w:rsid w:val="00826608"/>
    <w:rsid w:val="008303D4"/>
    <w:rsid w:val="00831983"/>
    <w:rsid w:val="008338C8"/>
    <w:rsid w:val="0083515B"/>
    <w:rsid w:val="00835259"/>
    <w:rsid w:val="008360C6"/>
    <w:rsid w:val="00836FF4"/>
    <w:rsid w:val="00844BCA"/>
    <w:rsid w:val="00853604"/>
    <w:rsid w:val="00854E44"/>
    <w:rsid w:val="00856D30"/>
    <w:rsid w:val="00857825"/>
    <w:rsid w:val="00862471"/>
    <w:rsid w:val="0086255F"/>
    <w:rsid w:val="0086528E"/>
    <w:rsid w:val="00870E25"/>
    <w:rsid w:val="008754B3"/>
    <w:rsid w:val="008769B9"/>
    <w:rsid w:val="00876D34"/>
    <w:rsid w:val="0087777B"/>
    <w:rsid w:val="00877AB3"/>
    <w:rsid w:val="00884BAE"/>
    <w:rsid w:val="00891FF0"/>
    <w:rsid w:val="0089692C"/>
    <w:rsid w:val="008A38DD"/>
    <w:rsid w:val="008A5587"/>
    <w:rsid w:val="008A7B14"/>
    <w:rsid w:val="008A7F82"/>
    <w:rsid w:val="008B025B"/>
    <w:rsid w:val="008B304F"/>
    <w:rsid w:val="008B3421"/>
    <w:rsid w:val="008B402E"/>
    <w:rsid w:val="008B4F50"/>
    <w:rsid w:val="008B5831"/>
    <w:rsid w:val="008C093C"/>
    <w:rsid w:val="008C5C07"/>
    <w:rsid w:val="008C73B4"/>
    <w:rsid w:val="008D027B"/>
    <w:rsid w:val="008D2617"/>
    <w:rsid w:val="008D3086"/>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6262"/>
    <w:rsid w:val="009270F2"/>
    <w:rsid w:val="009317EC"/>
    <w:rsid w:val="00936847"/>
    <w:rsid w:val="00942237"/>
    <w:rsid w:val="00942903"/>
    <w:rsid w:val="009461DF"/>
    <w:rsid w:val="0095508E"/>
    <w:rsid w:val="00955858"/>
    <w:rsid w:val="00963FC7"/>
    <w:rsid w:val="00964E6E"/>
    <w:rsid w:val="00970D16"/>
    <w:rsid w:val="00971DC5"/>
    <w:rsid w:val="0097229B"/>
    <w:rsid w:val="00972404"/>
    <w:rsid w:val="0097420C"/>
    <w:rsid w:val="009749D1"/>
    <w:rsid w:val="009813F2"/>
    <w:rsid w:val="00981810"/>
    <w:rsid w:val="009834E6"/>
    <w:rsid w:val="00984137"/>
    <w:rsid w:val="00984B9A"/>
    <w:rsid w:val="00990718"/>
    <w:rsid w:val="00994158"/>
    <w:rsid w:val="009A13BD"/>
    <w:rsid w:val="009A1F7B"/>
    <w:rsid w:val="009A6EC0"/>
    <w:rsid w:val="009B2D69"/>
    <w:rsid w:val="009B432A"/>
    <w:rsid w:val="009B5A6E"/>
    <w:rsid w:val="009C2EC6"/>
    <w:rsid w:val="009C6A0D"/>
    <w:rsid w:val="009C6BD3"/>
    <w:rsid w:val="009D37D1"/>
    <w:rsid w:val="009D64C1"/>
    <w:rsid w:val="009D6EB0"/>
    <w:rsid w:val="009E2F97"/>
    <w:rsid w:val="009E4AEA"/>
    <w:rsid w:val="009E7FEF"/>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72BD1"/>
    <w:rsid w:val="00A83B15"/>
    <w:rsid w:val="00A83C6C"/>
    <w:rsid w:val="00A90595"/>
    <w:rsid w:val="00A906ED"/>
    <w:rsid w:val="00A91833"/>
    <w:rsid w:val="00A93C25"/>
    <w:rsid w:val="00A93F33"/>
    <w:rsid w:val="00A9557B"/>
    <w:rsid w:val="00A96F52"/>
    <w:rsid w:val="00A970C8"/>
    <w:rsid w:val="00AA0D66"/>
    <w:rsid w:val="00AA170F"/>
    <w:rsid w:val="00AB2554"/>
    <w:rsid w:val="00AB2C7B"/>
    <w:rsid w:val="00AB3539"/>
    <w:rsid w:val="00AB45D0"/>
    <w:rsid w:val="00AB55BC"/>
    <w:rsid w:val="00AB7086"/>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3236A"/>
    <w:rsid w:val="00B45C89"/>
    <w:rsid w:val="00B4667F"/>
    <w:rsid w:val="00B5067F"/>
    <w:rsid w:val="00B56ECC"/>
    <w:rsid w:val="00B604FA"/>
    <w:rsid w:val="00B63792"/>
    <w:rsid w:val="00B708D6"/>
    <w:rsid w:val="00B74148"/>
    <w:rsid w:val="00B77323"/>
    <w:rsid w:val="00B80DA6"/>
    <w:rsid w:val="00B81ADB"/>
    <w:rsid w:val="00B82903"/>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B7646"/>
    <w:rsid w:val="00BC0042"/>
    <w:rsid w:val="00BC1CB8"/>
    <w:rsid w:val="00BC3F2D"/>
    <w:rsid w:val="00BC5BE0"/>
    <w:rsid w:val="00BC7B48"/>
    <w:rsid w:val="00BC7B51"/>
    <w:rsid w:val="00BD100A"/>
    <w:rsid w:val="00BD6F6F"/>
    <w:rsid w:val="00BE1FEB"/>
    <w:rsid w:val="00BE522C"/>
    <w:rsid w:val="00BF3FA5"/>
    <w:rsid w:val="00BF4963"/>
    <w:rsid w:val="00BF6BC4"/>
    <w:rsid w:val="00BF7E3F"/>
    <w:rsid w:val="00C01528"/>
    <w:rsid w:val="00C03538"/>
    <w:rsid w:val="00C13428"/>
    <w:rsid w:val="00C151EC"/>
    <w:rsid w:val="00C17A4A"/>
    <w:rsid w:val="00C17C12"/>
    <w:rsid w:val="00C31E10"/>
    <w:rsid w:val="00C373E7"/>
    <w:rsid w:val="00C406B4"/>
    <w:rsid w:val="00C406B5"/>
    <w:rsid w:val="00C435B9"/>
    <w:rsid w:val="00C443DF"/>
    <w:rsid w:val="00C44BBA"/>
    <w:rsid w:val="00C50270"/>
    <w:rsid w:val="00C508D6"/>
    <w:rsid w:val="00C510A7"/>
    <w:rsid w:val="00C525A5"/>
    <w:rsid w:val="00C603C0"/>
    <w:rsid w:val="00C603F8"/>
    <w:rsid w:val="00C611E0"/>
    <w:rsid w:val="00C63395"/>
    <w:rsid w:val="00C64FB7"/>
    <w:rsid w:val="00C657DE"/>
    <w:rsid w:val="00C67EBE"/>
    <w:rsid w:val="00C7071D"/>
    <w:rsid w:val="00C7103A"/>
    <w:rsid w:val="00C74D34"/>
    <w:rsid w:val="00C76950"/>
    <w:rsid w:val="00C810D5"/>
    <w:rsid w:val="00C81208"/>
    <w:rsid w:val="00C82903"/>
    <w:rsid w:val="00C863DB"/>
    <w:rsid w:val="00C973E2"/>
    <w:rsid w:val="00CA1D9C"/>
    <w:rsid w:val="00CA459D"/>
    <w:rsid w:val="00CB43C9"/>
    <w:rsid w:val="00CB5D39"/>
    <w:rsid w:val="00CB6999"/>
    <w:rsid w:val="00CB6AC8"/>
    <w:rsid w:val="00CC3957"/>
    <w:rsid w:val="00CD1B4C"/>
    <w:rsid w:val="00CD3D20"/>
    <w:rsid w:val="00CD3FE3"/>
    <w:rsid w:val="00CD6264"/>
    <w:rsid w:val="00CD7F08"/>
    <w:rsid w:val="00CE24B9"/>
    <w:rsid w:val="00CE2FCF"/>
    <w:rsid w:val="00CE4221"/>
    <w:rsid w:val="00CF06F2"/>
    <w:rsid w:val="00CF4E6D"/>
    <w:rsid w:val="00CF5124"/>
    <w:rsid w:val="00CF76CB"/>
    <w:rsid w:val="00D027C6"/>
    <w:rsid w:val="00D06668"/>
    <w:rsid w:val="00D20070"/>
    <w:rsid w:val="00D22CB1"/>
    <w:rsid w:val="00D2559D"/>
    <w:rsid w:val="00D260C3"/>
    <w:rsid w:val="00D311F0"/>
    <w:rsid w:val="00D32648"/>
    <w:rsid w:val="00D35EEB"/>
    <w:rsid w:val="00D4792A"/>
    <w:rsid w:val="00D574B3"/>
    <w:rsid w:val="00D61B87"/>
    <w:rsid w:val="00D6595A"/>
    <w:rsid w:val="00D733CC"/>
    <w:rsid w:val="00D74516"/>
    <w:rsid w:val="00D84468"/>
    <w:rsid w:val="00D924E6"/>
    <w:rsid w:val="00D93577"/>
    <w:rsid w:val="00D965EF"/>
    <w:rsid w:val="00DA0445"/>
    <w:rsid w:val="00DA054D"/>
    <w:rsid w:val="00DA214A"/>
    <w:rsid w:val="00DA228D"/>
    <w:rsid w:val="00DA3460"/>
    <w:rsid w:val="00DA60A0"/>
    <w:rsid w:val="00DA7444"/>
    <w:rsid w:val="00DB0781"/>
    <w:rsid w:val="00DB07F6"/>
    <w:rsid w:val="00DB3799"/>
    <w:rsid w:val="00DB74A6"/>
    <w:rsid w:val="00DB789B"/>
    <w:rsid w:val="00DB78AF"/>
    <w:rsid w:val="00DC0C49"/>
    <w:rsid w:val="00DC208C"/>
    <w:rsid w:val="00DD257C"/>
    <w:rsid w:val="00DD7041"/>
    <w:rsid w:val="00DE5C47"/>
    <w:rsid w:val="00DF0B91"/>
    <w:rsid w:val="00DF3A3F"/>
    <w:rsid w:val="00DF44A2"/>
    <w:rsid w:val="00DF577A"/>
    <w:rsid w:val="00DF5B0F"/>
    <w:rsid w:val="00E013CA"/>
    <w:rsid w:val="00E03257"/>
    <w:rsid w:val="00E07F52"/>
    <w:rsid w:val="00E10CD5"/>
    <w:rsid w:val="00E1409C"/>
    <w:rsid w:val="00E14555"/>
    <w:rsid w:val="00E170AB"/>
    <w:rsid w:val="00E1734F"/>
    <w:rsid w:val="00E20F29"/>
    <w:rsid w:val="00E21B47"/>
    <w:rsid w:val="00E21EB3"/>
    <w:rsid w:val="00E221DA"/>
    <w:rsid w:val="00E23830"/>
    <w:rsid w:val="00E27751"/>
    <w:rsid w:val="00E328EA"/>
    <w:rsid w:val="00E34000"/>
    <w:rsid w:val="00E362AF"/>
    <w:rsid w:val="00E4494D"/>
    <w:rsid w:val="00E45625"/>
    <w:rsid w:val="00E46AB8"/>
    <w:rsid w:val="00E47B51"/>
    <w:rsid w:val="00E50436"/>
    <w:rsid w:val="00E52FBA"/>
    <w:rsid w:val="00E61986"/>
    <w:rsid w:val="00E622D1"/>
    <w:rsid w:val="00E663E8"/>
    <w:rsid w:val="00E74455"/>
    <w:rsid w:val="00E767B4"/>
    <w:rsid w:val="00E807DA"/>
    <w:rsid w:val="00E81701"/>
    <w:rsid w:val="00E84028"/>
    <w:rsid w:val="00E86C7E"/>
    <w:rsid w:val="00E87D5C"/>
    <w:rsid w:val="00E9039B"/>
    <w:rsid w:val="00E91912"/>
    <w:rsid w:val="00E952CC"/>
    <w:rsid w:val="00E97F44"/>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E74C8"/>
    <w:rsid w:val="00F01015"/>
    <w:rsid w:val="00F03087"/>
    <w:rsid w:val="00F034D3"/>
    <w:rsid w:val="00F0476A"/>
    <w:rsid w:val="00F06C03"/>
    <w:rsid w:val="00F16AAA"/>
    <w:rsid w:val="00F228B5"/>
    <w:rsid w:val="00F2293E"/>
    <w:rsid w:val="00F22AD2"/>
    <w:rsid w:val="00F23397"/>
    <w:rsid w:val="00F2618C"/>
    <w:rsid w:val="00F30E8F"/>
    <w:rsid w:val="00F31850"/>
    <w:rsid w:val="00F33DBD"/>
    <w:rsid w:val="00F34DB7"/>
    <w:rsid w:val="00F3591D"/>
    <w:rsid w:val="00F408AB"/>
    <w:rsid w:val="00F41529"/>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3D8"/>
    <w:rsid w:val="00FD7753"/>
    <w:rsid w:val="00FE57DF"/>
    <w:rsid w:val="00FE711D"/>
    <w:rsid w:val="00FF3CC4"/>
    <w:rsid w:val="00FF4B3A"/>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Bodytext2">
    <w:name w:val="Body text (2)_"/>
    <w:basedOn w:val="a0"/>
    <w:link w:val="Bodytext20"/>
    <w:uiPriority w:val="99"/>
    <w:locked/>
    <w:rsid w:val="00926262"/>
    <w:rPr>
      <w:sz w:val="27"/>
      <w:szCs w:val="27"/>
      <w:shd w:val="clear" w:color="auto" w:fill="FFFFFF"/>
    </w:rPr>
  </w:style>
  <w:style w:type="paragraph" w:customStyle="1" w:styleId="Bodytext20">
    <w:name w:val="Body text (2)"/>
    <w:basedOn w:val="a"/>
    <w:link w:val="Bodytext2"/>
    <w:uiPriority w:val="99"/>
    <w:rsid w:val="00926262"/>
    <w:pPr>
      <w:shd w:val="clear" w:color="auto" w:fill="FFFFFF"/>
      <w:suppressAutoHyphens w:val="0"/>
      <w:spacing w:after="0" w:line="370" w:lineRule="exact"/>
      <w:jc w:val="right"/>
    </w:pPr>
    <w:rPr>
      <w:rFonts w:ascii="Times New Roman" w:eastAsia="Times New Roman" w:hAnsi="Times New Roman" w:cs="Times New Roman"/>
      <w:color w:val="auto"/>
      <w:kern w:val="0"/>
      <w:sz w:val="27"/>
      <w:szCs w:val="27"/>
      <w:lang w:eastAsia="ru-RU"/>
    </w:rPr>
  </w:style>
  <w:style w:type="character" w:customStyle="1" w:styleId="Bodytext3">
    <w:name w:val="Body text (3)_"/>
    <w:basedOn w:val="a0"/>
    <w:link w:val="Bodytext30"/>
    <w:uiPriority w:val="99"/>
    <w:locked/>
    <w:rsid w:val="00926262"/>
    <w:rPr>
      <w:sz w:val="47"/>
      <w:szCs w:val="47"/>
      <w:shd w:val="clear" w:color="auto" w:fill="FFFFFF"/>
    </w:rPr>
  </w:style>
  <w:style w:type="paragraph" w:customStyle="1" w:styleId="Bodytext30">
    <w:name w:val="Body text (3)"/>
    <w:basedOn w:val="a"/>
    <w:link w:val="Bodytext3"/>
    <w:uiPriority w:val="99"/>
    <w:rsid w:val="00926262"/>
    <w:pPr>
      <w:shd w:val="clear" w:color="auto" w:fill="FFFFFF"/>
      <w:suppressAutoHyphens w:val="0"/>
      <w:spacing w:before="1800" w:after="0" w:line="634" w:lineRule="exact"/>
      <w:jc w:val="center"/>
    </w:pPr>
    <w:rPr>
      <w:rFonts w:ascii="Times New Roman" w:eastAsia="Times New Roman" w:hAnsi="Times New Roman" w:cs="Times New Roman"/>
      <w:color w:val="auto"/>
      <w:kern w:val="0"/>
      <w:sz w:val="47"/>
      <w:szCs w:val="47"/>
      <w:lang w:eastAsia="ru-RU"/>
    </w:rPr>
  </w:style>
  <w:style w:type="table" w:styleId="afff5">
    <w:name w:val="Table Grid"/>
    <w:basedOn w:val="a1"/>
    <w:uiPriority w:val="59"/>
    <w:rsid w:val="00926262"/>
    <w:rPr>
      <w:rFonts w:ascii="Calibri" w:eastAsia="Arial Unicode MS" w:hAnsi="Calibri" w:cs="Arial Unicode M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next w:val="afff5"/>
    <w:uiPriority w:val="59"/>
    <w:rsid w:val="00120E2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Bodytext2">
    <w:name w:val="Body text (2)_"/>
    <w:basedOn w:val="a0"/>
    <w:link w:val="Bodytext20"/>
    <w:uiPriority w:val="99"/>
    <w:locked/>
    <w:rsid w:val="00926262"/>
    <w:rPr>
      <w:sz w:val="27"/>
      <w:szCs w:val="27"/>
      <w:shd w:val="clear" w:color="auto" w:fill="FFFFFF"/>
    </w:rPr>
  </w:style>
  <w:style w:type="paragraph" w:customStyle="1" w:styleId="Bodytext20">
    <w:name w:val="Body text (2)"/>
    <w:basedOn w:val="a"/>
    <w:link w:val="Bodytext2"/>
    <w:uiPriority w:val="99"/>
    <w:rsid w:val="00926262"/>
    <w:pPr>
      <w:shd w:val="clear" w:color="auto" w:fill="FFFFFF"/>
      <w:suppressAutoHyphens w:val="0"/>
      <w:spacing w:after="0" w:line="370" w:lineRule="exact"/>
      <w:jc w:val="right"/>
    </w:pPr>
    <w:rPr>
      <w:rFonts w:ascii="Times New Roman" w:eastAsia="Times New Roman" w:hAnsi="Times New Roman" w:cs="Times New Roman"/>
      <w:color w:val="auto"/>
      <w:kern w:val="0"/>
      <w:sz w:val="27"/>
      <w:szCs w:val="27"/>
      <w:lang w:eastAsia="ru-RU"/>
    </w:rPr>
  </w:style>
  <w:style w:type="character" w:customStyle="1" w:styleId="Bodytext3">
    <w:name w:val="Body text (3)_"/>
    <w:basedOn w:val="a0"/>
    <w:link w:val="Bodytext30"/>
    <w:uiPriority w:val="99"/>
    <w:locked/>
    <w:rsid w:val="00926262"/>
    <w:rPr>
      <w:sz w:val="47"/>
      <w:szCs w:val="47"/>
      <w:shd w:val="clear" w:color="auto" w:fill="FFFFFF"/>
    </w:rPr>
  </w:style>
  <w:style w:type="paragraph" w:customStyle="1" w:styleId="Bodytext30">
    <w:name w:val="Body text (3)"/>
    <w:basedOn w:val="a"/>
    <w:link w:val="Bodytext3"/>
    <w:uiPriority w:val="99"/>
    <w:rsid w:val="00926262"/>
    <w:pPr>
      <w:shd w:val="clear" w:color="auto" w:fill="FFFFFF"/>
      <w:suppressAutoHyphens w:val="0"/>
      <w:spacing w:before="1800" w:after="0" w:line="634" w:lineRule="exact"/>
      <w:jc w:val="center"/>
    </w:pPr>
    <w:rPr>
      <w:rFonts w:ascii="Times New Roman" w:eastAsia="Times New Roman" w:hAnsi="Times New Roman" w:cs="Times New Roman"/>
      <w:color w:val="auto"/>
      <w:kern w:val="0"/>
      <w:sz w:val="47"/>
      <w:szCs w:val="47"/>
      <w:lang w:eastAsia="ru-RU"/>
    </w:rPr>
  </w:style>
  <w:style w:type="table" w:styleId="afff5">
    <w:name w:val="Table Grid"/>
    <w:basedOn w:val="a1"/>
    <w:uiPriority w:val="59"/>
    <w:rsid w:val="00926262"/>
    <w:rPr>
      <w:rFonts w:ascii="Calibri" w:eastAsia="Arial Unicode MS" w:hAnsi="Calibri" w:cs="Arial Unicode M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next w:val="afff5"/>
    <w:uiPriority w:val="59"/>
    <w:rsid w:val="00120E2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89130">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 w:id="21310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98B3-BC7D-40F9-8BD8-0551D571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97</Pages>
  <Words>45818</Words>
  <Characters>261167</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306373</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1</cp:lastModifiedBy>
  <cp:revision>32</cp:revision>
  <cp:lastPrinted>2018-09-12T11:38:00Z</cp:lastPrinted>
  <dcterms:created xsi:type="dcterms:W3CDTF">2017-07-24T10:37:00Z</dcterms:created>
  <dcterms:modified xsi:type="dcterms:W3CDTF">2020-11-26T11:24:00Z</dcterms:modified>
</cp:coreProperties>
</file>